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c7723" w14:textId="b9c77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IV сайланған Алматы қаласы мәслихаты XXIV сессиясының 2009 жылғы 21 желтоқсандағы «2010-2012 жылдарға арналған Алматы қаласының бюджеті туралы» № 272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IV сайланған Алматы қаласы мәслихатының ХХVІІ сессиясының 2010 жылғы 12 сәуірдегі N 306 шешімі. Алматы қаласы Әділет департаментінде 2010 жылғы 19 сәуірде N 841 тіркелді. Қолдану мерзімінің аяқталуына байланысты шешімнің күші жойылды - Алматы қаласы мәслихатының 2011 жылғы 29 шілдедегі N 464 шешімімен</w:t>
      </w:r>
    </w:p>
    <w:p>
      <w:pPr>
        <w:spacing w:after="0"/>
        <w:ind w:left="0"/>
        <w:jc w:val="both"/>
      </w:pPr>
      <w:r>
        <w:rPr>
          <w:rFonts w:ascii="Times New Roman"/>
          <w:b w:val="false"/>
          <w:i w:val="false"/>
          <w:color w:val="ff0000"/>
          <w:sz w:val="28"/>
        </w:rPr>
        <w:t>      Ескерту. Қолдану мерзімінің аяқталуына байланысты шешімнің күші жойылды - IV сайланған Алматы қаласы мәслихатының XXXXVІ сессиясының 2011.07.29 N 464 шешімімен.</w:t>
      </w:r>
    </w:p>
    <w:bookmarkStart w:name="z1" w:id="0"/>
    <w:p>
      <w:pPr>
        <w:spacing w:after="0"/>
        <w:ind w:left="0"/>
        <w:jc w:val="both"/>
      </w:pPr>
      <w:r>
        <w:rPr>
          <w:rFonts w:ascii="Times New Roman"/>
          <w:b w:val="false"/>
          <w:i w:val="false"/>
          <w:color w:val="000000"/>
          <w:sz w:val="28"/>
        </w:rPr>
        <w:t>      «Қазақстан Республикасының Бюджет Кодексінің </w:t>
      </w:r>
      <w:r>
        <w:rPr>
          <w:rFonts w:ascii="Times New Roman"/>
          <w:b w:val="false"/>
          <w:i w:val="false"/>
          <w:color w:val="000000"/>
          <w:sz w:val="28"/>
        </w:rPr>
        <w:t>106</w:t>
      </w:r>
      <w:r>
        <w:rPr>
          <w:rFonts w:ascii="Times New Roman"/>
          <w:b w:val="false"/>
          <w:i w:val="false"/>
          <w:color w:val="000000"/>
          <w:sz w:val="28"/>
        </w:rPr>
        <w:t>, </w:t>
      </w:r>
      <w:r>
        <w:rPr>
          <w:rFonts w:ascii="Times New Roman"/>
          <w:b w:val="false"/>
          <w:i w:val="false"/>
          <w:color w:val="000000"/>
          <w:sz w:val="28"/>
        </w:rPr>
        <w:t>108</w:t>
      </w:r>
      <w:r>
        <w:rPr>
          <w:rFonts w:ascii="Times New Roman"/>
          <w:b w:val="false"/>
          <w:i w:val="false"/>
          <w:color w:val="000000"/>
          <w:sz w:val="28"/>
        </w:rPr>
        <w:t xml:space="preserve"> баптарына,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xml:space="preserve"> баптарына, Қазақстан Республикасының 29 наурыз 2010 жылғы «2010-2012 жылдарға арналған республикалық бюджет туралы» Заңына өзгерістер мен толықтырулар енгізу туралы № 259-IV </w:t>
      </w:r>
      <w:r>
        <w:rPr>
          <w:rFonts w:ascii="Times New Roman"/>
          <w:b w:val="false"/>
          <w:i w:val="false"/>
          <w:color w:val="000000"/>
          <w:sz w:val="28"/>
        </w:rPr>
        <w:t>Заңына</w:t>
      </w:r>
      <w:r>
        <w:rPr>
          <w:rFonts w:ascii="Times New Roman"/>
          <w:b w:val="false"/>
          <w:i w:val="false"/>
          <w:color w:val="000000"/>
          <w:sz w:val="28"/>
        </w:rPr>
        <w:t xml:space="preserve"> және «2010 – 2012 жылдарға арналған республикалық бюджет туралы» Қазақстан Республикасының Заңын іске асыру туралы» Қазақстан Республикасы Үкіметінің 2009 жылғы 22 желтоқсандағы № 2162 </w:t>
      </w:r>
      <w:r>
        <w:rPr>
          <w:rFonts w:ascii="Times New Roman"/>
          <w:b w:val="false"/>
          <w:i w:val="false"/>
          <w:color w:val="000000"/>
          <w:sz w:val="28"/>
        </w:rPr>
        <w:t>қаулысына</w:t>
      </w:r>
      <w:r>
        <w:rPr>
          <w:rFonts w:ascii="Times New Roman"/>
          <w:b w:val="false"/>
          <w:i w:val="false"/>
          <w:color w:val="000000"/>
          <w:sz w:val="28"/>
        </w:rPr>
        <w:t xml:space="preserve"> өзгерістер мен толықтырулар енгізу туралы 31 наурыз 2010 жылғы № 250 қаулысына сәйкес IV сайланған Алматы қаласының мәслихаты </w:t>
      </w:r>
      <w:r>
        <w:rPr>
          <w:rFonts w:ascii="Times New Roman"/>
          <w:b/>
          <w:i w:val="false"/>
          <w:color w:val="000000"/>
          <w:sz w:val="28"/>
        </w:rPr>
        <w:t>ШЕШІМ ЕТТІ:</w:t>
      </w:r>
      <w:r>
        <w:br/>
      </w:r>
      <w:r>
        <w:rPr>
          <w:rFonts w:ascii="Times New Roman"/>
          <w:b w:val="false"/>
          <w:i w:val="false"/>
          <w:color w:val="000000"/>
          <w:sz w:val="28"/>
        </w:rPr>
        <w:t>
      IV сайланған Алматы қаласы мәслихаты XXIV сессиясының «2010-2012 жылдарға арналған Алматы қаласының бюджеті туралы» 2009 жылғы 21 желтоқсандағы № 272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 828 рет санымен 2009 жылғы 24 желтоқсанда тіркелген, 2009 жылғы 26 желтоқсандағы «Алматы Ақшамы» № 151(4242), 2009 жылғы 26 желтоқсандағы «Вечерний Алматы» №157 газеттерінде жарияланған; IV сайланған Алматы қаласы мәслихаты XXIV сессиясының «2010-2012 жылдарға арналған Алматы қаласының бюджеті туралы» 2009 жылғы 21 желтоқсандағы № 272 шешіміне өзгертулер енгізу туралы» 2010 жылғы 22 қаңтардағы № 275 </w:t>
      </w:r>
      <w:r>
        <w:rPr>
          <w:rFonts w:ascii="Times New Roman"/>
          <w:b w:val="false"/>
          <w:i w:val="false"/>
          <w:color w:val="000000"/>
          <w:sz w:val="28"/>
        </w:rPr>
        <w:t>шешімімен</w:t>
      </w:r>
      <w:r>
        <w:rPr>
          <w:rFonts w:ascii="Times New Roman"/>
          <w:b w:val="false"/>
          <w:i w:val="false"/>
          <w:color w:val="000000"/>
          <w:sz w:val="28"/>
        </w:rPr>
        <w:t xml:space="preserve"> өзгерістер енгізілген, нормативтік құқықтық актілердің мемлекеттік тіркеу Тізілімінде 2010 жылғы 29 қаңтарда № 835 рет санымен тіркеліп, 2010 жылғы 4 ақпандағы «Алматы Ақшамы» газетінің № 14(4259) санында, 2010 жылғы 4 ақпандағы «Вечерний Алматы» газетінің № 14-15 санында жарияланған) мынадай өзгертулер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w:t>
      </w:r>
      <w:r>
        <w:rPr>
          <w:rFonts w:ascii="Times New Roman"/>
          <w:b w:val="false"/>
          <w:i w:val="false"/>
          <w:color w:val="000000"/>
          <w:sz w:val="28"/>
        </w:rPr>
        <w:t>
      «1. 2010-2012 жылдарға арналған Алматы қаласының бюджеті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және </w:t>
      </w:r>
      <w:r>
        <w:rPr>
          <w:rFonts w:ascii="Times New Roman"/>
          <w:b w:val="false"/>
          <w:i w:val="false"/>
          <w:color w:val="000000"/>
          <w:sz w:val="28"/>
        </w:rPr>
        <w:t>3</w:t>
      </w:r>
      <w:r>
        <w:rPr>
          <w:rFonts w:ascii="Times New Roman"/>
          <w:b w:val="false"/>
          <w:i w:val="false"/>
          <w:color w:val="000000"/>
          <w:sz w:val="28"/>
        </w:rPr>
        <w:t xml:space="preserve"> қосымшаларға сәйкес мынадай көлемдерде бекітілсін, оның ішінде 2010 жылға келесі көлемдерде:</w:t>
      </w:r>
      <w:r>
        <w:br/>
      </w:r>
      <w:r>
        <w:rPr>
          <w:rFonts w:ascii="Times New Roman"/>
          <w:b w:val="false"/>
          <w:i w:val="false"/>
          <w:color w:val="000000"/>
          <w:sz w:val="28"/>
        </w:rPr>
        <w:t>
      1. кірістер – 261 017 192 мың теңге, оның ішінде:</w:t>
      </w:r>
      <w:r>
        <w:br/>
      </w:r>
      <w:r>
        <w:rPr>
          <w:rFonts w:ascii="Times New Roman"/>
          <w:b w:val="false"/>
          <w:i w:val="false"/>
          <w:color w:val="000000"/>
          <w:sz w:val="28"/>
        </w:rPr>
        <w:t>
      салықтық түсімдер – 148 077 700 мың теңге;</w:t>
      </w:r>
      <w:r>
        <w:br/>
      </w:r>
      <w:r>
        <w:rPr>
          <w:rFonts w:ascii="Times New Roman"/>
          <w:b w:val="false"/>
          <w:i w:val="false"/>
          <w:color w:val="000000"/>
          <w:sz w:val="28"/>
        </w:rPr>
        <w:t>
      салықтық емес түсімдер – 867 300 мың теңге;</w:t>
      </w:r>
      <w:r>
        <w:br/>
      </w:r>
      <w:r>
        <w:rPr>
          <w:rFonts w:ascii="Times New Roman"/>
          <w:b w:val="false"/>
          <w:i w:val="false"/>
          <w:color w:val="000000"/>
          <w:sz w:val="28"/>
        </w:rPr>
        <w:t>
      негізгі капиталды сатудан түсетін түсімдер – 4 855 000 мың теңге;</w:t>
      </w:r>
      <w:r>
        <w:br/>
      </w:r>
      <w:r>
        <w:rPr>
          <w:rFonts w:ascii="Times New Roman"/>
          <w:b w:val="false"/>
          <w:i w:val="false"/>
          <w:color w:val="000000"/>
          <w:sz w:val="28"/>
        </w:rPr>
        <w:t>
      трансферттердің түсімдері – 107 217 192 мың теңге;</w:t>
      </w:r>
      <w:r>
        <w:br/>
      </w:r>
      <w:r>
        <w:rPr>
          <w:rFonts w:ascii="Times New Roman"/>
          <w:b w:val="false"/>
          <w:i w:val="false"/>
          <w:color w:val="000000"/>
          <w:sz w:val="28"/>
        </w:rPr>
        <w:t>
      2. шығындар – 259 339 435 мың теңге;</w:t>
      </w:r>
      <w:r>
        <w:br/>
      </w:r>
      <w:r>
        <w:rPr>
          <w:rFonts w:ascii="Times New Roman"/>
          <w:b w:val="false"/>
          <w:i w:val="false"/>
          <w:color w:val="000000"/>
          <w:sz w:val="28"/>
        </w:rPr>
        <w:t>
      3. таза бюджеттік кредит беру – -100 000 мың теңге, оның ішінде:</w:t>
      </w:r>
      <w:r>
        <w:br/>
      </w:r>
      <w:r>
        <w:rPr>
          <w:rFonts w:ascii="Times New Roman"/>
          <w:b w:val="false"/>
          <w:i w:val="false"/>
          <w:color w:val="000000"/>
          <w:sz w:val="28"/>
        </w:rPr>
        <w:t>
      бюджеттік кредиттерді өтеу – 100 000 мың теңге;</w:t>
      </w:r>
      <w:r>
        <w:br/>
      </w:r>
      <w:r>
        <w:rPr>
          <w:rFonts w:ascii="Times New Roman"/>
          <w:b w:val="false"/>
          <w:i w:val="false"/>
          <w:color w:val="000000"/>
          <w:sz w:val="28"/>
        </w:rPr>
        <w:t>
      4. қаржы активтерімен жасалатын операциялар бойынша сальдо – 1 045 043 мың теңге, оның ішінде:</w:t>
      </w:r>
      <w:r>
        <w:br/>
      </w:r>
      <w:r>
        <w:rPr>
          <w:rFonts w:ascii="Times New Roman"/>
          <w:b w:val="false"/>
          <w:i w:val="false"/>
          <w:color w:val="000000"/>
          <w:sz w:val="28"/>
        </w:rPr>
        <w:t>
      қаржы активтерін сатып алу – 1 045 043 мың теңге;</w:t>
      </w:r>
      <w:r>
        <w:br/>
      </w:r>
      <w:r>
        <w:rPr>
          <w:rFonts w:ascii="Times New Roman"/>
          <w:b w:val="false"/>
          <w:i w:val="false"/>
          <w:color w:val="000000"/>
          <w:sz w:val="28"/>
        </w:rPr>
        <w:t>
      5. бюджет профициті – 732 714 мың теңге;</w:t>
      </w:r>
      <w:r>
        <w:br/>
      </w:r>
      <w:r>
        <w:rPr>
          <w:rFonts w:ascii="Times New Roman"/>
          <w:b w:val="false"/>
          <w:i w:val="false"/>
          <w:color w:val="000000"/>
          <w:sz w:val="28"/>
        </w:rPr>
        <w:t>
      6. бюджет профицитін пайдалану – - 732 714 мың теңге, оның ішінде: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6-тармақтағы</w:t>
      </w:r>
      <w:r>
        <w:rPr>
          <w:rFonts w:ascii="Times New Roman"/>
          <w:b w:val="false"/>
          <w:i w:val="false"/>
          <w:color w:val="000000"/>
          <w:sz w:val="28"/>
        </w:rPr>
        <w:t xml:space="preserve"> «3 049 645» цифрлары «3 212 258» цифрларымен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7-тармақтағы</w:t>
      </w:r>
      <w:r>
        <w:rPr>
          <w:rFonts w:ascii="Times New Roman"/>
          <w:b w:val="false"/>
          <w:i w:val="false"/>
          <w:color w:val="000000"/>
          <w:sz w:val="28"/>
        </w:rPr>
        <w:t xml:space="preserve"> «664 886» цифрлары «672 965» цифрларымен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8-тармақтағы</w:t>
      </w:r>
      <w:r>
        <w:rPr>
          <w:rFonts w:ascii="Times New Roman"/>
          <w:b w:val="false"/>
          <w:i w:val="false"/>
          <w:color w:val="000000"/>
          <w:sz w:val="28"/>
        </w:rPr>
        <w:t xml:space="preserve"> «6 379 879» цифрлары «6 946 037» цифрларымен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9-тармақтағы</w:t>
      </w:r>
      <w:r>
        <w:rPr>
          <w:rFonts w:ascii="Times New Roman"/>
          <w:b w:val="false"/>
          <w:i w:val="false"/>
          <w:color w:val="000000"/>
          <w:sz w:val="28"/>
        </w:rPr>
        <w:t xml:space="preserve"> «34 893 425» цифрлары «37 958 629» цифрларымен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10-тармақтағы</w:t>
      </w:r>
      <w:r>
        <w:rPr>
          <w:rFonts w:ascii="Times New Roman"/>
          <w:b w:val="false"/>
          <w:i w:val="false"/>
          <w:color w:val="000000"/>
          <w:sz w:val="28"/>
        </w:rPr>
        <w:t xml:space="preserve"> «32 772 890» цифрлары «33 053 436» цифрларымен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11-тармақтағы</w:t>
      </w:r>
      <w:r>
        <w:rPr>
          <w:rFonts w:ascii="Times New Roman"/>
          <w:b w:val="false"/>
          <w:i w:val="false"/>
          <w:color w:val="000000"/>
          <w:sz w:val="28"/>
        </w:rPr>
        <w:t xml:space="preserve"> «6 914 291» цифрлары «7 101 433» цифрларымен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12-тармақтағы</w:t>
      </w:r>
      <w:r>
        <w:rPr>
          <w:rFonts w:ascii="Times New Roman"/>
          <w:b w:val="false"/>
          <w:i w:val="false"/>
          <w:color w:val="000000"/>
          <w:sz w:val="28"/>
        </w:rPr>
        <w:t xml:space="preserve"> «24 377 092» цифрлары «26 291 956» цифрларымен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13-тармақтағы</w:t>
      </w:r>
      <w:r>
        <w:rPr>
          <w:rFonts w:ascii="Times New Roman"/>
          <w:b w:val="false"/>
          <w:i w:val="false"/>
          <w:color w:val="000000"/>
          <w:sz w:val="28"/>
        </w:rPr>
        <w:t xml:space="preserve"> «4 749 307» цифрлары «14 132 655» цифрларымен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13-1-тармақтағы</w:t>
      </w:r>
      <w:r>
        <w:rPr>
          <w:rFonts w:ascii="Times New Roman"/>
          <w:b w:val="false"/>
          <w:i w:val="false"/>
          <w:color w:val="000000"/>
          <w:sz w:val="28"/>
        </w:rPr>
        <w:t xml:space="preserve"> «14 293 970» цифрлары «14 365 056» цифрларымен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14-тармақтағы</w:t>
      </w:r>
      <w:r>
        <w:rPr>
          <w:rFonts w:ascii="Times New Roman"/>
          <w:b w:val="false"/>
          <w:i w:val="false"/>
          <w:color w:val="000000"/>
          <w:sz w:val="28"/>
        </w:rPr>
        <w:t xml:space="preserve"> «1 150 170» цифрлары «1 156 126» цифрларымен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15-тармақтағы</w:t>
      </w:r>
      <w:r>
        <w:rPr>
          <w:rFonts w:ascii="Times New Roman"/>
          <w:b w:val="false"/>
          <w:i w:val="false"/>
          <w:color w:val="000000"/>
          <w:sz w:val="28"/>
        </w:rPr>
        <w:t xml:space="preserve"> «798 255» цифрлары «802 883» цифрларымен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16-тармақтағы</w:t>
      </w:r>
      <w:r>
        <w:rPr>
          <w:rFonts w:ascii="Times New Roman"/>
          <w:b w:val="false"/>
          <w:i w:val="false"/>
          <w:color w:val="000000"/>
          <w:sz w:val="28"/>
        </w:rPr>
        <w:t xml:space="preserve"> «40 165 244» цифрлары «45 851 240» цифрларымен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17-тармақтағы</w:t>
      </w:r>
      <w:r>
        <w:rPr>
          <w:rFonts w:ascii="Times New Roman"/>
          <w:b w:val="false"/>
          <w:i w:val="false"/>
          <w:color w:val="000000"/>
          <w:sz w:val="28"/>
        </w:rPr>
        <w:t xml:space="preserve"> «1 030 094» цифрлары «2 285 643» цифрларымен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18-тармақтағы</w:t>
      </w:r>
      <w:r>
        <w:rPr>
          <w:rFonts w:ascii="Times New Roman"/>
          <w:b w:val="false"/>
          <w:i w:val="false"/>
          <w:color w:val="000000"/>
          <w:sz w:val="28"/>
        </w:rPr>
        <w:t xml:space="preserve"> «4 173 450» цифрлары «2 463 185» цифрларымен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19-тармақтағы</w:t>
      </w:r>
      <w:r>
        <w:rPr>
          <w:rFonts w:ascii="Times New Roman"/>
          <w:b w:val="false"/>
          <w:i w:val="false"/>
          <w:color w:val="000000"/>
          <w:sz w:val="28"/>
        </w:rPr>
        <w:t xml:space="preserve"> «750 000» цифрлары «1 160 000» цифрларымен ауыстырылсын.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қосымшалар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қосымшаларына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3. Осы шешім 2010 жылдың 1 қаңтарынан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IV сайланған</w:t>
      </w:r>
      <w:r>
        <w:br/>
      </w:r>
      <w:r>
        <w:rPr>
          <w:rFonts w:ascii="Times New Roman"/>
          <w:b w:val="false"/>
          <w:i w:val="false"/>
          <w:color w:val="000000"/>
          <w:sz w:val="28"/>
        </w:rPr>
        <w:t>
</w:t>
      </w:r>
      <w:r>
        <w:rPr>
          <w:rFonts w:ascii="Times New Roman"/>
          <w:b w:val="false"/>
          <w:i/>
          <w:color w:val="000000"/>
          <w:sz w:val="28"/>
        </w:rPr>
        <w:t>      Алматы қаласы мәслихаты</w:t>
      </w:r>
      <w:r>
        <w:br/>
      </w:r>
      <w:r>
        <w:rPr>
          <w:rFonts w:ascii="Times New Roman"/>
          <w:b w:val="false"/>
          <w:i w:val="false"/>
          <w:color w:val="000000"/>
          <w:sz w:val="28"/>
        </w:rPr>
        <w:t>
</w:t>
      </w:r>
      <w:r>
        <w:rPr>
          <w:rFonts w:ascii="Times New Roman"/>
          <w:b w:val="false"/>
          <w:i/>
          <w:color w:val="000000"/>
          <w:sz w:val="28"/>
        </w:rPr>
        <w:t>      XXVII сессиясының төрағасы                Б. Шин</w:t>
      </w:r>
    </w:p>
    <w:p>
      <w:pPr>
        <w:spacing w:after="0"/>
        <w:ind w:left="0"/>
        <w:jc w:val="both"/>
      </w:pPr>
      <w:r>
        <w:rPr>
          <w:rFonts w:ascii="Times New Roman"/>
          <w:b w:val="false"/>
          <w:i/>
          <w:color w:val="000000"/>
          <w:sz w:val="28"/>
        </w:rPr>
        <w:t>      IV сайланған Алматы қаласы</w:t>
      </w:r>
      <w:r>
        <w:br/>
      </w:r>
      <w:r>
        <w:rPr>
          <w:rFonts w:ascii="Times New Roman"/>
          <w:b w:val="false"/>
          <w:i w:val="false"/>
          <w:color w:val="000000"/>
          <w:sz w:val="28"/>
        </w:rPr>
        <w:t>
</w:t>
      </w:r>
      <w:r>
        <w:rPr>
          <w:rFonts w:ascii="Times New Roman"/>
          <w:b w:val="false"/>
          <w:i/>
          <w:color w:val="000000"/>
          <w:sz w:val="28"/>
        </w:rPr>
        <w:t>      мәслихатының хатшысы                      Т. Мұқашев</w:t>
      </w:r>
    </w:p>
    <w:bookmarkStart w:name="z20" w:id="1"/>
    <w:p>
      <w:pPr>
        <w:spacing w:after="0"/>
        <w:ind w:left="0"/>
        <w:jc w:val="both"/>
      </w:pPr>
      <w:r>
        <w:rPr>
          <w:rFonts w:ascii="Times New Roman"/>
          <w:b w:val="false"/>
          <w:i w:val="false"/>
          <w:color w:val="000000"/>
          <w:sz w:val="28"/>
        </w:rPr>
        <w:t>
IV сайланған Алматы қаласы</w:t>
      </w:r>
      <w:r>
        <w:br/>
      </w:r>
      <w:r>
        <w:rPr>
          <w:rFonts w:ascii="Times New Roman"/>
          <w:b w:val="false"/>
          <w:i w:val="false"/>
          <w:color w:val="000000"/>
          <w:sz w:val="28"/>
        </w:rPr>
        <w:t>
мәслихатының XXVII сессиясының</w:t>
      </w:r>
      <w:r>
        <w:br/>
      </w:r>
      <w:r>
        <w:rPr>
          <w:rFonts w:ascii="Times New Roman"/>
          <w:b w:val="false"/>
          <w:i w:val="false"/>
          <w:color w:val="000000"/>
          <w:sz w:val="28"/>
        </w:rPr>
        <w:t>
2010 жылғы 12 сәуірдегі</w:t>
      </w:r>
      <w:r>
        <w:br/>
      </w:r>
      <w:r>
        <w:rPr>
          <w:rFonts w:ascii="Times New Roman"/>
          <w:b w:val="false"/>
          <w:i w:val="false"/>
          <w:color w:val="000000"/>
          <w:sz w:val="28"/>
        </w:rPr>
        <w:t>
№ 306 шешіміне 1 қосымша</w:t>
      </w:r>
    </w:p>
    <w:bookmarkEnd w:id="1"/>
    <w:p>
      <w:pPr>
        <w:spacing w:after="0"/>
        <w:ind w:left="0"/>
        <w:jc w:val="left"/>
      </w:pPr>
      <w:r>
        <w:rPr>
          <w:rFonts w:ascii="Times New Roman"/>
          <w:b/>
          <w:i w:val="false"/>
          <w:color w:val="000000"/>
        </w:rPr>
        <w:t xml:space="preserve"> АЛМАТЫ ҚАЛАСЫНЫҢ 2010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704"/>
        <w:gridCol w:w="467"/>
        <w:gridCol w:w="790"/>
        <w:gridCol w:w="6818"/>
        <w:gridCol w:w="2968"/>
      </w:tblGrid>
      <w:tr>
        <w:trPr>
          <w:trHeight w:val="8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Сыныбы                  Атауы</w:t>
            </w:r>
            <w:r>
              <w:br/>
            </w:r>
            <w:r>
              <w:rPr>
                <w:rFonts w:ascii="Times New Roman"/>
                <w:b w:val="false"/>
                <w:i w:val="false"/>
                <w:color w:val="000000"/>
                <w:sz w:val="20"/>
              </w:rPr>
              <w:t>
       Iшкi сыныбы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(мың теңге)</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 КІРІСТЕР</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261 017 192</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148 077 700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Табыс салығы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67 500 500</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67 500 500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салық</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52 710 000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52 710 000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Меншiкке салынатын салықтар</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18 146 900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9 980 000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2 196 000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5 970 000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6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Тауарларға, жұмыстарға және қызметтер көрсетуге салынатын iшкi салықтар</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5 532 800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1 808 800</w:t>
            </w:r>
          </w:p>
        </w:tc>
      </w:tr>
      <w:tr>
        <w:trPr>
          <w:trHeight w:val="6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993 000</w:t>
            </w:r>
          </w:p>
        </w:tc>
      </w:tr>
      <w:tr>
        <w:trPr>
          <w:trHeight w:val="6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2 331 000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400 000</w:t>
            </w:r>
          </w:p>
        </w:tc>
      </w:tr>
      <w:tr>
        <w:trPr>
          <w:trHeight w:val="12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4 187 500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4 187 500</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867 300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меншіктен түсетін кірістер</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760 300</w:t>
            </w:r>
          </w:p>
        </w:tc>
      </w:tr>
      <w:tr>
        <w:trPr>
          <w:trHeight w:val="6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кәсіпорынның таза кірісі бөлігіндегі түсімдер</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40 200</w:t>
            </w:r>
          </w:p>
        </w:tc>
      </w:tr>
      <w:tr>
        <w:trPr>
          <w:trHeight w:val="6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пакеттеріне дивидендтер</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5 100</w:t>
            </w:r>
          </w:p>
        </w:tc>
      </w:tr>
      <w:tr>
        <w:trPr>
          <w:trHeight w:val="6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705 000</w:t>
            </w:r>
          </w:p>
        </w:tc>
      </w:tr>
      <w:tr>
        <w:trPr>
          <w:trHeight w:val="6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12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бюджеттен қаржыландырылатын мемлекеттік мекемелердің тауарларды (жұмыстарды, қызметтер көрсетуді) өткізуінен түсетін түсімдер</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2 000</w:t>
            </w:r>
          </w:p>
        </w:tc>
      </w:tr>
      <w:tr>
        <w:trPr>
          <w:trHeight w:val="9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 да салықтық емес түсiмдер</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105 000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105 000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4 855 000</w:t>
            </w:r>
          </w:p>
        </w:tc>
      </w:tr>
      <w:tr>
        <w:trPr>
          <w:trHeight w:val="6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мекемелерге бекітілген, мемлекеттік мүлікті сату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1 100 000</w:t>
            </w:r>
          </w:p>
        </w:tc>
      </w:tr>
      <w:tr>
        <w:trPr>
          <w:trHeight w:val="6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1 100 000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Жердi және материалдық емес активтердi сату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3 755 000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3 700 000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активтердi сату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55 000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107 217 192</w:t>
            </w:r>
          </w:p>
        </w:tc>
      </w:tr>
      <w:tr>
        <w:trPr>
          <w:trHeight w:val="6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107 217 192</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107 217 192</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18 679 387 </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Мақсатты даму трансферттері</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88 537 805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
        <w:gridCol w:w="330"/>
        <w:gridCol w:w="773"/>
        <w:gridCol w:w="878"/>
        <w:gridCol w:w="6549"/>
        <w:gridCol w:w="2884"/>
      </w:tblGrid>
      <w:tr>
        <w:trPr>
          <w:trHeight w:val="6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Бюджеттік бағдарламалардың әкiмшiсi</w:t>
            </w:r>
            <w:r>
              <w:br/>
            </w:r>
            <w:r>
              <w:rPr>
                <w:rFonts w:ascii="Times New Roman"/>
                <w:b w:val="false"/>
                <w:i w:val="false"/>
                <w:color w:val="000000"/>
                <w:sz w:val="20"/>
              </w:rPr>
              <w:t>
           Бағдарлама       Атауы</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(мың теңге)</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Шығындар</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259 339 435</w:t>
            </w:r>
          </w:p>
        </w:tc>
      </w:tr>
      <w:tr>
        <w:trPr>
          <w:trHeight w:val="3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сипаттағы мемлекеттiк қызметтер </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3 212 258</w:t>
            </w:r>
          </w:p>
        </w:tc>
      </w:tr>
      <w:tr>
        <w:trPr>
          <w:trHeight w:val="6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 мәслихатының аппараты</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51 331</w:t>
            </w:r>
          </w:p>
        </w:tc>
      </w:tr>
      <w:tr>
        <w:trPr>
          <w:trHeight w:val="6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мәслихатының қызметін қамтамасыз ету</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51 331</w:t>
            </w:r>
          </w:p>
        </w:tc>
      </w:tr>
      <w:tr>
        <w:trPr>
          <w:trHeight w:val="6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 әкімінің аппараты</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1 892 631</w:t>
            </w:r>
          </w:p>
        </w:tc>
      </w:tr>
      <w:tr>
        <w:trPr>
          <w:trHeight w:val="6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әкімінің қызметін қамтамасыз ету</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848 829</w:t>
            </w:r>
          </w:p>
        </w:tc>
      </w:tr>
      <w:tr>
        <w:trPr>
          <w:trHeight w:val="31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137 347</w:t>
            </w:r>
          </w:p>
        </w:tc>
      </w:tr>
      <w:tr>
        <w:trPr>
          <w:trHeight w:val="6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8 701</w:t>
            </w:r>
          </w:p>
        </w:tc>
      </w:tr>
      <w:tr>
        <w:trPr>
          <w:trHeight w:val="6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10 310</w:t>
            </w:r>
          </w:p>
        </w:tc>
      </w:tr>
      <w:tr>
        <w:trPr>
          <w:trHeight w:val="94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 "жалғыз терезе" қағидаты бойынша мемлекеттік қызметтер көрсететін халыққа қызмет орталықтарының қызметін қамтамасыз ету</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887 444</w:t>
            </w:r>
          </w:p>
        </w:tc>
      </w:tr>
      <w:tr>
        <w:trPr>
          <w:trHeight w:val="94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748 811</w:t>
            </w:r>
          </w:p>
        </w:tc>
      </w:tr>
      <w:tr>
        <w:trPr>
          <w:trHeight w:val="94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398 811</w:t>
            </w:r>
          </w:p>
        </w:tc>
      </w:tr>
      <w:tr>
        <w:trPr>
          <w:trHeight w:val="6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350 000</w:t>
            </w:r>
          </w:p>
        </w:tc>
      </w:tr>
      <w:tr>
        <w:trPr>
          <w:trHeight w:val="6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қаржы басқармасы</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406 985</w:t>
            </w:r>
          </w:p>
        </w:tc>
      </w:tr>
      <w:tr>
        <w:trPr>
          <w:trHeight w:val="94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122 390</w:t>
            </w:r>
          </w:p>
        </w:tc>
      </w:tr>
      <w:tr>
        <w:trPr>
          <w:trHeight w:val="31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13 129</w:t>
            </w:r>
          </w:p>
        </w:tc>
      </w:tr>
      <w:tr>
        <w:trPr>
          <w:trHeight w:val="96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104 723</w:t>
            </w:r>
          </w:p>
        </w:tc>
      </w:tr>
      <w:tr>
        <w:trPr>
          <w:trHeight w:val="31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152 129</w:t>
            </w:r>
          </w:p>
        </w:tc>
      </w:tr>
      <w:tr>
        <w:trPr>
          <w:trHeight w:val="6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14 614</w:t>
            </w:r>
          </w:p>
        </w:tc>
      </w:tr>
      <w:tr>
        <w:trPr>
          <w:trHeight w:val="6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экономика және бюджеттік жоспарлау басқармасы</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112 500</w:t>
            </w:r>
          </w:p>
        </w:tc>
      </w:tr>
      <w:tr>
        <w:trPr>
          <w:trHeight w:val="126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республикалық маңызы бар қала, астана басқару саласындағы мемлекеттік саясатты іске асыру жөніндегі қызметтер</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112 500</w:t>
            </w:r>
          </w:p>
        </w:tc>
      </w:tr>
      <w:tr>
        <w:trPr>
          <w:trHeight w:val="31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672 965</w:t>
            </w:r>
          </w:p>
        </w:tc>
      </w:tr>
      <w:tr>
        <w:trPr>
          <w:trHeight w:val="126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жұмылдыру дайындығы, азаматтық қорғаныс, авариялар мен табиғи апаттардың алдын алуды және жоюды ұйымдастыру басқармасы</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118 245</w:t>
            </w:r>
          </w:p>
        </w:tc>
      </w:tr>
      <w:tr>
        <w:trPr>
          <w:trHeight w:val="6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бiрдей әскери мiндеттi атқару шеңберiндегi iс-шаралар</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16 210</w:t>
            </w:r>
          </w:p>
        </w:tc>
      </w:tr>
      <w:tr>
        <w:trPr>
          <w:trHeight w:val="64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республикалық маңызы бар қаланың аумақтық қорғанысы</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102 035</w:t>
            </w:r>
          </w:p>
        </w:tc>
      </w:tr>
      <w:tr>
        <w:trPr>
          <w:trHeight w:val="126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жұмылдыру дайындығы, азаматтық қорғаныс, авариялар мен табиғи апаттардың алдын алуды және жоюды ұйымдастыру басқармасы</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554 720</w:t>
            </w:r>
          </w:p>
        </w:tc>
      </w:tr>
      <w:tr>
        <w:trPr>
          <w:trHeight w:val="126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 </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31 421</w:t>
            </w:r>
          </w:p>
        </w:tc>
      </w:tr>
      <w:tr>
        <w:trPr>
          <w:trHeight w:val="6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жұмылдыру дайындығы және жұмылдыру</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17 591</w:t>
            </w:r>
          </w:p>
        </w:tc>
      </w:tr>
      <w:tr>
        <w:trPr>
          <w:trHeight w:val="6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қалалар ауқымындағы төтенше жағдайлардың алдын-алу және оларды жою</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505 708</w:t>
            </w:r>
          </w:p>
        </w:tc>
      </w:tr>
      <w:tr>
        <w:trPr>
          <w:trHeight w:val="6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 сот, қылмыстық-атқару қызметі</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6 946 037</w:t>
            </w:r>
          </w:p>
        </w:tc>
      </w:tr>
      <w:tr>
        <w:trPr>
          <w:trHeight w:val="61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бюджетінен қаржыландырылатын атқарушы ішкі істер органы</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6 072 091</w:t>
            </w:r>
          </w:p>
        </w:tc>
      </w:tr>
      <w:tr>
        <w:trPr>
          <w:trHeight w:val="94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аумағында қоғамдық тәртіп пен қауіпсіздікті сақтау саласындағы мемлекеттік саясатты іске асыру жөніндегі қызметтер қамтамасыз ету</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5 550 678</w:t>
            </w:r>
          </w:p>
        </w:tc>
      </w:tr>
      <w:tr>
        <w:trPr>
          <w:trHeight w:val="96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айықтырғыштардың және медициналық айықтырғыштардың жұмысын ұйымдастыратын полиция бөлімшелерінің жұмысын ұйымдастыру</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30 674</w:t>
            </w:r>
          </w:p>
        </w:tc>
      </w:tr>
      <w:tr>
        <w:trPr>
          <w:trHeight w:val="6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31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 құру</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30 575</w:t>
            </w:r>
          </w:p>
        </w:tc>
      </w:tr>
      <w:tr>
        <w:trPr>
          <w:trHeight w:val="6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17 000</w:t>
            </w:r>
          </w:p>
        </w:tc>
      </w:tr>
      <w:tr>
        <w:trPr>
          <w:trHeight w:val="6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толмағандарды уақытша оқшалау, бейімдеуді және оңалтуды ұйымдастыру</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60 354</w:t>
            </w:r>
          </w:p>
        </w:tc>
      </w:tr>
      <w:tr>
        <w:trPr>
          <w:trHeight w:val="6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90 619</w:t>
            </w:r>
          </w:p>
        </w:tc>
      </w:tr>
      <w:tr>
        <w:trPr>
          <w:trHeight w:val="31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ұсталған адамдарды ұйымдастыру</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28 751</w:t>
            </w:r>
          </w:p>
        </w:tc>
      </w:tr>
      <w:tr>
        <w:trPr>
          <w:trHeight w:val="31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жануарларды ұстауды ұйымдастыру</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28 839</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
        <w:gridCol w:w="288"/>
        <w:gridCol w:w="879"/>
        <w:gridCol w:w="879"/>
        <w:gridCol w:w="6479"/>
        <w:gridCol w:w="2888"/>
      </w:tblGrid>
      <w:tr>
        <w:trPr>
          <w:trHeight w:val="6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тәртiптi сақтау және қауiпсiздiктi қамтамасыз етуге берілетін ағымдағы нысаналы трансферттер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230 226</w:t>
            </w:r>
          </w:p>
        </w:tc>
      </w:tr>
      <w:tr>
        <w:trPr>
          <w:trHeight w:val="6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"Мак" операциясын өткізу</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2 375</w:t>
            </w:r>
          </w:p>
        </w:tc>
      </w:tr>
      <w:tr>
        <w:trPr>
          <w:trHeight w:val="6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жолаушылар көлігі және автомобиль жолдары басқармасы</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581 896</w:t>
            </w:r>
          </w:p>
        </w:tc>
      </w:tr>
      <w:tr>
        <w:trPr>
          <w:trHeight w:val="3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581 896</w:t>
            </w:r>
          </w:p>
        </w:tc>
      </w:tr>
      <w:tr>
        <w:trPr>
          <w:trHeight w:val="6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құрылыс басқармасы</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292 050</w:t>
            </w:r>
          </w:p>
        </w:tc>
      </w:tr>
      <w:tr>
        <w:trPr>
          <w:trHeight w:val="3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292 050</w:t>
            </w:r>
          </w:p>
        </w:tc>
      </w:tr>
      <w:tr>
        <w:trPr>
          <w:trHeight w:val="3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37 958 629</w:t>
            </w:r>
          </w:p>
        </w:tc>
      </w:tr>
      <w:tr>
        <w:trPr>
          <w:trHeight w:val="9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 аппаратының қызметін қамтамасыз ету</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4 237 634</w:t>
            </w:r>
          </w:p>
        </w:tc>
      </w:tr>
      <w:tr>
        <w:trPr>
          <w:trHeight w:val="3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4 237 634</w:t>
            </w:r>
          </w:p>
        </w:tc>
      </w:tr>
      <w:tr>
        <w:trPr>
          <w:trHeight w:val="6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туризм, дене шынықтыру және спорт басқармасы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1 392 086</w:t>
            </w:r>
          </w:p>
        </w:tc>
      </w:tr>
      <w:tr>
        <w:trPr>
          <w:trHeight w:val="6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жасөспірімдерге спорт бойынша қосымша білім беру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1 101 907</w:t>
            </w:r>
          </w:p>
        </w:tc>
      </w:tr>
      <w:tr>
        <w:trPr>
          <w:trHeight w:val="6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290 179</w:t>
            </w:r>
          </w:p>
        </w:tc>
      </w:tr>
      <w:tr>
        <w:trPr>
          <w:trHeight w:val="6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білім беру басқармасы</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22016616</w:t>
            </w:r>
          </w:p>
        </w:tc>
      </w:tr>
      <w:tr>
        <w:trPr>
          <w:trHeight w:val="3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19 216 557</w:t>
            </w:r>
          </w:p>
        </w:tc>
      </w:tr>
      <w:tr>
        <w:trPr>
          <w:trHeight w:val="6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бiлiм беру бағдарламалары бойынша жалпы бiлiм беру</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1 428 032</w:t>
            </w:r>
          </w:p>
        </w:tc>
      </w:tr>
      <w:tr>
        <w:trPr>
          <w:trHeight w:val="6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дарынды балаларға жалпы бiлiм беру</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456 478</w:t>
            </w:r>
          </w:p>
        </w:tc>
      </w:tr>
      <w:tr>
        <w:trPr>
          <w:trHeight w:val="36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915 549</w:t>
            </w:r>
          </w:p>
        </w:tc>
      </w:tr>
      <w:tr>
        <w:trPr>
          <w:trHeight w:val="6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денсаулық сақтау басқармасы</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127 290</w:t>
            </w:r>
          </w:p>
        </w:tc>
      </w:tr>
      <w:tr>
        <w:trPr>
          <w:trHeight w:val="6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кәсіби, орта білімнен кейінгі білім беру мекемелерінде мамандар даярлау</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127 290</w:t>
            </w:r>
          </w:p>
        </w:tc>
      </w:tr>
      <w:tr>
        <w:trPr>
          <w:trHeight w:val="6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білім беру басқармасы</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3 463 639</w:t>
            </w:r>
          </w:p>
        </w:tc>
      </w:tr>
      <w:tr>
        <w:trPr>
          <w:trHeight w:val="3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10 829</w:t>
            </w:r>
          </w:p>
        </w:tc>
      </w:tr>
      <w:tr>
        <w:trPr>
          <w:trHeight w:val="57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3 452 810</w:t>
            </w:r>
          </w:p>
        </w:tc>
      </w:tr>
      <w:tr>
        <w:trPr>
          <w:trHeight w:val="6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денсаулық сақтау басқармасы</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38 066</w:t>
            </w:r>
          </w:p>
        </w:tc>
      </w:tr>
      <w:tr>
        <w:trPr>
          <w:trHeight w:val="3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қайта даярлау</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38 066</w:t>
            </w:r>
          </w:p>
        </w:tc>
      </w:tr>
      <w:tr>
        <w:trPr>
          <w:trHeight w:val="6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білім беру басқармасы</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545 156</w:t>
            </w:r>
          </w:p>
        </w:tc>
      </w:tr>
      <w:tr>
        <w:trPr>
          <w:trHeight w:val="39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132 906</w:t>
            </w:r>
          </w:p>
        </w:tc>
      </w:tr>
      <w:tr>
        <w:trPr>
          <w:trHeight w:val="39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Даярлау және қайта даярлау</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412 250</w:t>
            </w:r>
          </w:p>
        </w:tc>
      </w:tr>
      <w:tr>
        <w:trPr>
          <w:trHeight w:val="6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білім беру басқармасы</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3 041 270</w:t>
            </w:r>
          </w:p>
        </w:tc>
      </w:tr>
      <w:tr>
        <w:trPr>
          <w:trHeight w:val="6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85 969</w:t>
            </w:r>
          </w:p>
        </w:tc>
      </w:tr>
      <w:tr>
        <w:trPr>
          <w:trHeight w:val="6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мемлекеттік білім беру мекемелерінде білім беру жүйесін ақпараттандыру</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123 955</w:t>
            </w:r>
          </w:p>
        </w:tc>
      </w:tr>
      <w:tr>
        <w:trPr>
          <w:trHeight w:val="94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мемлекеттік білім беру мекемелер үшін оқулықтар мен оқу-әдiстемелiк кешендерді сатып алу және жеткізу</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867 173</w:t>
            </w:r>
          </w:p>
        </w:tc>
      </w:tr>
      <w:tr>
        <w:trPr>
          <w:trHeight w:val="73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ауқымындағы мектеп олимпиадаларын және мектептен тыс іс-шараларды өткiзу</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198 767</w:t>
            </w:r>
          </w:p>
        </w:tc>
      </w:tr>
      <w:tr>
        <w:trPr>
          <w:trHeight w:val="94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1 608 220</w:t>
            </w:r>
          </w:p>
        </w:tc>
      </w:tr>
      <w:tr>
        <w:trPr>
          <w:trHeight w:val="94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w:t>
            </w:r>
            <w:r>
              <w:br/>
            </w:r>
            <w:r>
              <w:rPr>
                <w:rFonts w:ascii="Times New Roman"/>
                <w:b w:val="false"/>
                <w:i w:val="false"/>
                <w:color w:val="000000"/>
                <w:sz w:val="20"/>
              </w:rPr>
              <w:t>
педагогикалық консультациялық көмек көрсету</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68 770</w:t>
            </w:r>
          </w:p>
        </w:tc>
      </w:tr>
      <w:tr>
        <w:trPr>
          <w:trHeight w:val="6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 балалар мен жеткіншектердің оңалту және әлеуметтік бейімдеу</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88 416</w:t>
            </w:r>
          </w:p>
        </w:tc>
      </w:tr>
      <w:tr>
        <w:trPr>
          <w:trHeight w:val="6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құрылыс басқармасы</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3 096 872</w:t>
            </w:r>
          </w:p>
        </w:tc>
      </w:tr>
      <w:tr>
        <w:trPr>
          <w:trHeight w:val="6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қаласындағы білім беру объектілерін сейсмикалық күшейту</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108 170</w:t>
            </w:r>
          </w:p>
        </w:tc>
      </w:tr>
      <w:tr>
        <w:trPr>
          <w:trHeight w:val="126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өңірлік жұмыспен қамту және кадрларды қайта даярлау стратегиясын іске асыру шеңберінде білім беру объектілерін сейсмотұрақтылығын күшейту</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944 000</w:t>
            </w:r>
          </w:p>
        </w:tc>
      </w:tr>
      <w:tr>
        <w:trPr>
          <w:trHeight w:val="3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2 044 702</w:t>
            </w:r>
          </w:p>
        </w:tc>
      </w:tr>
      <w:tr>
        <w:trPr>
          <w:trHeight w:val="3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33 053 436</w:t>
            </w:r>
          </w:p>
        </w:tc>
      </w:tr>
      <w:tr>
        <w:trPr>
          <w:trHeight w:val="6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денсаулық сақтау басқармасы</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62 200</w:t>
            </w:r>
          </w:p>
        </w:tc>
      </w:tr>
      <w:tr>
        <w:trPr>
          <w:trHeight w:val="124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көрсетілетін медициналық көмекті қоспағанда, бастапқы медициналық-санитарлық көмек және денсаулық сақтау ұйымдары мамандарын жіберу бойынша стационарлық медициналық көмек көрсету</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62 200</w:t>
            </w:r>
          </w:p>
        </w:tc>
      </w:tr>
      <w:tr>
        <w:trPr>
          <w:trHeight w:val="6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денсаулық сақтау басқармасы</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567 181</w:t>
            </w:r>
          </w:p>
        </w:tc>
      </w:tr>
      <w:tr>
        <w:trPr>
          <w:trHeight w:val="6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119 364</w:t>
            </w:r>
          </w:p>
        </w:tc>
      </w:tr>
      <w:tr>
        <w:trPr>
          <w:trHeight w:val="3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323 871</w:t>
            </w:r>
          </w:p>
        </w:tc>
      </w:tr>
      <w:tr>
        <w:trPr>
          <w:trHeight w:val="3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123 141</w:t>
            </w:r>
          </w:p>
        </w:tc>
      </w:tr>
      <w:tr>
        <w:trPr>
          <w:trHeight w:val="6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w:t>
            </w:r>
          </w:p>
        </w:tc>
      </w:tr>
      <w:tr>
        <w:trPr>
          <w:trHeight w:val="6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денсаулық сақтау басқармасы</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4 642 139</w:t>
            </w:r>
          </w:p>
        </w:tc>
      </w:tr>
      <w:tr>
        <w:trPr>
          <w:trHeight w:val="96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және психикалық аурулардан және жүйкесі бұзылуынан зардап шегетін адамдарға медициналық көмек көрсету</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2 794 737</w:t>
            </w:r>
          </w:p>
        </w:tc>
      </w:tr>
      <w:tr>
        <w:trPr>
          <w:trHeight w:val="6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препараттарымен қамтамасыз ету</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94 393</w:t>
            </w:r>
          </w:p>
        </w:tc>
      </w:tr>
      <w:tr>
        <w:trPr>
          <w:trHeight w:val="6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406 937</w:t>
            </w:r>
          </w:p>
        </w:tc>
      </w:tr>
      <w:tr>
        <w:trPr>
          <w:trHeight w:val="12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351 656</w:t>
            </w:r>
          </w:p>
        </w:tc>
      </w:tr>
      <w:tr>
        <w:trPr>
          <w:trHeight w:val="6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 емдеу кезінде қанның ұюы факторлармен қамтамасыз ету</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398 688</w:t>
            </w:r>
          </w:p>
        </w:tc>
      </w:tr>
      <w:tr>
        <w:trPr>
          <w:trHeight w:val="94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469 947</w:t>
            </w:r>
          </w:p>
        </w:tc>
      </w:tr>
      <w:tr>
        <w:trPr>
          <w:trHeight w:val="6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Жіті миокард инфаркт сырқаттарын тромболитикалық препараттармен қамтамасыз ету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125 781</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
        <w:gridCol w:w="284"/>
        <w:gridCol w:w="867"/>
        <w:gridCol w:w="868"/>
        <w:gridCol w:w="6552"/>
        <w:gridCol w:w="2849"/>
      </w:tblGrid>
      <w:tr>
        <w:trPr>
          <w:trHeight w:val="6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денсаулық сақтау басқармасы</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7 381 245</w:t>
            </w:r>
          </w:p>
        </w:tc>
      </w:tr>
      <w:tr>
        <w:trPr>
          <w:trHeight w:val="94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қаражаты есебінен көрсетілетін медициналық көмекті қоспағанда, халыққа амбулаторлық-емханалық көмек көрсету</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5 801 917</w:t>
            </w:r>
          </w:p>
        </w:tc>
      </w:tr>
      <w:tr>
        <w:trPr>
          <w:trHeight w:val="94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1 579 328</w:t>
            </w:r>
          </w:p>
        </w:tc>
      </w:tr>
      <w:tr>
        <w:trPr>
          <w:trHeight w:val="6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денсаулық сақтау басқармасы</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2 878 909</w:t>
            </w:r>
          </w:p>
        </w:tc>
      </w:tr>
      <w:tr>
        <w:trPr>
          <w:trHeight w:val="6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 санитарлық авиация</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2 864 458</w:t>
            </w:r>
          </w:p>
        </w:tc>
      </w:tr>
      <w:tr>
        <w:trPr>
          <w:trHeight w:val="6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арнайы медициналық жабдықтау базалары</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14 451</w:t>
            </w:r>
          </w:p>
        </w:tc>
      </w:tr>
      <w:tr>
        <w:trPr>
          <w:trHeight w:val="6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денсаулық сақтау басқармасы</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1 107 300</w:t>
            </w:r>
          </w:p>
        </w:tc>
      </w:tr>
      <w:tr>
        <w:trPr>
          <w:trHeight w:val="5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жөніндегі қызметтер</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60 735</w:t>
            </w:r>
          </w:p>
        </w:tc>
      </w:tr>
      <w:tr>
        <w:trPr>
          <w:trHeight w:val="6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237 550</w:t>
            </w:r>
          </w:p>
        </w:tc>
      </w:tr>
      <w:tr>
        <w:trPr>
          <w:trHeight w:val="6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 шегінен тыс жерлерде емделуге тегін және жеңілдетілген жол жүрумен қамтамасыз ету</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2 948</w:t>
            </w:r>
          </w:p>
        </w:tc>
      </w:tr>
      <w:tr>
        <w:trPr>
          <w:trHeight w:val="6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талдау орталықтарының қызметін қамтамасыз ету</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22 390</w:t>
            </w:r>
          </w:p>
        </w:tc>
      </w:tr>
      <w:tr>
        <w:trPr>
          <w:trHeight w:val="6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ұйымдарының ғимараттарын, үй-жайлары мен құрылыстарын күрделі жөндеу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126 889</w:t>
            </w:r>
          </w:p>
        </w:tc>
      </w:tr>
      <w:tr>
        <w:trPr>
          <w:trHeight w:val="6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ұйымдарын материалдық-техникалық жарақтандыру</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656 788</w:t>
            </w:r>
          </w:p>
        </w:tc>
      </w:tr>
      <w:tr>
        <w:trPr>
          <w:trHeight w:val="6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құрылыс басқармасы</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16414462</w:t>
            </w:r>
          </w:p>
        </w:tc>
      </w:tr>
      <w:tr>
        <w:trPr>
          <w:trHeight w:val="6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денсаулық сақтау объектілерін сейсмикалық күшейту</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774 767</w:t>
            </w:r>
          </w:p>
        </w:tc>
      </w:tr>
      <w:tr>
        <w:trPr>
          <w:trHeight w:val="94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Сейсмотұрақтылығы күшейтілетін денсаулық сақтау объектілерін күрделі жөндеуге берілетін ағымдағы нысаналы трансферттер</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361 314</w:t>
            </w:r>
          </w:p>
        </w:tc>
      </w:tr>
      <w:tr>
        <w:trPr>
          <w:trHeight w:val="36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15 278 381</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7 101 433</w:t>
            </w:r>
          </w:p>
        </w:tc>
      </w:tr>
      <w:tr>
        <w:trPr>
          <w:trHeight w:val="6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жұмыспен қамту және әлеуметтік бағдарламалар басқармасы</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1 252 399</w:t>
            </w:r>
          </w:p>
        </w:tc>
      </w:tr>
      <w:tr>
        <w:trPr>
          <w:trHeight w:val="94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343 747</w:t>
            </w:r>
          </w:p>
        </w:tc>
      </w:tr>
      <w:tr>
        <w:trPr>
          <w:trHeight w:val="130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478 222</w:t>
            </w:r>
          </w:p>
        </w:tc>
      </w:tr>
      <w:tr>
        <w:trPr>
          <w:trHeight w:val="94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Оңалту орталықтарында қарттарға, мүгедектерге, оның ішінде мүгедек балаларға арнаулы әлеуметтік қызметтер көрсету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189 232</w:t>
            </w:r>
          </w:p>
        </w:tc>
      </w:tr>
      <w:tr>
        <w:trPr>
          <w:trHeight w:val="6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оңалтуды жүзеге асыратын мекемелердің (ұйымдардың) қызметтері</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241 198</w:t>
            </w:r>
          </w:p>
        </w:tc>
      </w:tr>
      <w:tr>
        <w:trPr>
          <w:trHeight w:val="6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білім беру басқармасы</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561 822</w:t>
            </w:r>
          </w:p>
        </w:tc>
      </w:tr>
      <w:tr>
        <w:trPr>
          <w:trHeight w:val="66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әлеуметтiк қамсыздандыру</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561 822</w:t>
            </w:r>
          </w:p>
        </w:tc>
      </w:tr>
      <w:tr>
        <w:trPr>
          <w:trHeight w:val="6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құрылыс басқармасы</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8 551</w:t>
            </w:r>
          </w:p>
        </w:tc>
      </w:tr>
      <w:tr>
        <w:trPr>
          <w:trHeight w:val="6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8 551</w:t>
            </w:r>
          </w:p>
        </w:tc>
      </w:tr>
      <w:tr>
        <w:trPr>
          <w:trHeight w:val="5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140 762</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140 762</w:t>
            </w:r>
          </w:p>
        </w:tc>
      </w:tr>
      <w:tr>
        <w:trPr>
          <w:trHeight w:val="55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жұмыспен қамту және әлеуметтік бағдарламалар басқармасы</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4 685 381</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877 944</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161 101</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287 688</w:t>
            </w:r>
          </w:p>
        </w:tc>
      </w:tr>
      <w:tr>
        <w:trPr>
          <w:trHeight w:val="64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азаматтардың жекелеген санаттарына әлеуметтік көмек</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2 495 441</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әлеуметтік қолдау</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123 583</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44 413</w:t>
            </w:r>
          </w:p>
        </w:tc>
      </w:tr>
      <w:tr>
        <w:trPr>
          <w:trHeight w:val="126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68 816</w:t>
            </w:r>
          </w:p>
        </w:tc>
      </w:tr>
      <w:tr>
        <w:trPr>
          <w:trHeight w:val="6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бір тұрғылықты жері жоқ адамдарды әлеуметтік бейімдеу</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101 805</w:t>
            </w:r>
          </w:p>
        </w:tc>
      </w:tr>
      <w:tr>
        <w:trPr>
          <w:trHeight w:val="240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33 044</w:t>
            </w:r>
          </w:p>
        </w:tc>
      </w:tr>
      <w:tr>
        <w:trPr>
          <w:trHeight w:val="411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491 546</w:t>
            </w:r>
          </w:p>
        </w:tc>
      </w:tr>
      <w:tr>
        <w:trPr>
          <w:trHeight w:val="6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жұмыспен қамту және әлеуметтік бағдарламалар басқармасы</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452 518</w:t>
            </w:r>
          </w:p>
        </w:tc>
      </w:tr>
      <w:tr>
        <w:trPr>
          <w:trHeight w:val="126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317 073</w:t>
            </w:r>
          </w:p>
        </w:tc>
      </w:tr>
      <w:tr>
        <w:trPr>
          <w:trHeight w:val="6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20 801</w:t>
            </w:r>
          </w:p>
        </w:tc>
      </w:tr>
      <w:tr>
        <w:trPr>
          <w:trHeight w:val="87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үкіметтік емес секторда мемлекеттік әлеуметтік тапсырысты орналастыру</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114 644</w:t>
            </w:r>
          </w:p>
        </w:tc>
      </w:tr>
      <w:tr>
        <w:trPr>
          <w:trHeight w:val="30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26 291 956</w:t>
            </w:r>
          </w:p>
        </w:tc>
      </w:tr>
      <w:tr>
        <w:trPr>
          <w:trHeight w:val="57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энергетика және коммуналдық шаруашылық басқармасы</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280 324</w:t>
            </w:r>
          </w:p>
        </w:tc>
      </w:tr>
      <w:tr>
        <w:trPr>
          <w:trHeight w:val="6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280 324</w:t>
            </w:r>
          </w:p>
        </w:tc>
      </w:tr>
      <w:tr>
        <w:trPr>
          <w:trHeight w:val="6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құрылыс басқармасы</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13 868 767</w:t>
            </w:r>
          </w:p>
        </w:tc>
      </w:tr>
      <w:tr>
        <w:trPr>
          <w:trHeight w:val="6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1 596 905</w:t>
            </w:r>
          </w:p>
        </w:tc>
      </w:tr>
      <w:tr>
        <w:trPr>
          <w:trHeight w:val="6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10 287 105</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1 984 757</w:t>
            </w:r>
          </w:p>
        </w:tc>
      </w:tr>
      <w:tr>
        <w:trPr>
          <w:trHeight w:val="6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тұрғын үй басқармасы</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49 856</w:t>
            </w:r>
          </w:p>
        </w:tc>
      </w:tr>
      <w:tr>
        <w:trPr>
          <w:trHeight w:val="6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мәселелері бойынша мемлекеттік саясатты іске асыру жөніндегі қызметтер</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48 956</w:t>
            </w:r>
          </w:p>
        </w:tc>
      </w:tr>
      <w:tr>
        <w:trPr>
          <w:trHeight w:val="126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6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94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1 253 848</w:t>
            </w:r>
          </w:p>
        </w:tc>
      </w:tr>
      <w:tr>
        <w:trPr>
          <w:trHeight w:val="94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жұмыспен қамту және кадрларды қайта даярлау стратегиясын іске асыру шеңберінде инженерлік коммуникациялық инфрақұрылымды жөндеу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1 253 848</w:t>
            </w:r>
          </w:p>
        </w:tc>
      </w:tr>
      <w:tr>
        <w:trPr>
          <w:trHeight w:val="94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табиғи ресурстар және табиғатты пайдалануды реттеу басқармасы</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2 836 230</w:t>
            </w:r>
          </w:p>
        </w:tc>
      </w:tr>
      <w:tr>
        <w:trPr>
          <w:trHeight w:val="126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қайта даярлау және өңірлік жұмыспен қамту стратегиясын іске асыру шеңберінде ерекше қорғалатын табиғат аумақтарын және су шаруашылығы ғимараттарын жөндеу</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2 508 513</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жүйесiнiң қызмет етуi</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327 717</w:t>
            </w:r>
          </w:p>
        </w:tc>
      </w:tr>
      <w:tr>
        <w:trPr>
          <w:trHeight w:val="60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энергетика және коммуналдық шаруашылық басқармасы</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1 990 516</w:t>
            </w:r>
          </w:p>
        </w:tc>
      </w:tr>
      <w:tr>
        <w:trPr>
          <w:trHeight w:val="94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шаруашылық саласындағы мемлекеттік саясатты іске асыру жөніндегі қызметтер</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37 638</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дамыту</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531 361</w:t>
            </w:r>
          </w:p>
        </w:tc>
      </w:tr>
      <w:tr>
        <w:trPr>
          <w:trHeight w:val="30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 қалыптастыру</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62 249</w:t>
            </w:r>
          </w:p>
        </w:tc>
      </w:tr>
      <w:tr>
        <w:trPr>
          <w:trHeight w:val="94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жұмыспен қамту және кадрларды қайта даярлау стратегиясын іске асыру шеңберінде инженерлік коммуникациялық инфрақұрылымды жөндеу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1 122 220</w:t>
            </w:r>
          </w:p>
        </w:tc>
      </w:tr>
      <w:tr>
        <w:trPr>
          <w:trHeight w:val="94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237 048</w:t>
            </w:r>
          </w:p>
        </w:tc>
      </w:tr>
      <w:tr>
        <w:trPr>
          <w:trHeight w:val="94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4 938 472</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1 289 263</w:t>
            </w:r>
          </w:p>
        </w:tc>
      </w:tr>
      <w:tr>
        <w:trPr>
          <w:trHeight w:val="34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1 892 639</w:t>
            </w:r>
          </w:p>
        </w:tc>
      </w:tr>
      <w:tr>
        <w:trPr>
          <w:trHeight w:val="6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60 636</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1 695 934</w:t>
            </w:r>
          </w:p>
        </w:tc>
      </w:tr>
      <w:tr>
        <w:trPr>
          <w:trHeight w:val="6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құрылыс басқармасы</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1 073 943</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көркейтуін дамыту</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1 073 943</w:t>
            </w:r>
          </w:p>
        </w:tc>
      </w:tr>
      <w:tr>
        <w:trPr>
          <w:trHeight w:val="6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14 132 655</w:t>
            </w:r>
          </w:p>
        </w:tc>
      </w:tr>
      <w:tr>
        <w:trPr>
          <w:trHeight w:val="94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38 048</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38 048</w:t>
            </w:r>
          </w:p>
        </w:tc>
      </w:tr>
      <w:tr>
        <w:trPr>
          <w:trHeight w:val="6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мәдениет басқармасы</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1 790 850</w:t>
            </w:r>
          </w:p>
        </w:tc>
      </w:tr>
      <w:tr>
        <w:trPr>
          <w:trHeight w:val="6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32 963</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1 175 903</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қайраткерлерін мәңгі есте сақтау</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46 458</w:t>
            </w:r>
          </w:p>
        </w:tc>
      </w:tr>
      <w:tr>
        <w:trPr>
          <w:trHeight w:val="6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84 045</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өнерiн қолдау</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211 490</w:t>
            </w:r>
          </w:p>
        </w:tc>
      </w:tr>
      <w:tr>
        <w:trPr>
          <w:trHeight w:val="6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Зоопарктер мен дендропарктердiң жұмыс iстеуiн қамтамасыз ету</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239 991</w:t>
            </w:r>
          </w:p>
        </w:tc>
      </w:tr>
      <w:tr>
        <w:trPr>
          <w:trHeight w:val="6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құрылыс басқармасы</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9 847</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9 847</w:t>
            </w:r>
          </w:p>
        </w:tc>
      </w:tr>
      <w:tr>
        <w:trPr>
          <w:trHeight w:val="6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туризм, дене шынықтыру және спорт басқармасы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1 314 476</w:t>
            </w:r>
          </w:p>
        </w:tc>
      </w:tr>
      <w:tr>
        <w:trPr>
          <w:trHeight w:val="94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32 884</w:t>
            </w:r>
          </w:p>
        </w:tc>
      </w:tr>
      <w:tr>
        <w:trPr>
          <w:trHeight w:val="6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деңгейінде спорттық жарыстар өткiзу</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143 672</w:t>
            </w:r>
          </w:p>
        </w:tc>
      </w:tr>
      <w:tr>
        <w:trPr>
          <w:trHeight w:val="126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республикалық маңызы бар қала, астана құрама командаларының мүшелерiн дайындау және олардың республикалық және халықаралық спорт жарыстарына қатысуы</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1 137 920</w:t>
            </w:r>
          </w:p>
        </w:tc>
      </w:tr>
      <w:tr>
        <w:trPr>
          <w:trHeight w:val="6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құрылыс басқармасы</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9 237 959</w:t>
            </w:r>
          </w:p>
        </w:tc>
      </w:tr>
      <w:tr>
        <w:trPr>
          <w:trHeight w:val="3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9 237 959</w:t>
            </w:r>
          </w:p>
        </w:tc>
      </w:tr>
      <w:tr>
        <w:trPr>
          <w:trHeight w:val="6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мұрағат және құжаттар басқармасы</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133 022</w:t>
            </w:r>
          </w:p>
        </w:tc>
      </w:tr>
      <w:tr>
        <w:trPr>
          <w:trHeight w:val="6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мұрағат ісiн басқару бойынша мемлекеттік саясатты іске асыру жөніндегі қызметтер</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14 009</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қордың сақталуын қамтамасыз ету</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119 013</w:t>
            </w:r>
          </w:p>
        </w:tc>
      </w:tr>
      <w:tr>
        <w:trPr>
          <w:trHeight w:val="6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мәдениет басқармасы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276 309</w:t>
            </w:r>
          </w:p>
        </w:tc>
      </w:tr>
      <w:tr>
        <w:trPr>
          <w:trHeight w:val="3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кiтапханалардың жұмыс iстеуiн қамтамасыз ету</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276 309</w:t>
            </w:r>
          </w:p>
        </w:tc>
      </w:tr>
      <w:tr>
        <w:trPr>
          <w:trHeight w:val="6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ішкі саясат басқармасы</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648 470</w:t>
            </w:r>
          </w:p>
        </w:tc>
      </w:tr>
      <w:tr>
        <w:trPr>
          <w:trHeight w:val="6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318 470</w:t>
            </w:r>
          </w:p>
        </w:tc>
      </w:tr>
      <w:tr>
        <w:trPr>
          <w:trHeight w:val="6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330 000</w:t>
            </w:r>
          </w:p>
        </w:tc>
      </w:tr>
      <w:tr>
        <w:trPr>
          <w:trHeight w:val="6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тілдерді дамыту басқармасы</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207 553</w:t>
            </w:r>
          </w:p>
        </w:tc>
      </w:tr>
      <w:tr>
        <w:trPr>
          <w:trHeight w:val="6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25 103</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2"/>
        <w:gridCol w:w="390"/>
        <w:gridCol w:w="869"/>
        <w:gridCol w:w="806"/>
        <w:gridCol w:w="6461"/>
        <w:gridCol w:w="2852"/>
      </w:tblGrid>
      <w:tr>
        <w:trPr>
          <w:trHeight w:val="6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182 450</w:t>
            </w:r>
          </w:p>
        </w:tc>
      </w:tr>
      <w:tr>
        <w:trPr>
          <w:trHeight w:val="6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құрылыс басқармасы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59 457</w:t>
            </w:r>
          </w:p>
        </w:tc>
      </w:tr>
      <w:tr>
        <w:trPr>
          <w:trHeight w:val="31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объектілерін дамыту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59 457</w:t>
            </w:r>
          </w:p>
        </w:tc>
      </w:tr>
      <w:tr>
        <w:trPr>
          <w:trHeight w:val="6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туризм, дене шынықтыру және спорт басқармасы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19 500</w:t>
            </w:r>
          </w:p>
        </w:tc>
      </w:tr>
      <w:tr>
        <w:trPr>
          <w:trHeight w:val="31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Туристтік қызметті реттеу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19 500</w:t>
            </w:r>
          </w:p>
        </w:tc>
      </w:tr>
      <w:tr>
        <w:trPr>
          <w:trHeight w:val="6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ішкі саясат басқармасы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258 293</w:t>
            </w:r>
          </w:p>
        </w:tc>
      </w:tr>
      <w:tr>
        <w:trPr>
          <w:trHeight w:val="6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мемлекеттік,ішкі саясатты іске асыру жөніндегі қызметтер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256 189</w:t>
            </w:r>
          </w:p>
        </w:tc>
      </w:tr>
      <w:tr>
        <w:trPr>
          <w:trHeight w:val="6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2 104</w:t>
            </w:r>
          </w:p>
        </w:tc>
      </w:tr>
      <w:tr>
        <w:trPr>
          <w:trHeight w:val="6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Жастар саясаты мәселелері басқармасы Алматы қаласы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138 871</w:t>
            </w:r>
          </w:p>
        </w:tc>
      </w:tr>
      <w:tr>
        <w:trPr>
          <w:trHeight w:val="6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жастар саясаты мәселелері бойынша мемлекеттік саясатты іске асыру жөніндегі қызметтер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13 737</w:t>
            </w:r>
          </w:p>
        </w:tc>
      </w:tr>
      <w:tr>
        <w:trPr>
          <w:trHeight w:val="6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125 134</w:t>
            </w:r>
          </w:p>
        </w:tc>
      </w:tr>
      <w:tr>
        <w:trPr>
          <w:trHeight w:val="61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09</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Отын-энергетика кешенi және жер қойнауын пайдалану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14 365 056</w:t>
            </w:r>
          </w:p>
        </w:tc>
      </w:tr>
      <w:tr>
        <w:trPr>
          <w:trHeight w:val="6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энергетика және коммуналдық шаруашылық басқармасы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14 365 056</w:t>
            </w:r>
          </w:p>
        </w:tc>
      </w:tr>
      <w:tr>
        <w:trPr>
          <w:trHeight w:val="31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14 365 056</w:t>
            </w:r>
          </w:p>
        </w:tc>
      </w:tr>
      <w:tr>
        <w:trPr>
          <w:trHeight w:val="126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1 156 126</w:t>
            </w:r>
          </w:p>
        </w:tc>
      </w:tr>
      <w:tr>
        <w:trPr>
          <w:trHeight w:val="64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табиғи ресурстар және табиғатты пайдалануды реттеу басқармасы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214 339</w:t>
            </w:r>
          </w:p>
        </w:tc>
      </w:tr>
      <w:tr>
        <w:trPr>
          <w:trHeight w:val="6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меншіктегі су шаруашылығы құрылыстарының жұмыс істеуін қамтамасыз ету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214 339</w:t>
            </w:r>
          </w:p>
        </w:tc>
      </w:tr>
      <w:tr>
        <w:trPr>
          <w:trHeight w:val="69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табиғи ресурстар және табиғатты пайдалануды реттеу басқармасы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891 891</w:t>
            </w:r>
          </w:p>
        </w:tc>
      </w:tr>
      <w:tr>
        <w:trPr>
          <w:trHeight w:val="6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48 997</w:t>
            </w:r>
          </w:p>
        </w:tc>
      </w:tr>
      <w:tr>
        <w:trPr>
          <w:trHeight w:val="34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бойынша іс-шаралар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734 055</w:t>
            </w:r>
          </w:p>
        </w:tc>
      </w:tr>
      <w:tr>
        <w:trPr>
          <w:trHeight w:val="31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40 222</w:t>
            </w:r>
          </w:p>
        </w:tc>
      </w:tr>
      <w:tr>
        <w:trPr>
          <w:trHeight w:val="6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маңызы бар ерекше қорғалатын табиғи аумақтарды күтiп-ұстау және қорғау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68 617</w:t>
            </w:r>
          </w:p>
        </w:tc>
      </w:tr>
      <w:tr>
        <w:trPr>
          <w:trHeight w:val="6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жер қатынастары басқармасы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45 226</w:t>
            </w:r>
          </w:p>
        </w:tc>
      </w:tr>
      <w:tr>
        <w:trPr>
          <w:trHeight w:val="94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аумағында жер қатынастарын реттеу саласындағы мемлекеттік саясатты іске асыру жөніндегі қызметтер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45 226</w:t>
            </w:r>
          </w:p>
        </w:tc>
      </w:tr>
      <w:tr>
        <w:trPr>
          <w:trHeight w:val="6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кәсіпкерлік және өнеркәсіп басқармасы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4 670</w:t>
            </w:r>
          </w:p>
        </w:tc>
      </w:tr>
      <w:tr>
        <w:trPr>
          <w:trHeight w:val="31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4 670</w:t>
            </w:r>
          </w:p>
        </w:tc>
      </w:tr>
      <w:tr>
        <w:trPr>
          <w:trHeight w:val="61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802 883</w:t>
            </w:r>
          </w:p>
        </w:tc>
      </w:tr>
      <w:tr>
        <w:trPr>
          <w:trHeight w:val="6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сәулет, қала құрылысы басқармасы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688 689</w:t>
            </w:r>
          </w:p>
        </w:tc>
      </w:tr>
      <w:tr>
        <w:trPr>
          <w:trHeight w:val="6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құрылысы саласындағы мемлекеттік саясатты іске асыру жөніндегі қызметтер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80 283</w:t>
            </w:r>
          </w:p>
        </w:tc>
      </w:tr>
      <w:tr>
        <w:trPr>
          <w:trHeight w:val="31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құрылыстардың бас жоспарын әзірлеу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608 406</w:t>
            </w:r>
          </w:p>
        </w:tc>
      </w:tr>
      <w:tr>
        <w:trPr>
          <w:trHeight w:val="58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мемлекеттік сәулет-құрылыс бақылауы басқармасы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73 876</w:t>
            </w:r>
          </w:p>
        </w:tc>
      </w:tr>
      <w:tr>
        <w:trPr>
          <w:trHeight w:val="6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сәулет-құрылыс саласындағы мемлекеттік саясатты іске асыру жөніндегі қызметтер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73 876</w:t>
            </w:r>
          </w:p>
        </w:tc>
      </w:tr>
      <w:tr>
        <w:trPr>
          <w:trHeight w:val="58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құрылыс басқармасы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40 318</w:t>
            </w:r>
          </w:p>
        </w:tc>
      </w:tr>
      <w:tr>
        <w:trPr>
          <w:trHeight w:val="6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40 318</w:t>
            </w:r>
          </w:p>
        </w:tc>
      </w:tr>
      <w:tr>
        <w:trPr>
          <w:trHeight w:val="31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45 851 240</w:t>
            </w:r>
          </w:p>
        </w:tc>
      </w:tr>
      <w:tr>
        <w:trPr>
          <w:trHeight w:val="64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жолаушылар көлігі және автомобиль жолдары басқармасы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42 892 471</w:t>
            </w:r>
          </w:p>
        </w:tc>
      </w:tr>
      <w:tr>
        <w:trPr>
          <w:trHeight w:val="31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36 846 586</w:t>
            </w:r>
          </w:p>
        </w:tc>
      </w:tr>
      <w:tr>
        <w:trPr>
          <w:trHeight w:val="34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6 045 885</w:t>
            </w:r>
          </w:p>
        </w:tc>
      </w:tr>
      <w:tr>
        <w:trPr>
          <w:trHeight w:val="6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жолаушылар көлігі және автомобиль жолдары басқармасы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2 958 769</w:t>
            </w:r>
          </w:p>
        </w:tc>
      </w:tr>
      <w:tr>
        <w:trPr>
          <w:trHeight w:val="6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 мемлекеттік саясатты іске асыру жөніндегі қызметтер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43 569</w:t>
            </w:r>
          </w:p>
        </w:tc>
      </w:tr>
      <w:tr>
        <w:trPr>
          <w:trHeight w:val="6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iшкi қатынастар бойынша жолаушылар тасымалдарын ұйымдастыру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130 000</w:t>
            </w:r>
          </w:p>
        </w:tc>
      </w:tr>
      <w:tr>
        <w:trPr>
          <w:trHeight w:val="12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2 785 200</w:t>
            </w:r>
          </w:p>
        </w:tc>
      </w:tr>
      <w:tr>
        <w:trPr>
          <w:trHeight w:val="31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1 240 600</w:t>
            </w:r>
          </w:p>
        </w:tc>
      </w:tr>
      <w:tr>
        <w:trPr>
          <w:trHeight w:val="6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кәсіпкерлік және өнеркәсіп басқармасы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52 590</w:t>
            </w:r>
          </w:p>
        </w:tc>
      </w:tr>
      <w:tr>
        <w:trPr>
          <w:trHeight w:val="96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52 590</w:t>
            </w:r>
          </w:p>
        </w:tc>
      </w:tr>
      <w:tr>
        <w:trPr>
          <w:trHeight w:val="64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кәсіпкерлік және өнеркәсіп басқармасы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28 010</w:t>
            </w:r>
          </w:p>
        </w:tc>
      </w:tr>
      <w:tr>
        <w:trPr>
          <w:trHeight w:val="31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28 010</w:t>
            </w:r>
          </w:p>
        </w:tc>
      </w:tr>
      <w:tr>
        <w:trPr>
          <w:trHeight w:val="58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қаржы басқармасы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1 160 000</w:t>
            </w:r>
          </w:p>
        </w:tc>
      </w:tr>
      <w:tr>
        <w:trPr>
          <w:trHeight w:val="6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жергілікті атқарушы органының резервi</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1 160 000</w:t>
            </w:r>
          </w:p>
        </w:tc>
      </w:tr>
      <w:tr>
        <w:trPr>
          <w:trHeight w:val="31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Борышқа қызмет көрсету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233 958</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қаржы басқармасы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233958</w:t>
            </w:r>
          </w:p>
        </w:tc>
      </w:tr>
      <w:tr>
        <w:trPr>
          <w:trHeight w:val="85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233 958</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66 320 203</w:t>
            </w:r>
          </w:p>
        </w:tc>
      </w:tr>
      <w:tr>
        <w:trPr>
          <w:trHeight w:val="6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қаржы басқармасы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66 320 203</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трансферттерді қайтару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215 504</w:t>
            </w:r>
          </w:p>
        </w:tc>
      </w:tr>
      <w:tr>
        <w:trPr>
          <w:trHeight w:val="31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54 999 926</w:t>
            </w:r>
          </w:p>
        </w:tc>
      </w:tr>
      <w:tr>
        <w:trPr>
          <w:trHeight w:val="121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11 004 773</w:t>
            </w:r>
          </w:p>
        </w:tc>
      </w:tr>
      <w:tr>
        <w:trPr>
          <w:trHeight w:val="121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әкiмшiлiк-аумақтық бiрлiктiң саяси, экономикалық және әлеуметтiк тұрақтылығына,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іс-шаралар жүргізуге берілетін ағымдағы нысаналы трансферттер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24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Таза бюджеттік кредит беру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31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22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57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49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1 045 043</w:t>
            </w:r>
          </w:p>
        </w:tc>
      </w:tr>
      <w:tr>
        <w:trPr>
          <w:trHeight w:val="27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1 045 043</w:t>
            </w:r>
          </w:p>
        </w:tc>
      </w:tr>
      <w:tr>
        <w:trPr>
          <w:trHeight w:val="3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1 045 043</w:t>
            </w:r>
          </w:p>
        </w:tc>
      </w:tr>
      <w:tr>
        <w:trPr>
          <w:trHeight w:val="39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қаржы басқармасы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1 045 043</w:t>
            </w:r>
          </w:p>
        </w:tc>
      </w:tr>
      <w:tr>
        <w:trPr>
          <w:trHeight w:val="28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1 045 043</w:t>
            </w:r>
          </w:p>
        </w:tc>
      </w:tr>
      <w:tr>
        <w:trPr>
          <w:trHeight w:val="19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Бюджеттік профицит</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732 714</w:t>
            </w:r>
          </w:p>
        </w:tc>
      </w:tr>
      <w:tr>
        <w:trPr>
          <w:trHeight w:val="25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 Бюджет профицитін пайдалану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-732 714</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IV сайланған</w:t>
      </w:r>
      <w:r>
        <w:br/>
      </w:r>
      <w:r>
        <w:rPr>
          <w:rFonts w:ascii="Times New Roman"/>
          <w:b w:val="false"/>
          <w:i w:val="false"/>
          <w:color w:val="000000"/>
          <w:sz w:val="28"/>
        </w:rPr>
        <w:t>
</w:t>
      </w:r>
      <w:r>
        <w:rPr>
          <w:rFonts w:ascii="Times New Roman"/>
          <w:b w:val="false"/>
          <w:i/>
          <w:color w:val="000000"/>
          <w:sz w:val="28"/>
        </w:rPr>
        <w:t>      Алматы қаласы мәслихаты</w:t>
      </w:r>
      <w:r>
        <w:br/>
      </w:r>
      <w:r>
        <w:rPr>
          <w:rFonts w:ascii="Times New Roman"/>
          <w:b w:val="false"/>
          <w:i w:val="false"/>
          <w:color w:val="000000"/>
          <w:sz w:val="28"/>
        </w:rPr>
        <w:t>
</w:t>
      </w:r>
      <w:r>
        <w:rPr>
          <w:rFonts w:ascii="Times New Roman"/>
          <w:b w:val="false"/>
          <w:i/>
          <w:color w:val="000000"/>
          <w:sz w:val="28"/>
        </w:rPr>
        <w:t>      XXVII сессиясының төрағасы                Б. Шин</w:t>
      </w:r>
    </w:p>
    <w:p>
      <w:pPr>
        <w:spacing w:after="0"/>
        <w:ind w:left="0"/>
        <w:jc w:val="both"/>
      </w:pPr>
      <w:r>
        <w:rPr>
          <w:rFonts w:ascii="Times New Roman"/>
          <w:b w:val="false"/>
          <w:i/>
          <w:color w:val="000000"/>
          <w:sz w:val="28"/>
        </w:rPr>
        <w:t>      IV сайланған Алматы қаласы</w:t>
      </w:r>
      <w:r>
        <w:br/>
      </w:r>
      <w:r>
        <w:rPr>
          <w:rFonts w:ascii="Times New Roman"/>
          <w:b w:val="false"/>
          <w:i w:val="false"/>
          <w:color w:val="000000"/>
          <w:sz w:val="28"/>
        </w:rPr>
        <w:t>
</w:t>
      </w:r>
      <w:r>
        <w:rPr>
          <w:rFonts w:ascii="Times New Roman"/>
          <w:b w:val="false"/>
          <w:i/>
          <w:color w:val="000000"/>
          <w:sz w:val="28"/>
        </w:rPr>
        <w:t>      мәслихатының хатшысы                      Т. Мұқашев</w:t>
      </w:r>
    </w:p>
    <w:bookmarkStart w:name="z21" w:id="2"/>
    <w:p>
      <w:pPr>
        <w:spacing w:after="0"/>
        <w:ind w:left="0"/>
        <w:jc w:val="both"/>
      </w:pPr>
      <w:r>
        <w:rPr>
          <w:rFonts w:ascii="Times New Roman"/>
          <w:b w:val="false"/>
          <w:i w:val="false"/>
          <w:color w:val="000000"/>
          <w:sz w:val="28"/>
        </w:rPr>
        <w:t>
IV сайланған Алматы қаласы</w:t>
      </w:r>
      <w:r>
        <w:br/>
      </w:r>
      <w:r>
        <w:rPr>
          <w:rFonts w:ascii="Times New Roman"/>
          <w:b w:val="false"/>
          <w:i w:val="false"/>
          <w:color w:val="000000"/>
          <w:sz w:val="28"/>
        </w:rPr>
        <w:t>
мәслихатының XXVII сессиясының</w:t>
      </w:r>
      <w:r>
        <w:br/>
      </w:r>
      <w:r>
        <w:rPr>
          <w:rFonts w:ascii="Times New Roman"/>
          <w:b w:val="false"/>
          <w:i w:val="false"/>
          <w:color w:val="000000"/>
          <w:sz w:val="28"/>
        </w:rPr>
        <w:t>
2010 жылғы 12 сәуірдегі</w:t>
      </w:r>
      <w:r>
        <w:br/>
      </w:r>
      <w:r>
        <w:rPr>
          <w:rFonts w:ascii="Times New Roman"/>
          <w:b w:val="false"/>
          <w:i w:val="false"/>
          <w:color w:val="000000"/>
          <w:sz w:val="28"/>
        </w:rPr>
        <w:t>
№ 306 шешіміне 2 қосымша</w:t>
      </w:r>
    </w:p>
    <w:bookmarkEnd w:id="2"/>
    <w:p>
      <w:pPr>
        <w:spacing w:after="0"/>
        <w:ind w:left="0"/>
        <w:jc w:val="left"/>
      </w:pPr>
      <w:r>
        <w:rPr>
          <w:rFonts w:ascii="Times New Roman"/>
          <w:b/>
          <w:i w:val="false"/>
          <w:color w:val="000000"/>
        </w:rPr>
        <w:t xml:space="preserve"> АЛМАТЫ ҚАЛАСЫНЫҢ 2011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9"/>
        <w:gridCol w:w="690"/>
        <w:gridCol w:w="478"/>
        <w:gridCol w:w="880"/>
        <w:gridCol w:w="7641"/>
        <w:gridCol w:w="2892"/>
      </w:tblGrid>
      <w:tr>
        <w:trPr>
          <w:trHeight w:val="5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Сыныбы                      Атауы</w:t>
            </w:r>
            <w:r>
              <w:br/>
            </w:r>
            <w:r>
              <w:rPr>
                <w:rFonts w:ascii="Times New Roman"/>
                <w:b w:val="false"/>
                <w:i w:val="false"/>
                <w:color w:val="000000"/>
                <w:sz w:val="20"/>
              </w:rPr>
              <w:t>
      Iшкi сыныбы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xml:space="preserve">
(мың теңге) </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1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 КІРІСТЕР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180 296 546 </w:t>
            </w:r>
          </w:p>
        </w:tc>
      </w:tr>
      <w:tr>
        <w:trPr>
          <w:trHeight w:val="31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149 202 320 </w:t>
            </w:r>
          </w:p>
        </w:tc>
      </w:tr>
      <w:tr>
        <w:trPr>
          <w:trHeight w:val="31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Табыс салығы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66 897 000 </w:t>
            </w:r>
          </w:p>
        </w:tc>
      </w:tr>
      <w:tr>
        <w:trPr>
          <w:trHeight w:val="36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66 897 000 </w:t>
            </w:r>
          </w:p>
        </w:tc>
      </w:tr>
      <w:tr>
        <w:trPr>
          <w:trHeight w:val="31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салық</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54 400 000 </w:t>
            </w:r>
          </w:p>
        </w:tc>
      </w:tr>
      <w:tr>
        <w:trPr>
          <w:trHeight w:val="31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54 400 000 </w:t>
            </w:r>
          </w:p>
        </w:tc>
      </w:tr>
      <w:tr>
        <w:trPr>
          <w:trHeight w:val="31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Меншiкке салынатын салықтар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17 852 000 </w:t>
            </w:r>
          </w:p>
        </w:tc>
      </w:tr>
      <w:tr>
        <w:trPr>
          <w:trHeight w:val="31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10 450 000 </w:t>
            </w:r>
          </w:p>
        </w:tc>
      </w:tr>
      <w:tr>
        <w:trPr>
          <w:trHeight w:val="31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2 301 100 </w:t>
            </w:r>
          </w:p>
        </w:tc>
      </w:tr>
      <w:tr>
        <w:trPr>
          <w:trHeight w:val="31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5 100 000 </w:t>
            </w:r>
          </w:p>
        </w:tc>
      </w:tr>
      <w:tr>
        <w:trPr>
          <w:trHeight w:val="31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w:t>
            </w:r>
          </w:p>
        </w:tc>
      </w:tr>
      <w:tr>
        <w:trPr>
          <w:trHeight w:val="6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Тауарларға, жұмыстарға және қызметтер көрсетуге салынатын iшкi салықтар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5 762 920 </w:t>
            </w:r>
          </w:p>
        </w:tc>
      </w:tr>
      <w:tr>
        <w:trPr>
          <w:trHeight w:val="31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1 912 300 </w:t>
            </w:r>
          </w:p>
        </w:tc>
      </w:tr>
      <w:tr>
        <w:trPr>
          <w:trHeight w:val="6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1 010 000 </w:t>
            </w:r>
          </w:p>
        </w:tc>
      </w:tr>
      <w:tr>
        <w:trPr>
          <w:trHeight w:val="6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2 440 620 </w:t>
            </w:r>
          </w:p>
        </w:tc>
      </w:tr>
      <w:tr>
        <w:trPr>
          <w:trHeight w:val="31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400 000 </w:t>
            </w:r>
          </w:p>
        </w:tc>
      </w:tr>
      <w:tr>
        <w:trPr>
          <w:trHeight w:val="126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4 290 400 </w:t>
            </w:r>
          </w:p>
        </w:tc>
      </w:tr>
      <w:tr>
        <w:trPr>
          <w:trHeight w:val="31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4 290 400 </w:t>
            </w:r>
          </w:p>
        </w:tc>
      </w:tr>
      <w:tr>
        <w:trPr>
          <w:trHeight w:val="3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1 363 940 </w:t>
            </w:r>
          </w:p>
        </w:tc>
      </w:tr>
      <w:tr>
        <w:trPr>
          <w:trHeight w:val="31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меншіктен түсетін кірістер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1 251 940 </w:t>
            </w:r>
          </w:p>
        </w:tc>
      </w:tr>
      <w:tr>
        <w:trPr>
          <w:trHeight w:val="6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кәсіпорынның таза кірісі бөлігіндегі түсімдер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35 500 </w:t>
            </w:r>
          </w:p>
        </w:tc>
      </w:tr>
      <w:tr>
        <w:trPr>
          <w:trHeight w:val="6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пакеттеріне дивидендтер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5 130 </w:t>
            </w:r>
          </w:p>
        </w:tc>
      </w:tr>
      <w:tr>
        <w:trPr>
          <w:trHeight w:val="6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711 310 </w:t>
            </w:r>
          </w:p>
        </w:tc>
      </w:tr>
      <w:tr>
        <w:trPr>
          <w:trHeight w:val="6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500 000 </w:t>
            </w:r>
          </w:p>
        </w:tc>
      </w:tr>
      <w:tr>
        <w:trPr>
          <w:trHeight w:val="12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бюджеттен қаржыландырылатын мемлекеттік мекемелердің тауарларды (жұмыстарды, қызметтер көрсетуді) өткізуінен түсетін түсімдер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2 000 </w:t>
            </w:r>
          </w:p>
        </w:tc>
      </w:tr>
      <w:tr>
        <w:trPr>
          <w:trHeight w:val="94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2 000 </w:t>
            </w:r>
          </w:p>
        </w:tc>
      </w:tr>
      <w:tr>
        <w:trPr>
          <w:trHeight w:val="31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 да салықтық емес түсiмдер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110 000 </w:t>
            </w:r>
          </w:p>
        </w:tc>
      </w:tr>
      <w:tr>
        <w:trPr>
          <w:trHeight w:val="31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110 000 </w:t>
            </w:r>
          </w:p>
        </w:tc>
      </w:tr>
      <w:tr>
        <w:trPr>
          <w:trHeight w:val="31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3 560 000 </w:t>
            </w:r>
          </w:p>
        </w:tc>
      </w:tr>
      <w:tr>
        <w:trPr>
          <w:trHeight w:val="31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Жердi және материалдық емес активтердi сату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3 560 000 </w:t>
            </w:r>
          </w:p>
        </w:tc>
      </w:tr>
      <w:tr>
        <w:trPr>
          <w:trHeight w:val="31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3 500 000 </w:t>
            </w:r>
          </w:p>
        </w:tc>
      </w:tr>
      <w:tr>
        <w:trPr>
          <w:trHeight w:val="31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активтердi сату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60 000 </w:t>
            </w:r>
          </w:p>
        </w:tc>
      </w:tr>
      <w:tr>
        <w:trPr>
          <w:trHeight w:val="31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26 170 286 </w:t>
            </w:r>
          </w:p>
        </w:tc>
      </w:tr>
      <w:tr>
        <w:trPr>
          <w:trHeight w:val="6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26 170 286 </w:t>
            </w:r>
          </w:p>
        </w:tc>
      </w:tr>
      <w:tr>
        <w:trPr>
          <w:trHeight w:val="31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26 170 286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
        <w:gridCol w:w="688"/>
        <w:gridCol w:w="772"/>
        <w:gridCol w:w="794"/>
        <w:gridCol w:w="7230"/>
        <w:gridCol w:w="2866"/>
      </w:tblGrid>
      <w:tr>
        <w:trPr>
          <w:trHeight w:val="9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Бюджеттік бағдарламалардың әкiмшiсi</w:t>
            </w:r>
            <w:r>
              <w:br/>
            </w:r>
            <w:r>
              <w:rPr>
                <w:rFonts w:ascii="Times New Roman"/>
                <w:b w:val="false"/>
                <w:i w:val="false"/>
                <w:color w:val="000000"/>
                <w:sz w:val="20"/>
              </w:rPr>
              <w:t>
            Бағдарлама         Атауы</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xml:space="preserve">
(мың теңге) </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Шығындар</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179 641 319 </w:t>
            </w:r>
          </w:p>
        </w:tc>
      </w:tr>
      <w:tr>
        <w:trPr>
          <w:trHeight w:val="37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сипаттағы мемлекеттiк қызметтер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1 934 425 </w:t>
            </w:r>
          </w:p>
        </w:tc>
      </w:tr>
      <w:tr>
        <w:trPr>
          <w:trHeight w:val="6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 мәслихатының аппараты</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70 981 </w:t>
            </w:r>
          </w:p>
        </w:tc>
      </w:tr>
      <w:tr>
        <w:trPr>
          <w:trHeight w:val="6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мәслихатының қызметін қамтамасыз ету</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70 981 </w:t>
            </w:r>
          </w:p>
        </w:tc>
      </w:tr>
      <w:tr>
        <w:trPr>
          <w:trHeight w:val="6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 әкімінің аппараты</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944 844 </w:t>
            </w:r>
          </w:p>
        </w:tc>
      </w:tr>
      <w:tr>
        <w:trPr>
          <w:trHeight w:val="6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әкімінің қызметін қамтамасыз ету</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944 844 </w:t>
            </w:r>
          </w:p>
        </w:tc>
      </w:tr>
      <w:tr>
        <w:trPr>
          <w:trHeight w:val="94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487 960 </w:t>
            </w:r>
          </w:p>
        </w:tc>
      </w:tr>
      <w:tr>
        <w:trPr>
          <w:trHeight w:val="94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487 960 </w:t>
            </w:r>
          </w:p>
        </w:tc>
      </w:tr>
      <w:tr>
        <w:trPr>
          <w:trHeight w:val="6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қаржы басқармасы</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313 715 </w:t>
            </w:r>
          </w:p>
        </w:tc>
      </w:tr>
      <w:tr>
        <w:trPr>
          <w:trHeight w:val="94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149 406 </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13 129 </w:t>
            </w:r>
          </w:p>
        </w:tc>
      </w:tr>
      <w:tr>
        <w:trPr>
          <w:trHeight w:val="96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131 437 </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19 743 </w:t>
            </w:r>
          </w:p>
        </w:tc>
      </w:tr>
      <w:tr>
        <w:trPr>
          <w:trHeight w:val="6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экономика және бюджеттік жоспарлау басқармасы</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116 925 </w:t>
            </w:r>
          </w:p>
        </w:tc>
      </w:tr>
      <w:tr>
        <w:trPr>
          <w:trHeight w:val="126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республикалық маңызы бар қала, астана басқару саласындағы мемлекеттік саясатты іске асыру жөніндегі қызметтер</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116 925 </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521 949 </w:t>
            </w:r>
          </w:p>
        </w:tc>
      </w:tr>
      <w:tr>
        <w:trPr>
          <w:trHeight w:val="126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жұмылдыру дайындығы, азаматтық қорғаныс, авариялар мен табиғи апаттардың алдын алуды және жоюды ұйымдастыру басқармасы</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69 971 </w:t>
            </w:r>
          </w:p>
        </w:tc>
      </w:tr>
      <w:tr>
        <w:trPr>
          <w:trHeight w:val="6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бiрдей әскери мiндеттi атқару шеңберiндегi iс-шаралар</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15 721 </w:t>
            </w:r>
          </w:p>
        </w:tc>
      </w:tr>
      <w:tr>
        <w:trPr>
          <w:trHeight w:val="64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республикалық маңызы бар қаланың аумақтық қорғанысы</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54 250 </w:t>
            </w:r>
          </w:p>
        </w:tc>
      </w:tr>
      <w:tr>
        <w:trPr>
          <w:trHeight w:val="126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жұмылдыру дайындығы, азаматтық қорғаныс, авариялар мен табиғи апаттардың алдын алуды және жоюды ұйымдастыру басқармасы</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451 978 </w:t>
            </w:r>
          </w:p>
        </w:tc>
      </w:tr>
      <w:tr>
        <w:trPr>
          <w:trHeight w:val="126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39 698 </w:t>
            </w:r>
          </w:p>
        </w:tc>
      </w:tr>
      <w:tr>
        <w:trPr>
          <w:trHeight w:val="6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жұмылдыру дайындығы және жұмылдыру</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7 595 </w:t>
            </w:r>
          </w:p>
        </w:tc>
      </w:tr>
      <w:tr>
        <w:trPr>
          <w:trHeight w:val="6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қалалар ауқымындағы төтенше жағдайлардың алдын-алу және оларды жою</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404 685 </w:t>
            </w:r>
          </w:p>
        </w:tc>
      </w:tr>
      <w:tr>
        <w:trPr>
          <w:trHeight w:val="6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 сот, қылмыстық-атқару қызметі</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8 427 633 </w:t>
            </w:r>
          </w:p>
        </w:tc>
      </w:tr>
      <w:tr>
        <w:trPr>
          <w:trHeight w:val="6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бюджетінен қаржыландырылатын атқарушы ішкі істер органы</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7 857 633 </w:t>
            </w:r>
          </w:p>
        </w:tc>
      </w:tr>
      <w:tr>
        <w:trPr>
          <w:trHeight w:val="94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аумағында қоғамдық тәртіп пен қауіпсіздікті сақтау саласындағы мемлекеттік саясатты іске асыру жөніндегі қызметтер қамтамасыз ету</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7 556 240 </w:t>
            </w:r>
          </w:p>
        </w:tc>
      </w:tr>
      <w:tr>
        <w:trPr>
          <w:trHeight w:val="96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айықтырғыштардың және медициналық айықтырғыштардың жұмысын ұйымдастыратын полиция бөлімшелерінің жұмысын ұйымдастыру</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40 275 </w:t>
            </w:r>
          </w:p>
        </w:tc>
      </w:tr>
      <w:tr>
        <w:trPr>
          <w:trHeight w:val="6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1 075 </w:t>
            </w:r>
          </w:p>
        </w:tc>
      </w:tr>
      <w:tr>
        <w:trPr>
          <w:trHeight w:val="6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толмағандарды уақытша оқшалау, бейімдеуді және оңалтуды ұйымдастыру</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75 347 </w:t>
            </w:r>
          </w:p>
        </w:tc>
      </w:tr>
      <w:tr>
        <w:trPr>
          <w:trHeight w:val="6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112 466 </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ұсталған адамдарды ұйымдастыру</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35 507 </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жануарларды ұстауды ұйымдастыру</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36 723 </w:t>
            </w:r>
          </w:p>
        </w:tc>
      </w:tr>
      <w:tr>
        <w:trPr>
          <w:trHeight w:val="6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жолаушылар көлігі және автомобиль жолдары басқармасы</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570 000 </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570 000 </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38 034 601 </w:t>
            </w:r>
          </w:p>
        </w:tc>
      </w:tr>
      <w:tr>
        <w:trPr>
          <w:trHeight w:val="9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 аппаратының қызметін қамтамасыз ету</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3 871 548 </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3 871 548 </w:t>
            </w:r>
          </w:p>
        </w:tc>
      </w:tr>
      <w:tr>
        <w:trPr>
          <w:trHeight w:val="6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туризм, дене шынықтыру және спорт басқармасы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1 658 596 </w:t>
            </w:r>
          </w:p>
        </w:tc>
      </w:tr>
      <w:tr>
        <w:trPr>
          <w:trHeight w:val="6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жасөспірімдерге спорт бойынша қосымша білім беру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1 325 303 </w:t>
            </w:r>
          </w:p>
        </w:tc>
      </w:tr>
      <w:tr>
        <w:trPr>
          <w:trHeight w:val="6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333 293 </w:t>
            </w:r>
          </w:p>
        </w:tc>
      </w:tr>
      <w:tr>
        <w:trPr>
          <w:trHeight w:val="6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білім беру басқармасы</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27 351 654 </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23 954 229 </w:t>
            </w:r>
          </w:p>
        </w:tc>
      </w:tr>
      <w:tr>
        <w:trPr>
          <w:trHeight w:val="6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бiлiм беру бағдарламалары бойынша жалпы бiлiм беру</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1 800 940 </w:t>
            </w:r>
          </w:p>
        </w:tc>
      </w:tr>
      <w:tr>
        <w:trPr>
          <w:trHeight w:val="6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дарынды балаларға жалпы бiлiм беру</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601 085 </w:t>
            </w:r>
          </w:p>
        </w:tc>
      </w:tr>
      <w:tr>
        <w:trPr>
          <w:trHeight w:val="36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 үшін қосымша білім беру</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995 400 </w:t>
            </w:r>
          </w:p>
        </w:tc>
      </w:tr>
      <w:tr>
        <w:trPr>
          <w:trHeight w:val="6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денсаулық сақтау басқармасы</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137 817 </w:t>
            </w:r>
          </w:p>
        </w:tc>
      </w:tr>
      <w:tr>
        <w:trPr>
          <w:trHeight w:val="6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кәсіби, орта білімнен кейінгі білім беру мекемелерінде мамандар даярлау</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137 817 </w:t>
            </w:r>
          </w:p>
        </w:tc>
      </w:tr>
      <w:tr>
        <w:trPr>
          <w:trHeight w:val="6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білім беру басқармасы</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3 456 015 </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14 792 </w:t>
            </w:r>
          </w:p>
        </w:tc>
      </w:tr>
      <w:tr>
        <w:trPr>
          <w:trHeight w:val="57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3 441 223 </w:t>
            </w:r>
          </w:p>
        </w:tc>
      </w:tr>
      <w:tr>
        <w:trPr>
          <w:trHeight w:val="6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денсаулық сақтау басқармасы</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1 290 </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қайта даярлау</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1 290 </w:t>
            </w:r>
          </w:p>
        </w:tc>
      </w:tr>
      <w:tr>
        <w:trPr>
          <w:trHeight w:val="6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білім беру басқармасы</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140 669 </w:t>
            </w:r>
          </w:p>
        </w:tc>
      </w:tr>
      <w:tr>
        <w:trPr>
          <w:trHeight w:val="39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140 669 </w:t>
            </w:r>
          </w:p>
        </w:tc>
      </w:tr>
      <w:tr>
        <w:trPr>
          <w:trHeight w:val="6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білім беру басқармасы</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1 417 012 </w:t>
            </w:r>
          </w:p>
        </w:tc>
      </w:tr>
      <w:tr>
        <w:trPr>
          <w:trHeight w:val="6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112 374 </w:t>
            </w:r>
          </w:p>
        </w:tc>
      </w:tr>
      <w:tr>
        <w:trPr>
          <w:trHeight w:val="6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мемлекеттік білім беру мекемелерінде білім беру жүйесін ақпараттандыру</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130 595 </w:t>
            </w:r>
          </w:p>
        </w:tc>
      </w:tr>
      <w:tr>
        <w:trPr>
          <w:trHeight w:val="94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мемлекеттік білім беру мекемелер үшін оқулықтар мен оқу-әдiстемелiк кешендерді сатып алу және жеткізу</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769 886 </w:t>
            </w:r>
          </w:p>
        </w:tc>
      </w:tr>
      <w:tr>
        <w:trPr>
          <w:trHeight w:val="73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ауқымындағы мектеп олимпиадаларын және мектептен тыс іс-шараларды өткiзу</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198 767 </w:t>
            </w:r>
          </w:p>
        </w:tc>
      </w:tr>
      <w:tr>
        <w:trPr>
          <w:trHeight w:val="94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86 888 </w:t>
            </w:r>
          </w:p>
        </w:tc>
      </w:tr>
      <w:tr>
        <w:trPr>
          <w:trHeight w:val="6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 балалар мен жеткіншектердің оңалту және әлеуметтік бейімдеу</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118 502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0"/>
        <w:gridCol w:w="496"/>
        <w:gridCol w:w="769"/>
        <w:gridCol w:w="769"/>
        <w:gridCol w:w="7595"/>
        <w:gridCol w:w="2871"/>
      </w:tblGrid>
      <w:tr>
        <w:trPr>
          <w:trHeight w:val="31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17 235 503 </w:t>
            </w:r>
          </w:p>
        </w:tc>
      </w:tr>
      <w:tr>
        <w:trPr>
          <w:trHeight w:val="6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денсаулық сақтау басқармасы</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682 698 </w:t>
            </w:r>
          </w:p>
        </w:tc>
      </w:tr>
      <w:tr>
        <w:trPr>
          <w:trHeight w:val="6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138 355 </w:t>
            </w:r>
          </w:p>
        </w:tc>
      </w:tr>
      <w:tr>
        <w:trPr>
          <w:trHeight w:val="31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422 444 </w:t>
            </w:r>
          </w:p>
        </w:tc>
      </w:tr>
      <w:tr>
        <w:trPr>
          <w:trHeight w:val="31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121 034 </w:t>
            </w:r>
          </w:p>
        </w:tc>
      </w:tr>
      <w:tr>
        <w:trPr>
          <w:trHeight w:val="6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865 </w:t>
            </w:r>
          </w:p>
        </w:tc>
      </w:tr>
      <w:tr>
        <w:trPr>
          <w:trHeight w:val="6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денсаулық сақтау басқармасы</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3 689 180 </w:t>
            </w:r>
          </w:p>
        </w:tc>
      </w:tr>
      <w:tr>
        <w:trPr>
          <w:trHeight w:val="94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және психикалық аурулардан және жүйкесі бұзылуынан зардап шегетін адамдарға медициналық көмек көрсету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3 135 256 </w:t>
            </w:r>
          </w:p>
        </w:tc>
      </w:tr>
      <w:tr>
        <w:trPr>
          <w:trHeight w:val="127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352 283 </w:t>
            </w:r>
          </w:p>
        </w:tc>
      </w:tr>
      <w:tr>
        <w:trPr>
          <w:trHeight w:val="94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201 641 </w:t>
            </w:r>
          </w:p>
        </w:tc>
      </w:tr>
      <w:tr>
        <w:trPr>
          <w:trHeight w:val="6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денсаулық сақтау басқармасы</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9 337 078 </w:t>
            </w:r>
          </w:p>
        </w:tc>
      </w:tr>
      <w:tr>
        <w:trPr>
          <w:trHeight w:val="94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қаражаты есебінен көрсетілетін медициналық көмекті қоспағанда, халыққа амбулаторлық-емханалық көмек көрсету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7 620 293 </w:t>
            </w:r>
          </w:p>
        </w:tc>
      </w:tr>
      <w:tr>
        <w:trPr>
          <w:trHeight w:val="94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1 716 785 </w:t>
            </w:r>
          </w:p>
        </w:tc>
      </w:tr>
      <w:tr>
        <w:trPr>
          <w:trHeight w:val="6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денсаулық сақтау басқармасы</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3 183 006 </w:t>
            </w:r>
          </w:p>
        </w:tc>
      </w:tr>
      <w:tr>
        <w:trPr>
          <w:trHeight w:val="6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 санитарлық авиация</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3 166 371 </w:t>
            </w:r>
          </w:p>
        </w:tc>
      </w:tr>
      <w:tr>
        <w:trPr>
          <w:trHeight w:val="61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арнайы медициналық жабдықтау базалары</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16 635 </w:t>
            </w:r>
          </w:p>
        </w:tc>
      </w:tr>
      <w:tr>
        <w:trPr>
          <w:trHeight w:val="6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денсаулық сақтау басқармасы</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343 541 </w:t>
            </w:r>
          </w:p>
        </w:tc>
      </w:tr>
      <w:tr>
        <w:trPr>
          <w:trHeight w:val="58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жөніндегі қызметтер</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89 650 </w:t>
            </w:r>
          </w:p>
        </w:tc>
      </w:tr>
      <w:tr>
        <w:trPr>
          <w:trHeight w:val="6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223 503 </w:t>
            </w:r>
          </w:p>
        </w:tc>
      </w:tr>
      <w:tr>
        <w:trPr>
          <w:trHeight w:val="6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 шегінен тыс жерлерде емделуге тегін және жеңілдетілген жол жүрумен қамтамасыз ету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3 169 </w:t>
            </w:r>
          </w:p>
        </w:tc>
      </w:tr>
      <w:tr>
        <w:trPr>
          <w:trHeight w:val="6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талдау орталықтарының қызметін қамтамасыз ету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27 219 </w:t>
            </w:r>
          </w:p>
        </w:tc>
      </w:tr>
      <w:tr>
        <w:trPr>
          <w:trHeight w:val="31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6 048 419 </w:t>
            </w:r>
          </w:p>
        </w:tc>
      </w:tr>
      <w:tr>
        <w:trPr>
          <w:trHeight w:val="6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жұмыспен қамту және әлеуметтік бағдарламалар басқармасы</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1 025 681 </w:t>
            </w:r>
          </w:p>
        </w:tc>
      </w:tr>
      <w:tr>
        <w:trPr>
          <w:trHeight w:val="94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256 980 </w:t>
            </w:r>
          </w:p>
        </w:tc>
      </w:tr>
      <w:tr>
        <w:trPr>
          <w:trHeight w:val="12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367 404 </w:t>
            </w:r>
          </w:p>
        </w:tc>
      </w:tr>
      <w:tr>
        <w:trPr>
          <w:trHeight w:val="94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Оңалту орталықтарында қарттарға, мүгедектерге, оның ішінде мүгедек балаларға арнаулы әлеуметтік қызметтер көрсету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242 615 </w:t>
            </w:r>
          </w:p>
        </w:tc>
      </w:tr>
      <w:tr>
        <w:trPr>
          <w:trHeight w:val="6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оңалтуды жүзеге асыратын мекемелердің (ұйымдардың) қызметтері</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158 682 </w:t>
            </w:r>
          </w:p>
        </w:tc>
      </w:tr>
      <w:tr>
        <w:trPr>
          <w:trHeight w:val="6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білім беру басқармасы</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683 535 </w:t>
            </w:r>
          </w:p>
        </w:tc>
      </w:tr>
      <w:tr>
        <w:trPr>
          <w:trHeight w:val="66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әлеуметтiк қамсыздандыру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683 535 </w:t>
            </w:r>
          </w:p>
        </w:tc>
      </w:tr>
      <w:tr>
        <w:trPr>
          <w:trHeight w:val="94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189 477 </w:t>
            </w:r>
          </w:p>
        </w:tc>
      </w:tr>
      <w:tr>
        <w:trPr>
          <w:trHeight w:val="28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189 477 </w:t>
            </w:r>
          </w:p>
        </w:tc>
      </w:tr>
      <w:tr>
        <w:trPr>
          <w:trHeight w:val="64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жұмыспен қамту және әлеуметтік бағдарламалар басқармасы</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3 719 605 </w:t>
            </w:r>
          </w:p>
        </w:tc>
      </w:tr>
      <w:tr>
        <w:trPr>
          <w:trHeight w:val="31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278 810 </w:t>
            </w:r>
          </w:p>
        </w:tc>
      </w:tr>
      <w:tr>
        <w:trPr>
          <w:trHeight w:val="31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160 253 </w:t>
            </w:r>
          </w:p>
        </w:tc>
      </w:tr>
      <w:tr>
        <w:trPr>
          <w:trHeight w:val="31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264 276 </w:t>
            </w:r>
          </w:p>
        </w:tc>
      </w:tr>
      <w:tr>
        <w:trPr>
          <w:trHeight w:val="64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азаматтардың жекелеген санаттарына әлеуметтік көмек</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2 717 036 </w:t>
            </w:r>
          </w:p>
        </w:tc>
      </w:tr>
      <w:tr>
        <w:trPr>
          <w:trHeight w:val="31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әлеуметтік қолдау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127 459 </w:t>
            </w:r>
          </w:p>
        </w:tc>
      </w:tr>
      <w:tr>
        <w:trPr>
          <w:trHeight w:val="31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42 246 </w:t>
            </w:r>
          </w:p>
        </w:tc>
      </w:tr>
      <w:tr>
        <w:trPr>
          <w:trHeight w:val="126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57 816 </w:t>
            </w:r>
          </w:p>
        </w:tc>
      </w:tr>
      <w:tr>
        <w:trPr>
          <w:trHeight w:val="6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бір тұрғылықты жері жоқ адамдарды әлеуметтік бейімдеу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58 059 </w:t>
            </w:r>
          </w:p>
        </w:tc>
      </w:tr>
      <w:tr>
        <w:trPr>
          <w:trHeight w:val="94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мүгедектерінің жол жүруін қамтамасыз ету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2 600 </w:t>
            </w:r>
          </w:p>
        </w:tc>
      </w:tr>
      <w:tr>
        <w:trPr>
          <w:trHeight w:val="94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біржолғы материалдық көмекті төлеу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11 050 </w:t>
            </w:r>
          </w:p>
        </w:tc>
      </w:tr>
      <w:tr>
        <w:trPr>
          <w:trHeight w:val="6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жұмыспен қамту және әлеуметтік бағдарламалар басқармасы</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430 121 </w:t>
            </w:r>
          </w:p>
        </w:tc>
      </w:tr>
      <w:tr>
        <w:trPr>
          <w:trHeight w:val="126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407 656 </w:t>
            </w:r>
          </w:p>
        </w:tc>
      </w:tr>
      <w:tr>
        <w:trPr>
          <w:trHeight w:val="67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22 465 </w:t>
            </w:r>
          </w:p>
        </w:tc>
      </w:tr>
      <w:tr>
        <w:trPr>
          <w:trHeight w:val="31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5 601 866 </w:t>
            </w:r>
          </w:p>
        </w:tc>
      </w:tr>
      <w:tr>
        <w:trPr>
          <w:trHeight w:val="6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тұрғын үй басқармасы</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59 355 </w:t>
            </w:r>
          </w:p>
        </w:tc>
      </w:tr>
      <w:tr>
        <w:trPr>
          <w:trHeight w:val="6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мәселелері бойынша мемлекеттік саясатты іске асыру жөніндегі қызметтер</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59 355 </w:t>
            </w:r>
          </w:p>
        </w:tc>
      </w:tr>
      <w:tr>
        <w:trPr>
          <w:trHeight w:val="6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энергетика және коммуналдық шаруашылық басқармасы</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48 668 </w:t>
            </w:r>
          </w:p>
        </w:tc>
      </w:tr>
      <w:tr>
        <w:trPr>
          <w:trHeight w:val="94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шаруашылық саласындағы мемлекеттік саясатты іске асыру жөніндегі қызметтер</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48 668 </w:t>
            </w:r>
          </w:p>
        </w:tc>
      </w:tr>
      <w:tr>
        <w:trPr>
          <w:trHeight w:val="94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5 493 843 </w:t>
            </w:r>
          </w:p>
        </w:tc>
      </w:tr>
      <w:tr>
        <w:trPr>
          <w:trHeight w:val="31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1 001 100 </w:t>
            </w:r>
          </w:p>
        </w:tc>
      </w:tr>
      <w:tr>
        <w:trPr>
          <w:trHeight w:val="34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3 132 257 </w:t>
            </w:r>
          </w:p>
        </w:tc>
      </w:tr>
      <w:tr>
        <w:trPr>
          <w:trHeight w:val="6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60 636 </w:t>
            </w:r>
          </w:p>
        </w:tc>
      </w:tr>
      <w:tr>
        <w:trPr>
          <w:trHeight w:val="31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1 299 850 </w:t>
            </w:r>
          </w:p>
        </w:tc>
      </w:tr>
      <w:tr>
        <w:trPr>
          <w:trHeight w:val="6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5 172 363 </w:t>
            </w:r>
          </w:p>
        </w:tc>
      </w:tr>
      <w:tr>
        <w:trPr>
          <w:trHeight w:val="94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41 965 </w:t>
            </w:r>
          </w:p>
        </w:tc>
      </w:tr>
      <w:tr>
        <w:trPr>
          <w:trHeight w:val="31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41 965 </w:t>
            </w:r>
          </w:p>
        </w:tc>
      </w:tr>
      <w:tr>
        <w:trPr>
          <w:trHeight w:val="6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мәдениет басқармасы</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1 936 173 </w:t>
            </w:r>
          </w:p>
        </w:tc>
      </w:tr>
      <w:tr>
        <w:trPr>
          <w:trHeight w:val="6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44 637 </w:t>
            </w:r>
          </w:p>
        </w:tc>
      </w:tr>
      <w:tr>
        <w:trPr>
          <w:trHeight w:val="31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1 230 885 </w:t>
            </w:r>
          </w:p>
        </w:tc>
      </w:tr>
      <w:tr>
        <w:trPr>
          <w:trHeight w:val="6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97 788 </w:t>
            </w:r>
          </w:p>
        </w:tc>
      </w:tr>
      <w:tr>
        <w:trPr>
          <w:trHeight w:val="31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өнерiн қолдау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284 784 </w:t>
            </w:r>
          </w:p>
        </w:tc>
      </w:tr>
      <w:tr>
        <w:trPr>
          <w:trHeight w:val="6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Зоопарктер мен дендропарктердiң жұмыс iстеуiн қамтамасыз ету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278 079 </w:t>
            </w:r>
          </w:p>
        </w:tc>
      </w:tr>
      <w:tr>
        <w:trPr>
          <w:trHeight w:val="6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туризм, дене шынықтыру және спорт басқармасы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1 465 217 </w:t>
            </w:r>
          </w:p>
        </w:tc>
      </w:tr>
      <w:tr>
        <w:trPr>
          <w:trHeight w:val="94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38 749 </w:t>
            </w:r>
          </w:p>
        </w:tc>
      </w:tr>
      <w:tr>
        <w:trPr>
          <w:trHeight w:val="6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деңгейінде спорттық жарыстар өткiзу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148 327 </w:t>
            </w:r>
          </w:p>
        </w:tc>
      </w:tr>
      <w:tr>
        <w:trPr>
          <w:trHeight w:val="126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республикалық маңызы бар қала, астана құрама командаларының мүшелерiн дайындау және олардың республикалық және халықаралық спорт жарыстарына қатысуы</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1 278 141 </w:t>
            </w:r>
          </w:p>
        </w:tc>
      </w:tr>
      <w:tr>
        <w:trPr>
          <w:trHeight w:val="6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мұрағат және құжаттар басқармасы</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161 513 </w:t>
            </w:r>
          </w:p>
        </w:tc>
      </w:tr>
      <w:tr>
        <w:trPr>
          <w:trHeight w:val="6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мұрағат ісiн басқару бойынша мемлекеттік саясатты іске асыру жөніндегі қызметтер</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17 892 </w:t>
            </w:r>
          </w:p>
        </w:tc>
      </w:tr>
      <w:tr>
        <w:trPr>
          <w:trHeight w:val="31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қордың сақталуын қамтамасыз ету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143 621 </w:t>
            </w:r>
          </w:p>
        </w:tc>
      </w:tr>
      <w:tr>
        <w:trPr>
          <w:trHeight w:val="6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мәдениет басқармасы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332 677 </w:t>
            </w:r>
          </w:p>
        </w:tc>
      </w:tr>
      <w:tr>
        <w:trPr>
          <w:trHeight w:val="3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кiтапханалардың жұмыс iстеуiн қамтамасыз ету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332 677 </w:t>
            </w:r>
          </w:p>
        </w:tc>
      </w:tr>
      <w:tr>
        <w:trPr>
          <w:trHeight w:val="6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ішкі саясат басқармасы</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667 907 </w:t>
            </w:r>
          </w:p>
        </w:tc>
      </w:tr>
      <w:tr>
        <w:trPr>
          <w:trHeight w:val="6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337 907 </w:t>
            </w:r>
          </w:p>
        </w:tc>
      </w:tr>
      <w:tr>
        <w:trPr>
          <w:trHeight w:val="6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330 000 </w:t>
            </w:r>
          </w:p>
        </w:tc>
      </w:tr>
      <w:tr>
        <w:trPr>
          <w:trHeight w:val="6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тілдерді дамыту басқармасы</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209 161 </w:t>
            </w:r>
          </w:p>
        </w:tc>
      </w:tr>
      <w:tr>
        <w:trPr>
          <w:trHeight w:val="6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34 056 </w:t>
            </w:r>
          </w:p>
        </w:tc>
      </w:tr>
      <w:tr>
        <w:trPr>
          <w:trHeight w:val="6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175 105 </w:t>
            </w:r>
          </w:p>
        </w:tc>
      </w:tr>
      <w:tr>
        <w:trPr>
          <w:trHeight w:val="6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туризм, дене шынықтыру және спорт басқармасы</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19 500 </w:t>
            </w:r>
          </w:p>
        </w:tc>
      </w:tr>
      <w:tr>
        <w:trPr>
          <w:trHeight w:val="31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Туристтік қызметті реттеу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19 500 </w:t>
            </w:r>
          </w:p>
        </w:tc>
      </w:tr>
      <w:tr>
        <w:trPr>
          <w:trHeight w:val="6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ішкі саясат басқармасы</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190 815 </w:t>
            </w:r>
          </w:p>
        </w:tc>
      </w:tr>
      <w:tr>
        <w:trPr>
          <w:trHeight w:val="6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мемлекеттік,ішкі саясатты іске асыру жөніндегі қызметтер</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190 815 </w:t>
            </w:r>
          </w:p>
        </w:tc>
      </w:tr>
      <w:tr>
        <w:trPr>
          <w:trHeight w:val="6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Жастар саясаты мәселелері басқармасы Алматы қаласы</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147 435 </w:t>
            </w:r>
          </w:p>
        </w:tc>
      </w:tr>
      <w:tr>
        <w:trPr>
          <w:trHeight w:val="6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жастар саясаты мәселелері бойынша мемлекеттік саясатты іске асыру жөніндегі қызметтер</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17 514 </w:t>
            </w:r>
          </w:p>
        </w:tc>
      </w:tr>
      <w:tr>
        <w:trPr>
          <w:trHeight w:val="6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129 921 </w:t>
            </w:r>
          </w:p>
        </w:tc>
      </w:tr>
      <w:tr>
        <w:trPr>
          <w:trHeight w:val="61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09</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Отын-энергетика кешенi және жер қойнауын пайдалану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7 420 400 </w:t>
            </w:r>
          </w:p>
        </w:tc>
      </w:tr>
      <w:tr>
        <w:trPr>
          <w:trHeight w:val="6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энергетика және коммуналдық шаруашылық басқармасы</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7 420 400 </w:t>
            </w:r>
          </w:p>
        </w:tc>
      </w:tr>
      <w:tr>
        <w:trPr>
          <w:trHeight w:val="31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7 420 400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1"/>
        <w:gridCol w:w="581"/>
        <w:gridCol w:w="771"/>
        <w:gridCol w:w="771"/>
        <w:gridCol w:w="7525"/>
        <w:gridCol w:w="2791"/>
      </w:tblGrid>
      <w:tr>
        <w:trPr>
          <w:trHeight w:val="126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1 156 793 </w:t>
            </w:r>
          </w:p>
        </w:tc>
      </w:tr>
      <w:tr>
        <w:trPr>
          <w:trHeight w:val="64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табиғи ресурстар және табиғатты пайдалануды реттеу басқармасы</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233 339 </w:t>
            </w:r>
          </w:p>
        </w:tc>
      </w:tr>
      <w:tr>
        <w:trPr>
          <w:trHeight w:val="6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меншіктегі су шаруашылығы құрылыстарының жұмыс істеуін қамтамасыз ету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233 339 </w:t>
            </w:r>
          </w:p>
        </w:tc>
      </w:tr>
      <w:tr>
        <w:trPr>
          <w:trHeight w:val="69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табиғи ресурстар және табиғатты пайдалануды реттеу басқармасы</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864 493 </w:t>
            </w:r>
          </w:p>
        </w:tc>
      </w:tr>
      <w:tr>
        <w:trPr>
          <w:trHeight w:val="6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63 129 </w:t>
            </w:r>
          </w:p>
        </w:tc>
      </w:tr>
      <w:tr>
        <w:trPr>
          <w:trHeight w:val="34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бойынша іс-шаралар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713 724 </w:t>
            </w:r>
          </w:p>
        </w:tc>
      </w:tr>
      <w:tr>
        <w:trPr>
          <w:trHeight w:val="6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маңызы бар ерекше қорғалатын табиғи аумақтарды күтiп-ұстау және қорғау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87 640 </w:t>
            </w:r>
          </w:p>
        </w:tc>
      </w:tr>
      <w:tr>
        <w:trPr>
          <w:trHeight w:val="6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жер қатынастары басқармасы</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58 961 </w:t>
            </w:r>
          </w:p>
        </w:tc>
      </w:tr>
      <w:tr>
        <w:trPr>
          <w:trHeight w:val="94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аумағында жер қатынастарын реттеу саласындағы мемлекеттік саясатты іске асыру жөніндегі қызметтер</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58 961 </w:t>
            </w:r>
          </w:p>
        </w:tc>
      </w:tr>
      <w:tr>
        <w:trPr>
          <w:trHeight w:val="6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756 179 </w:t>
            </w:r>
          </w:p>
        </w:tc>
      </w:tr>
      <w:tr>
        <w:trPr>
          <w:trHeight w:val="6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сәулет, қала құрылысы басқармасы</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610 964 </w:t>
            </w:r>
          </w:p>
        </w:tc>
      </w:tr>
      <w:tr>
        <w:trPr>
          <w:trHeight w:val="6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құрылысы саласындағы мемлекеттік саясатты іске асыру жөніндегі қызметтер</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95 964 </w:t>
            </w:r>
          </w:p>
        </w:tc>
      </w:tr>
      <w:tr>
        <w:trPr>
          <w:trHeight w:val="3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құрылыстардың бас жоспарын әзірлеу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515 000 </w:t>
            </w:r>
          </w:p>
        </w:tc>
      </w:tr>
      <w:tr>
        <w:trPr>
          <w:trHeight w:val="6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мемлекеттік сәулет-құрылыс бақылауы басқармасы</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97 196 </w:t>
            </w:r>
          </w:p>
        </w:tc>
      </w:tr>
      <w:tr>
        <w:trPr>
          <w:trHeight w:val="94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сәулет-құрылыс саласындағы мемлекеттік саясатты іске асыру жөніндегі қызметтер</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97 196 </w:t>
            </w:r>
          </w:p>
        </w:tc>
      </w:tr>
      <w:tr>
        <w:trPr>
          <w:trHeight w:val="6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құрылыс басқармасы</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48 019 </w:t>
            </w:r>
          </w:p>
        </w:tc>
      </w:tr>
      <w:tr>
        <w:trPr>
          <w:trHeight w:val="6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48 019 </w:t>
            </w:r>
          </w:p>
        </w:tc>
      </w:tr>
      <w:tr>
        <w:trPr>
          <w:trHeight w:val="3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18 804 513 </w:t>
            </w:r>
          </w:p>
        </w:tc>
      </w:tr>
      <w:tr>
        <w:trPr>
          <w:trHeight w:val="64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жолаушылар көлігі және автомобиль жолдары басқармасы</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18 749 886 </w:t>
            </w:r>
          </w:p>
        </w:tc>
      </w:tr>
      <w:tr>
        <w:trPr>
          <w:trHeight w:val="3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18 749 886 </w:t>
            </w:r>
          </w:p>
        </w:tc>
      </w:tr>
      <w:tr>
        <w:trPr>
          <w:trHeight w:val="64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жолаушылар көлігі және автомобиль жолдары басқармасы</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54 627 </w:t>
            </w:r>
          </w:p>
        </w:tc>
      </w:tr>
      <w:tr>
        <w:trPr>
          <w:trHeight w:val="6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 мемлекеттік саясатты іске асыру жөніндегі қызметтер</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54 627 </w:t>
            </w:r>
          </w:p>
        </w:tc>
      </w:tr>
      <w:tr>
        <w:trPr>
          <w:trHeight w:val="3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1 082 715 </w:t>
            </w:r>
          </w:p>
        </w:tc>
      </w:tr>
      <w:tr>
        <w:trPr>
          <w:trHeight w:val="6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кәсіпкерлік және өнеркәсіп басқармасы</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64 503 </w:t>
            </w:r>
          </w:p>
        </w:tc>
      </w:tr>
      <w:tr>
        <w:trPr>
          <w:trHeight w:val="96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64 503 </w:t>
            </w:r>
          </w:p>
        </w:tc>
      </w:tr>
      <w:tr>
        <w:trPr>
          <w:trHeight w:val="75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кәсіпкерлік және өнеркәсіп басқармасы</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28 010 </w:t>
            </w:r>
          </w:p>
        </w:tc>
      </w:tr>
      <w:tr>
        <w:trPr>
          <w:trHeight w:val="3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28 010 </w:t>
            </w:r>
          </w:p>
        </w:tc>
      </w:tr>
      <w:tr>
        <w:trPr>
          <w:trHeight w:val="6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қаржы басқармасы</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990 202 </w:t>
            </w:r>
          </w:p>
        </w:tc>
      </w:tr>
      <w:tr>
        <w:trPr>
          <w:trHeight w:val="6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жергілікті атқарушы органының резервi</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990 202 </w:t>
            </w:r>
          </w:p>
        </w:tc>
      </w:tr>
      <w:tr>
        <w:trPr>
          <w:trHeight w:val="40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Борышқа қызмет көрсету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166 955 </w:t>
            </w:r>
          </w:p>
        </w:tc>
      </w:tr>
      <w:tr>
        <w:trPr>
          <w:trHeight w:val="6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қаржы басқармасы</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166 955 </w:t>
            </w:r>
          </w:p>
        </w:tc>
      </w:tr>
      <w:tr>
        <w:trPr>
          <w:trHeight w:val="6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борышына қызмет көрсету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166 955 </w:t>
            </w:r>
          </w:p>
        </w:tc>
      </w:tr>
      <w:tr>
        <w:trPr>
          <w:trHeight w:val="3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67 277 005 </w:t>
            </w:r>
          </w:p>
        </w:tc>
      </w:tr>
      <w:tr>
        <w:trPr>
          <w:trHeight w:val="6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қаржы басқармасы</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67 277 005 </w:t>
            </w:r>
          </w:p>
        </w:tc>
      </w:tr>
      <w:tr>
        <w:trPr>
          <w:trHeight w:val="3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67 277 005 </w:t>
            </w:r>
          </w:p>
        </w:tc>
      </w:tr>
      <w:tr>
        <w:trPr>
          <w:trHeight w:val="3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III. Таза бюджеттік кредит беру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-1000000</w:t>
            </w:r>
          </w:p>
        </w:tc>
      </w:tr>
      <w:tr>
        <w:trPr>
          <w:trHeight w:val="3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кредиттері</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1 000 000 </w:t>
            </w:r>
          </w:p>
        </w:tc>
      </w:tr>
      <w:tr>
        <w:trPr>
          <w:trHeight w:val="3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кредиттерді өтеу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1 000 000 </w:t>
            </w:r>
          </w:p>
        </w:tc>
      </w:tr>
      <w:tr>
        <w:trPr>
          <w:trHeight w:val="6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берілген бюджеттік кредиттерді өтеу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1 000 000 </w:t>
            </w:r>
          </w:p>
        </w:tc>
      </w:tr>
      <w:tr>
        <w:trPr>
          <w:trHeight w:val="3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Бюджеттік профицит</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1 655 227 </w:t>
            </w:r>
          </w:p>
        </w:tc>
      </w:tr>
      <w:tr>
        <w:trPr>
          <w:trHeight w:val="39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VI. Бюджет профицитін пайдалану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-1 655 227 </w:t>
            </w:r>
          </w:p>
        </w:tc>
      </w:tr>
    </w:tbl>
    <w:p>
      <w:pPr>
        <w:spacing w:after="0"/>
        <w:ind w:left="0"/>
        <w:jc w:val="both"/>
      </w:pPr>
      <w:r>
        <w:rPr>
          <w:rFonts w:ascii="Times New Roman"/>
          <w:b w:val="false"/>
          <w:i w:val="false"/>
          <w:color w:val="000000"/>
          <w:sz w:val="28"/>
        </w:rPr>
        <w:t>      </w:t>
      </w:r>
      <w:r>
        <w:rPr>
          <w:rFonts w:ascii="Times New Roman"/>
          <w:b w:val="false"/>
          <w:i/>
          <w:color w:val="000000"/>
          <w:sz w:val="28"/>
        </w:rPr>
        <w:t>IV сайланған</w:t>
      </w:r>
      <w:r>
        <w:br/>
      </w:r>
      <w:r>
        <w:rPr>
          <w:rFonts w:ascii="Times New Roman"/>
          <w:b w:val="false"/>
          <w:i w:val="false"/>
          <w:color w:val="000000"/>
          <w:sz w:val="28"/>
        </w:rPr>
        <w:t>
</w:t>
      </w:r>
      <w:r>
        <w:rPr>
          <w:rFonts w:ascii="Times New Roman"/>
          <w:b w:val="false"/>
          <w:i/>
          <w:color w:val="000000"/>
          <w:sz w:val="28"/>
        </w:rPr>
        <w:t>      Алматы қаласы мәслихаты</w:t>
      </w:r>
      <w:r>
        <w:br/>
      </w:r>
      <w:r>
        <w:rPr>
          <w:rFonts w:ascii="Times New Roman"/>
          <w:b w:val="false"/>
          <w:i w:val="false"/>
          <w:color w:val="000000"/>
          <w:sz w:val="28"/>
        </w:rPr>
        <w:t>
</w:t>
      </w:r>
      <w:r>
        <w:rPr>
          <w:rFonts w:ascii="Times New Roman"/>
          <w:b w:val="false"/>
          <w:i/>
          <w:color w:val="000000"/>
          <w:sz w:val="28"/>
        </w:rPr>
        <w:t>      XXVII сессиясының төрағасы                Б. Шин</w:t>
      </w:r>
    </w:p>
    <w:p>
      <w:pPr>
        <w:spacing w:after="0"/>
        <w:ind w:left="0"/>
        <w:jc w:val="both"/>
      </w:pPr>
      <w:r>
        <w:rPr>
          <w:rFonts w:ascii="Times New Roman"/>
          <w:b w:val="false"/>
          <w:i/>
          <w:color w:val="000000"/>
          <w:sz w:val="28"/>
        </w:rPr>
        <w:t>      IV сайланған Алматы қаласы</w:t>
      </w:r>
      <w:r>
        <w:br/>
      </w:r>
      <w:r>
        <w:rPr>
          <w:rFonts w:ascii="Times New Roman"/>
          <w:b w:val="false"/>
          <w:i w:val="false"/>
          <w:color w:val="000000"/>
          <w:sz w:val="28"/>
        </w:rPr>
        <w:t>
</w:t>
      </w:r>
      <w:r>
        <w:rPr>
          <w:rFonts w:ascii="Times New Roman"/>
          <w:b w:val="false"/>
          <w:i/>
          <w:color w:val="000000"/>
          <w:sz w:val="28"/>
        </w:rPr>
        <w:t>      мәслихатының хатшысы                      Т. Мұқашев</w:t>
      </w:r>
    </w:p>
    <w:p>
      <w:pPr>
        <w:spacing w:after="0"/>
        <w:ind w:left="0"/>
        <w:jc w:val="both"/>
      </w:pPr>
      <w:r>
        <w:rPr>
          <w:rFonts w:ascii="Times New Roman"/>
          <w:b w:val="false"/>
          <w:i w:val="false"/>
          <w:color w:val="000000"/>
          <w:sz w:val="28"/>
        </w:rPr>
        <w:t>IV сайланған Алматы қаласы</w:t>
      </w:r>
      <w:r>
        <w:br/>
      </w:r>
      <w:r>
        <w:rPr>
          <w:rFonts w:ascii="Times New Roman"/>
          <w:b w:val="false"/>
          <w:i w:val="false"/>
          <w:color w:val="000000"/>
          <w:sz w:val="28"/>
        </w:rPr>
        <w:t>
мәслихатының XXVII сессиясының</w:t>
      </w:r>
      <w:r>
        <w:br/>
      </w:r>
      <w:r>
        <w:rPr>
          <w:rFonts w:ascii="Times New Roman"/>
          <w:b w:val="false"/>
          <w:i w:val="false"/>
          <w:color w:val="000000"/>
          <w:sz w:val="28"/>
        </w:rPr>
        <w:t>
2010 жылғы 12 сәуірдегі</w:t>
      </w:r>
      <w:r>
        <w:br/>
      </w:r>
      <w:r>
        <w:rPr>
          <w:rFonts w:ascii="Times New Roman"/>
          <w:b w:val="false"/>
          <w:i w:val="false"/>
          <w:color w:val="000000"/>
          <w:sz w:val="28"/>
        </w:rPr>
        <w:t>
№ 306 шешіміне 3 қосымша</w:t>
      </w:r>
    </w:p>
    <w:bookmarkStart w:name="z22" w:id="3"/>
    <w:p>
      <w:pPr>
        <w:spacing w:after="0"/>
        <w:ind w:left="0"/>
        <w:jc w:val="left"/>
      </w:pPr>
      <w:r>
        <w:rPr>
          <w:rFonts w:ascii="Times New Roman"/>
          <w:b/>
          <w:i w:val="false"/>
          <w:color w:val="000000"/>
        </w:rPr>
        <w:t xml:space="preserve"> 
АЛМАТЫ ҚАЛАСЫНЫҢ 2012 ЖЫЛҒА АРНАЛҒАН БЮДЖЕТІ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
        <w:gridCol w:w="688"/>
        <w:gridCol w:w="688"/>
        <w:gridCol w:w="688"/>
        <w:gridCol w:w="7420"/>
        <w:gridCol w:w="2866"/>
      </w:tblGrid>
      <w:tr>
        <w:trPr>
          <w:trHeight w:val="9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Сыныбы                     Атауы</w:t>
            </w:r>
            <w:r>
              <w:br/>
            </w:r>
            <w:r>
              <w:rPr>
                <w:rFonts w:ascii="Times New Roman"/>
                <w:b w:val="false"/>
                <w:i w:val="false"/>
                <w:color w:val="000000"/>
                <w:sz w:val="20"/>
              </w:rPr>
              <w:t xml:space="preserve">
        Iшкi сыныбы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xml:space="preserve">
(мың теңге) </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 КІРІСТЕР</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167 560 467 </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154 670 550 </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Табыс салығы</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69 270 000 </w:t>
            </w:r>
          </w:p>
        </w:tc>
      </w:tr>
      <w:tr>
        <w:trPr>
          <w:trHeight w:val="36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69 270 000 </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салық</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56 430 000 </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56 430 000 </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Меншiкке салынатын салықтар</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18 582 050 </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10 925 000 </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2 406 150 </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5 250 000 </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w:t>
            </w:r>
          </w:p>
        </w:tc>
      </w:tr>
      <w:tr>
        <w:trPr>
          <w:trHeight w:val="6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Тауарларға, жұмыстарға және қызметтер көрсетуге салынатын iшкi салықтар</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5 995 100 </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1 981 100 </w:t>
            </w:r>
          </w:p>
        </w:tc>
      </w:tr>
      <w:tr>
        <w:trPr>
          <w:trHeight w:val="6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1 055 000 </w:t>
            </w:r>
          </w:p>
        </w:tc>
      </w:tr>
      <w:tr>
        <w:trPr>
          <w:trHeight w:val="6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2 559 000 </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400 000 </w:t>
            </w:r>
          </w:p>
        </w:tc>
      </w:tr>
      <w:tr>
        <w:trPr>
          <w:trHeight w:val="126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4 393 400 </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4 393 400 </w:t>
            </w:r>
          </w:p>
        </w:tc>
      </w:tr>
      <w:tr>
        <w:trPr>
          <w:trHeight w:val="37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1 374 030 </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меншіктен түсетін кірістер</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1 262 030 </w:t>
            </w:r>
          </w:p>
        </w:tc>
      </w:tr>
      <w:tr>
        <w:trPr>
          <w:trHeight w:val="6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кәсіпорынның таза кірісі бөлігіндегі түсімдер</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37 600 </w:t>
            </w:r>
          </w:p>
        </w:tc>
      </w:tr>
      <w:tr>
        <w:trPr>
          <w:trHeight w:val="6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пакеттеріне дивидендтер</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6 660 </w:t>
            </w:r>
          </w:p>
        </w:tc>
      </w:tr>
      <w:tr>
        <w:trPr>
          <w:trHeight w:val="6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717 770 </w:t>
            </w:r>
          </w:p>
        </w:tc>
      </w:tr>
      <w:tr>
        <w:trPr>
          <w:trHeight w:val="6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500 000 </w:t>
            </w:r>
          </w:p>
        </w:tc>
      </w:tr>
      <w:tr>
        <w:trPr>
          <w:trHeight w:val="127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бюджеттен қаржыландырылатын мемлекеттік мекемелердің тауарларды (жұмыстарды, қызметтер көрсетуді) өткізуінен түсетін түсімдер</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2 000 </w:t>
            </w:r>
          </w:p>
        </w:tc>
      </w:tr>
      <w:tr>
        <w:trPr>
          <w:trHeight w:val="94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2 000 </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 да салықтық емес түсiмдер</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110 000 </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110 000 </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3 560 000 </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Жердi және материалдық емес активтердi сату</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3 560 000 </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3 500 000 </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активтердi сату</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60 000 </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7 955 887 </w:t>
            </w:r>
          </w:p>
        </w:tc>
      </w:tr>
      <w:tr>
        <w:trPr>
          <w:trHeight w:val="6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7 955 887 </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7 955 887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9"/>
        <w:gridCol w:w="696"/>
        <w:gridCol w:w="782"/>
        <w:gridCol w:w="803"/>
        <w:gridCol w:w="7182"/>
        <w:gridCol w:w="2878"/>
      </w:tblGrid>
      <w:tr>
        <w:trPr>
          <w:trHeight w:val="8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Бюджеттік бағдарламалардың әкiмшiсi</w:t>
            </w:r>
            <w:r>
              <w:br/>
            </w:r>
            <w:r>
              <w:rPr>
                <w:rFonts w:ascii="Times New Roman"/>
                <w:b w:val="false"/>
                <w:i w:val="false"/>
                <w:color w:val="000000"/>
                <w:sz w:val="20"/>
              </w:rPr>
              <w:t>
            Бағдарлама         Атауы</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xml:space="preserve">
(мың теңге) </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1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Шығындар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167 946 543 </w:t>
            </w:r>
          </w:p>
        </w:tc>
      </w:tr>
      <w:tr>
        <w:trPr>
          <w:trHeight w:val="37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сипаттағы мемлекеттiк қызметтер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2 012 223 </w:t>
            </w:r>
          </w:p>
        </w:tc>
      </w:tr>
      <w:tr>
        <w:trPr>
          <w:trHeight w:val="6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 мәслихатының аппараты</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72 224 </w:t>
            </w:r>
          </w:p>
        </w:tc>
      </w:tr>
      <w:tr>
        <w:trPr>
          <w:trHeight w:val="6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мәслихатының қызметін қамтамасыз ету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72 224 </w:t>
            </w:r>
          </w:p>
        </w:tc>
      </w:tr>
      <w:tr>
        <w:trPr>
          <w:trHeight w:val="6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 әкімінің аппараты</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1 004 531 </w:t>
            </w:r>
          </w:p>
        </w:tc>
      </w:tr>
      <w:tr>
        <w:trPr>
          <w:trHeight w:val="6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әкімінің қызметін қамтамасыз ету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1 004 531 </w:t>
            </w:r>
          </w:p>
        </w:tc>
      </w:tr>
      <w:tr>
        <w:trPr>
          <w:trHeight w:val="94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498 172 </w:t>
            </w:r>
          </w:p>
        </w:tc>
      </w:tr>
      <w:tr>
        <w:trPr>
          <w:trHeight w:val="94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498 172 </w:t>
            </w:r>
          </w:p>
        </w:tc>
      </w:tr>
      <w:tr>
        <w:trPr>
          <w:trHeight w:val="6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қаржы басқармасы</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318 500 </w:t>
            </w:r>
          </w:p>
        </w:tc>
      </w:tr>
      <w:tr>
        <w:trPr>
          <w:trHeight w:val="94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150 472 </w:t>
            </w:r>
          </w:p>
        </w:tc>
      </w:tr>
      <w:tr>
        <w:trPr>
          <w:trHeight w:val="31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13 129 </w:t>
            </w:r>
          </w:p>
        </w:tc>
      </w:tr>
      <w:tr>
        <w:trPr>
          <w:trHeight w:val="96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135 156 </w:t>
            </w:r>
          </w:p>
        </w:tc>
      </w:tr>
      <w:tr>
        <w:trPr>
          <w:trHeight w:val="31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19 743 </w:t>
            </w:r>
          </w:p>
        </w:tc>
      </w:tr>
      <w:tr>
        <w:trPr>
          <w:trHeight w:val="6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экономика және бюджеттік жоспарлау басқармасы</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118 796 </w:t>
            </w:r>
          </w:p>
        </w:tc>
      </w:tr>
      <w:tr>
        <w:trPr>
          <w:trHeight w:val="126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республикалық маңызы бар қала, астана басқару саласындағы мемлекеттік саясатты іске асыру жөніндегі қызметтер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118 796 </w:t>
            </w:r>
          </w:p>
        </w:tc>
      </w:tr>
      <w:tr>
        <w:trPr>
          <w:trHeight w:val="31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561 459 </w:t>
            </w:r>
          </w:p>
        </w:tc>
      </w:tr>
      <w:tr>
        <w:trPr>
          <w:trHeight w:val="126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жұмылдыру дайындығы, азаматтық қорғаныс, авариялар мен табиғи апаттардың алдын алуды және жоюды ұйымдастыру басқармасы</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75 569 </w:t>
            </w:r>
          </w:p>
        </w:tc>
      </w:tr>
      <w:tr>
        <w:trPr>
          <w:trHeight w:val="6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бiрдей әскери мiндеттi атқару шеңберiндегi iс-шаралар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16 979 </w:t>
            </w:r>
          </w:p>
        </w:tc>
      </w:tr>
      <w:tr>
        <w:trPr>
          <w:trHeight w:val="64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республикалық маңызы бар қаланың аумақтық қорғанысы</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58 590 </w:t>
            </w:r>
          </w:p>
        </w:tc>
      </w:tr>
      <w:tr>
        <w:trPr>
          <w:trHeight w:val="126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жұмылдыру дайындығы, азаматтық қорғаныс, авариялар мен табиғи апаттардың алдын алуды және жоюды ұйымдастыру басқармасы</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485 890 </w:t>
            </w:r>
          </w:p>
        </w:tc>
      </w:tr>
      <w:tr>
        <w:trPr>
          <w:trHeight w:val="126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40 627 </w:t>
            </w:r>
          </w:p>
        </w:tc>
      </w:tr>
      <w:tr>
        <w:trPr>
          <w:trHeight w:val="6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жұмылдыру дайындығы және жұмылдыру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8 203 </w:t>
            </w:r>
          </w:p>
        </w:tc>
      </w:tr>
      <w:tr>
        <w:trPr>
          <w:trHeight w:val="6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қалалар ауқымындағы төтенше жағдайлардың алдын-алу және оларды жою</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437 060 </w:t>
            </w:r>
          </w:p>
        </w:tc>
      </w:tr>
      <w:tr>
        <w:trPr>
          <w:trHeight w:val="6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 сот, қылмыстық-атқару қызметі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8 585 912 </w:t>
            </w:r>
          </w:p>
        </w:tc>
      </w:tr>
      <w:tr>
        <w:trPr>
          <w:trHeight w:val="61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бюджетінен қаржыландырылатын атқарушы ішкі істер органы</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8 015 912 </w:t>
            </w:r>
          </w:p>
        </w:tc>
      </w:tr>
      <w:tr>
        <w:trPr>
          <w:trHeight w:val="94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аумағында қоғамдық тәртіп пен қауіпсіздікті сақтау саласындағы мемлекеттік саясатты іске асыру жөніндегі қызметтер қамтамасыз ету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7 706 265 </w:t>
            </w:r>
          </w:p>
        </w:tc>
      </w:tr>
      <w:tr>
        <w:trPr>
          <w:trHeight w:val="96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айықтырғыштардың және медициналық айықтырғыштардың жұмысын ұйымдастыратын полиция бөлімшелерінің жұмысын ұйымдастыру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40 639 </w:t>
            </w:r>
          </w:p>
        </w:tc>
      </w:tr>
      <w:tr>
        <w:trPr>
          <w:trHeight w:val="6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1 172 </w:t>
            </w:r>
          </w:p>
        </w:tc>
      </w:tr>
      <w:tr>
        <w:trPr>
          <w:trHeight w:val="6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толмағандарды уақытша оқшалау, бейімдеуді және оңалтуды ұйымдастыру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77 386 </w:t>
            </w:r>
          </w:p>
        </w:tc>
      </w:tr>
      <w:tr>
        <w:trPr>
          <w:trHeight w:val="6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116 183 </w:t>
            </w:r>
          </w:p>
        </w:tc>
      </w:tr>
      <w:tr>
        <w:trPr>
          <w:trHeight w:val="31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ұсталған адамдарды ұйымдастыру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36 686 </w:t>
            </w:r>
          </w:p>
        </w:tc>
      </w:tr>
      <w:tr>
        <w:trPr>
          <w:trHeight w:val="31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жануарларды ұстауды ұйымдастыру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37 581 </w:t>
            </w:r>
          </w:p>
        </w:tc>
      </w:tr>
      <w:tr>
        <w:trPr>
          <w:trHeight w:val="6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жолаушылар көлігі және автомобиль жолдары басқармасы</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570 000 </w:t>
            </w:r>
          </w:p>
        </w:tc>
      </w:tr>
      <w:tr>
        <w:trPr>
          <w:trHeight w:val="31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570 000 </w:t>
            </w:r>
          </w:p>
        </w:tc>
      </w:tr>
      <w:tr>
        <w:trPr>
          <w:trHeight w:val="31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39 496 366 </w:t>
            </w:r>
          </w:p>
        </w:tc>
      </w:tr>
      <w:tr>
        <w:trPr>
          <w:trHeight w:val="91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 аппаратының қызметін қамтамасыз ету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3 871 548 </w:t>
            </w:r>
          </w:p>
        </w:tc>
      </w:tr>
      <w:tr>
        <w:trPr>
          <w:trHeight w:val="31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3 871 548 </w:t>
            </w:r>
          </w:p>
        </w:tc>
      </w:tr>
      <w:tr>
        <w:trPr>
          <w:trHeight w:val="6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туризм, дене шынықтыру және спорт басқармасы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1 680 748 </w:t>
            </w:r>
          </w:p>
        </w:tc>
      </w:tr>
      <w:tr>
        <w:trPr>
          <w:trHeight w:val="6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жасөспірімдерге спорт бойынша қосымша білім беру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1 344 675 </w:t>
            </w:r>
          </w:p>
        </w:tc>
      </w:tr>
      <w:tr>
        <w:trPr>
          <w:trHeight w:val="6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336 073 </w:t>
            </w:r>
          </w:p>
        </w:tc>
      </w:tr>
      <w:tr>
        <w:trPr>
          <w:trHeight w:val="6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білім беру басқармасы</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27 789 435 </w:t>
            </w:r>
          </w:p>
        </w:tc>
      </w:tr>
      <w:tr>
        <w:trPr>
          <w:trHeight w:val="31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24 321 532 </w:t>
            </w:r>
          </w:p>
        </w:tc>
      </w:tr>
      <w:tr>
        <w:trPr>
          <w:trHeight w:val="6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бiлiм беру бағдарламалары бойынша жалпы бiлiм беру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1 852 086 </w:t>
            </w:r>
          </w:p>
        </w:tc>
      </w:tr>
      <w:tr>
        <w:trPr>
          <w:trHeight w:val="6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дарынды балаларға жалпы бiлiм беру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620 417 </w:t>
            </w:r>
          </w:p>
        </w:tc>
      </w:tr>
      <w:tr>
        <w:trPr>
          <w:trHeight w:val="36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 үшін қосымша білім беру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995 400 </w:t>
            </w:r>
          </w:p>
        </w:tc>
      </w:tr>
      <w:tr>
        <w:trPr>
          <w:trHeight w:val="6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денсаулық сақтау басқармасы</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141 090 </w:t>
            </w:r>
          </w:p>
        </w:tc>
      </w:tr>
      <w:tr>
        <w:trPr>
          <w:trHeight w:val="6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кәсіби, орта білімнен кейінгі білім беру мекемелерінде мамандар даярлау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141 090 </w:t>
            </w:r>
          </w:p>
        </w:tc>
      </w:tr>
      <w:tr>
        <w:trPr>
          <w:trHeight w:val="6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білім беру басқармасы</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3 490 909 </w:t>
            </w:r>
          </w:p>
        </w:tc>
      </w:tr>
      <w:tr>
        <w:trPr>
          <w:trHeight w:val="31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15 363 </w:t>
            </w:r>
          </w:p>
        </w:tc>
      </w:tr>
      <w:tr>
        <w:trPr>
          <w:trHeight w:val="57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3 475 546 </w:t>
            </w:r>
          </w:p>
        </w:tc>
      </w:tr>
      <w:tr>
        <w:trPr>
          <w:trHeight w:val="6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денсаулық сақтау басқармасы</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1 290 </w:t>
            </w:r>
          </w:p>
        </w:tc>
      </w:tr>
      <w:tr>
        <w:trPr>
          <w:trHeight w:val="31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қайта даярлау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1 290 </w:t>
            </w:r>
          </w:p>
        </w:tc>
      </w:tr>
      <w:tr>
        <w:trPr>
          <w:trHeight w:val="6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білім беру басқармасы</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140 669 </w:t>
            </w:r>
          </w:p>
        </w:tc>
      </w:tr>
      <w:tr>
        <w:trPr>
          <w:trHeight w:val="39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140 669 </w:t>
            </w:r>
          </w:p>
        </w:tc>
      </w:tr>
      <w:tr>
        <w:trPr>
          <w:trHeight w:val="6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білім беру басқармасы</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1 424 790 </w:t>
            </w:r>
          </w:p>
        </w:tc>
      </w:tr>
      <w:tr>
        <w:trPr>
          <w:trHeight w:val="6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113 674 </w:t>
            </w:r>
          </w:p>
        </w:tc>
      </w:tr>
      <w:tr>
        <w:trPr>
          <w:trHeight w:val="6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мемлекеттік білім беру мекемелерінде білім беру жүйесін ақпараттандыру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130 595 </w:t>
            </w:r>
          </w:p>
        </w:tc>
      </w:tr>
      <w:tr>
        <w:trPr>
          <w:trHeight w:val="94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мемлекеттік білім беру мекемелер үшін оқулықтар мен оқу-әдiстемелiк кешендерді сатып алу және жеткізу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769 886 </w:t>
            </w:r>
          </w:p>
        </w:tc>
      </w:tr>
      <w:tr>
        <w:trPr>
          <w:trHeight w:val="73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ауқымындағы мектеп олимпиадаларын және мектептен тыс іс-шараларды өткiзу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198 767 </w:t>
            </w:r>
          </w:p>
        </w:tc>
      </w:tr>
      <w:tr>
        <w:trPr>
          <w:trHeight w:val="94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w:t>
            </w:r>
            <w:r>
              <w:br/>
            </w:r>
            <w:r>
              <w:rPr>
                <w:rFonts w:ascii="Times New Roman"/>
                <w:b w:val="false"/>
                <w:i w:val="false"/>
                <w:color w:val="000000"/>
                <w:sz w:val="20"/>
              </w:rPr>
              <w:t>
педагогикалық консультациялық көмек көрсету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90 005 </w:t>
            </w:r>
          </w:p>
        </w:tc>
      </w:tr>
      <w:tr>
        <w:trPr>
          <w:trHeight w:val="6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 балалар мен жеткіншектердің оңалту және әлеуметтік бейімдеу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121 863 </w:t>
            </w:r>
          </w:p>
        </w:tc>
      </w:tr>
      <w:tr>
        <w:trPr>
          <w:trHeight w:val="6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құрылыс басқармасы</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955 887 </w:t>
            </w:r>
          </w:p>
        </w:tc>
      </w:tr>
      <w:tr>
        <w:trPr>
          <w:trHeight w:val="6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қаласындағы білім беру объектілерін сейсмикалық күшейту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955 887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0"/>
        <w:gridCol w:w="496"/>
        <w:gridCol w:w="769"/>
        <w:gridCol w:w="769"/>
        <w:gridCol w:w="7595"/>
        <w:gridCol w:w="2871"/>
      </w:tblGrid>
      <w:tr>
        <w:trPr>
          <w:trHeight w:val="31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17 339 326 </w:t>
            </w:r>
          </w:p>
        </w:tc>
      </w:tr>
      <w:tr>
        <w:trPr>
          <w:trHeight w:val="6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денсаулық сақтау басқармасы</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686 804 </w:t>
            </w:r>
          </w:p>
        </w:tc>
      </w:tr>
      <w:tr>
        <w:trPr>
          <w:trHeight w:val="6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138 811 </w:t>
            </w:r>
          </w:p>
        </w:tc>
      </w:tr>
      <w:tr>
        <w:trPr>
          <w:trHeight w:val="31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425 852 </w:t>
            </w:r>
          </w:p>
        </w:tc>
      </w:tr>
      <w:tr>
        <w:trPr>
          <w:trHeight w:val="31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121 276 </w:t>
            </w:r>
          </w:p>
        </w:tc>
      </w:tr>
      <w:tr>
        <w:trPr>
          <w:trHeight w:val="6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865 </w:t>
            </w:r>
          </w:p>
        </w:tc>
      </w:tr>
      <w:tr>
        <w:trPr>
          <w:trHeight w:val="6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денсаулық сақтау басқармасы</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3 708 690 </w:t>
            </w:r>
          </w:p>
        </w:tc>
      </w:tr>
      <w:tr>
        <w:trPr>
          <w:trHeight w:val="96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және психикалық аурулардан және жүйкесі бұзылуынан зардап шегетін адамдарға медициналық көмек көрсету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3 154 766 </w:t>
            </w:r>
          </w:p>
        </w:tc>
      </w:tr>
      <w:tr>
        <w:trPr>
          <w:trHeight w:val="127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352 283 </w:t>
            </w:r>
          </w:p>
        </w:tc>
      </w:tr>
      <w:tr>
        <w:trPr>
          <w:trHeight w:val="94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201 641 </w:t>
            </w:r>
          </w:p>
        </w:tc>
      </w:tr>
      <w:tr>
        <w:trPr>
          <w:trHeight w:val="6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денсаулық сақтау басқармасы</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9 385 651 </w:t>
            </w:r>
          </w:p>
        </w:tc>
      </w:tr>
      <w:tr>
        <w:trPr>
          <w:trHeight w:val="94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қаражаты есебінен көрсетілетін медициналық көмекті қоспағанда, халыққа амбулаторлық-емханалық көмек көрсету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7 668 866 </w:t>
            </w:r>
          </w:p>
        </w:tc>
      </w:tr>
      <w:tr>
        <w:trPr>
          <w:trHeight w:val="94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1 716 785 </w:t>
            </w:r>
          </w:p>
        </w:tc>
      </w:tr>
      <w:tr>
        <w:trPr>
          <w:trHeight w:val="6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денсаулық сақтау басқармасы</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3 291 129 </w:t>
            </w:r>
          </w:p>
        </w:tc>
      </w:tr>
      <w:tr>
        <w:trPr>
          <w:trHeight w:val="6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 санитарлық авиация</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3 274 415 </w:t>
            </w:r>
          </w:p>
        </w:tc>
      </w:tr>
      <w:tr>
        <w:trPr>
          <w:trHeight w:val="61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арнайы медициналық жабдықтау базалары</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16 714 </w:t>
            </w:r>
          </w:p>
        </w:tc>
      </w:tr>
      <w:tr>
        <w:trPr>
          <w:trHeight w:val="6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денсаулық сақтау басқармасы</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267 052 </w:t>
            </w:r>
          </w:p>
        </w:tc>
      </w:tr>
      <w:tr>
        <w:trPr>
          <w:trHeight w:val="58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жөніндегі қызметтер</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91 583 </w:t>
            </w:r>
          </w:p>
        </w:tc>
      </w:tr>
      <w:tr>
        <w:trPr>
          <w:trHeight w:val="6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144 665 </w:t>
            </w:r>
          </w:p>
        </w:tc>
      </w:tr>
      <w:tr>
        <w:trPr>
          <w:trHeight w:val="6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 шегінен тыс жерлерде емделуге тегін және жеңілдетілген жол жүрумен қамтамасыз ету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3 422 </w:t>
            </w:r>
          </w:p>
        </w:tc>
      </w:tr>
      <w:tr>
        <w:trPr>
          <w:trHeight w:val="6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талдау орталықтарының қызметін қамтамасыз ету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27 382 </w:t>
            </w:r>
          </w:p>
        </w:tc>
      </w:tr>
      <w:tr>
        <w:trPr>
          <w:trHeight w:val="31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6 348 192 </w:t>
            </w:r>
          </w:p>
        </w:tc>
      </w:tr>
      <w:tr>
        <w:trPr>
          <w:trHeight w:val="6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жұмыспен қамту және әлеуметтік бағдарламалар басқармасы</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1 044 124 </w:t>
            </w:r>
          </w:p>
        </w:tc>
      </w:tr>
      <w:tr>
        <w:trPr>
          <w:trHeight w:val="94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265 936 </w:t>
            </w:r>
          </w:p>
        </w:tc>
      </w:tr>
      <w:tr>
        <w:trPr>
          <w:trHeight w:val="126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374 089 </w:t>
            </w:r>
          </w:p>
        </w:tc>
      </w:tr>
      <w:tr>
        <w:trPr>
          <w:trHeight w:val="94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Оңалту орталықтарында қарттарға, мүгедектерге, оның ішінде мүгедек балаларға арнаулы әлеуметтік қызметтер көрсету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243 652 </w:t>
            </w:r>
          </w:p>
        </w:tc>
      </w:tr>
      <w:tr>
        <w:trPr>
          <w:trHeight w:val="6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оңалтуды жүзеге асыратын мекемелердің (ұйымдардың) қызметтері</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160 447 </w:t>
            </w:r>
          </w:p>
        </w:tc>
      </w:tr>
      <w:tr>
        <w:trPr>
          <w:trHeight w:val="6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білім беру басқармасы</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685 659 </w:t>
            </w:r>
          </w:p>
        </w:tc>
      </w:tr>
      <w:tr>
        <w:trPr>
          <w:trHeight w:val="66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әлеуметтiк қамсыздандыру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685 659 </w:t>
            </w:r>
          </w:p>
        </w:tc>
      </w:tr>
      <w:tr>
        <w:trPr>
          <w:trHeight w:val="94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194 864 </w:t>
            </w:r>
          </w:p>
        </w:tc>
      </w:tr>
      <w:tr>
        <w:trPr>
          <w:trHeight w:val="28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194 864 </w:t>
            </w:r>
          </w:p>
        </w:tc>
      </w:tr>
      <w:tr>
        <w:trPr>
          <w:trHeight w:val="64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жұмыспен қамту және әлеуметтік бағдарламалар басқармасы</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3 984 162 </w:t>
            </w:r>
          </w:p>
        </w:tc>
      </w:tr>
      <w:tr>
        <w:trPr>
          <w:trHeight w:val="31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279 755 </w:t>
            </w:r>
          </w:p>
        </w:tc>
      </w:tr>
      <w:tr>
        <w:trPr>
          <w:trHeight w:val="31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174 675 </w:t>
            </w:r>
          </w:p>
        </w:tc>
      </w:tr>
      <w:tr>
        <w:trPr>
          <w:trHeight w:val="31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287 456 </w:t>
            </w:r>
          </w:p>
        </w:tc>
      </w:tr>
      <w:tr>
        <w:trPr>
          <w:trHeight w:val="64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азаматтардың жекелеген санаттарына әлеуметтік көмек</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2 935 931 </w:t>
            </w:r>
          </w:p>
        </w:tc>
      </w:tr>
      <w:tr>
        <w:trPr>
          <w:trHeight w:val="31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әлеуметтік қолдау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128 831 </w:t>
            </w:r>
          </w:p>
        </w:tc>
      </w:tr>
      <w:tr>
        <w:trPr>
          <w:trHeight w:val="31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47 204 </w:t>
            </w:r>
          </w:p>
        </w:tc>
      </w:tr>
      <w:tr>
        <w:trPr>
          <w:trHeight w:val="126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57 816 </w:t>
            </w:r>
          </w:p>
        </w:tc>
      </w:tr>
      <w:tr>
        <w:trPr>
          <w:trHeight w:val="6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бір тұрғылықты жері жоқ адамдарды әлеуметтік бейімдеу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59 194 </w:t>
            </w:r>
          </w:p>
        </w:tc>
      </w:tr>
      <w:tr>
        <w:trPr>
          <w:trHeight w:val="94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мүгедектерінің жол жүруін қамтамасыз ету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2 800 </w:t>
            </w:r>
          </w:p>
        </w:tc>
      </w:tr>
      <w:tr>
        <w:trPr>
          <w:trHeight w:val="94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біржолғы материалдық көмекті төлеу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10 500 </w:t>
            </w:r>
          </w:p>
        </w:tc>
      </w:tr>
      <w:tr>
        <w:trPr>
          <w:trHeight w:val="6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жұмыспен қамту және әлеуметтік бағдарламалар басқармасы</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439 383 </w:t>
            </w:r>
          </w:p>
        </w:tc>
      </w:tr>
      <w:tr>
        <w:trPr>
          <w:trHeight w:val="126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415 345 </w:t>
            </w:r>
          </w:p>
        </w:tc>
      </w:tr>
      <w:tr>
        <w:trPr>
          <w:trHeight w:val="67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24 038 </w:t>
            </w:r>
          </w:p>
        </w:tc>
      </w:tr>
      <w:tr>
        <w:trPr>
          <w:trHeight w:val="31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5 604 645 </w:t>
            </w:r>
          </w:p>
        </w:tc>
      </w:tr>
      <w:tr>
        <w:trPr>
          <w:trHeight w:val="6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тұрғын үй басқармасы</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61 173 </w:t>
            </w:r>
          </w:p>
        </w:tc>
      </w:tr>
      <w:tr>
        <w:trPr>
          <w:trHeight w:val="6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мәселелері бойынша мемлекеттік саясатты іске асыру жөніндегі қызметтер</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61 173 </w:t>
            </w:r>
          </w:p>
        </w:tc>
      </w:tr>
      <w:tr>
        <w:trPr>
          <w:trHeight w:val="6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энергетика және коммуналдық шаруашылық басқармасы</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49 629 </w:t>
            </w:r>
          </w:p>
        </w:tc>
      </w:tr>
      <w:tr>
        <w:trPr>
          <w:trHeight w:val="94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шаруашылық саласындағы мемлекеттік саясатты іске асыру жөніндегі қызметтер</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49 629 </w:t>
            </w:r>
          </w:p>
        </w:tc>
      </w:tr>
      <w:tr>
        <w:trPr>
          <w:trHeight w:val="94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5 493 843 </w:t>
            </w:r>
          </w:p>
        </w:tc>
      </w:tr>
      <w:tr>
        <w:trPr>
          <w:trHeight w:val="31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1 001 100 </w:t>
            </w:r>
          </w:p>
        </w:tc>
      </w:tr>
      <w:tr>
        <w:trPr>
          <w:trHeight w:val="34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3 132 257 </w:t>
            </w:r>
          </w:p>
        </w:tc>
      </w:tr>
      <w:tr>
        <w:trPr>
          <w:trHeight w:val="6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60 636 </w:t>
            </w:r>
          </w:p>
        </w:tc>
      </w:tr>
      <w:tr>
        <w:trPr>
          <w:trHeight w:val="31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1 299 850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0"/>
        <w:gridCol w:w="580"/>
        <w:gridCol w:w="769"/>
        <w:gridCol w:w="769"/>
        <w:gridCol w:w="7511"/>
        <w:gridCol w:w="2871"/>
      </w:tblGrid>
      <w:tr>
        <w:trPr>
          <w:trHeight w:val="6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5 195 520 </w:t>
            </w:r>
          </w:p>
        </w:tc>
      </w:tr>
      <w:tr>
        <w:trPr>
          <w:trHeight w:val="94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41 965 </w:t>
            </w:r>
          </w:p>
        </w:tc>
      </w:tr>
      <w:tr>
        <w:trPr>
          <w:trHeight w:val="31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41 965 </w:t>
            </w:r>
          </w:p>
        </w:tc>
      </w:tr>
      <w:tr>
        <w:trPr>
          <w:trHeight w:val="6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мәдениет басқармасы</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1 936 731 </w:t>
            </w:r>
          </w:p>
        </w:tc>
      </w:tr>
      <w:tr>
        <w:trPr>
          <w:trHeight w:val="6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45 195 </w:t>
            </w:r>
          </w:p>
        </w:tc>
      </w:tr>
      <w:tr>
        <w:trPr>
          <w:trHeight w:val="31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1 230 885 </w:t>
            </w:r>
          </w:p>
        </w:tc>
      </w:tr>
      <w:tr>
        <w:trPr>
          <w:trHeight w:val="6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97 788 </w:t>
            </w:r>
          </w:p>
        </w:tc>
      </w:tr>
      <w:tr>
        <w:trPr>
          <w:trHeight w:val="31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өнерiн қолдау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284 784 </w:t>
            </w:r>
          </w:p>
        </w:tc>
      </w:tr>
      <w:tr>
        <w:trPr>
          <w:trHeight w:val="6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Зоопарктер мен дендропарктердiң жұмыс iстеуiн қамтамасыз ету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278 079 </w:t>
            </w:r>
          </w:p>
        </w:tc>
      </w:tr>
      <w:tr>
        <w:trPr>
          <w:trHeight w:val="6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туризм, дене шынықтыру және спорт басқармасы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1 476 882 </w:t>
            </w:r>
          </w:p>
        </w:tc>
      </w:tr>
      <w:tr>
        <w:trPr>
          <w:trHeight w:val="94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39 458 </w:t>
            </w:r>
          </w:p>
        </w:tc>
      </w:tr>
      <w:tr>
        <w:trPr>
          <w:trHeight w:val="6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деңгейінде спорттық жарыстар өткiзу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148 673 </w:t>
            </w:r>
          </w:p>
        </w:tc>
      </w:tr>
      <w:tr>
        <w:trPr>
          <w:trHeight w:val="126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республикалық маңызы бар қала, астана құрама командаларының мүшелерiн дайындау және олардың республикалық және халықаралық спорт жарыстарына қатысуы</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1 288 751 </w:t>
            </w:r>
          </w:p>
        </w:tc>
      </w:tr>
      <w:tr>
        <w:trPr>
          <w:trHeight w:val="6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мұрағат және құжаттар басқармасы</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164 474 </w:t>
            </w:r>
          </w:p>
        </w:tc>
      </w:tr>
      <w:tr>
        <w:trPr>
          <w:trHeight w:val="6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мұрағат ісiн басқару бойынша мемлекеттік саясатты іске асыру жөніндегі қызметтер</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18 184 </w:t>
            </w:r>
          </w:p>
        </w:tc>
      </w:tr>
      <w:tr>
        <w:trPr>
          <w:trHeight w:val="31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қордың сақталуын қамтамасыз ету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146 290 </w:t>
            </w:r>
          </w:p>
        </w:tc>
      </w:tr>
      <w:tr>
        <w:trPr>
          <w:trHeight w:val="6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мәдениет басқармасы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332 677 </w:t>
            </w:r>
          </w:p>
        </w:tc>
      </w:tr>
      <w:tr>
        <w:trPr>
          <w:trHeight w:val="3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кiтапханалардың жұмыс iстеуiн қамтамасыз ету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332 677 </w:t>
            </w:r>
          </w:p>
        </w:tc>
      </w:tr>
      <w:tr>
        <w:trPr>
          <w:trHeight w:val="6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ішкі саясат басқармасы</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667 907 </w:t>
            </w:r>
          </w:p>
        </w:tc>
      </w:tr>
      <w:tr>
        <w:trPr>
          <w:trHeight w:val="6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337 907 </w:t>
            </w:r>
          </w:p>
        </w:tc>
      </w:tr>
      <w:tr>
        <w:trPr>
          <w:trHeight w:val="6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330 000 </w:t>
            </w:r>
          </w:p>
        </w:tc>
      </w:tr>
      <w:tr>
        <w:trPr>
          <w:trHeight w:val="6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тілдерді дамыту басқармасы</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209 958 </w:t>
            </w:r>
          </w:p>
        </w:tc>
      </w:tr>
      <w:tr>
        <w:trPr>
          <w:trHeight w:val="6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34 853 </w:t>
            </w:r>
          </w:p>
        </w:tc>
      </w:tr>
      <w:tr>
        <w:trPr>
          <w:trHeight w:val="6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175 105 </w:t>
            </w:r>
          </w:p>
        </w:tc>
      </w:tr>
      <w:tr>
        <w:trPr>
          <w:trHeight w:val="6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туризм, дене шынықтыру және спорт басқармасы</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19 500 </w:t>
            </w:r>
          </w:p>
        </w:tc>
      </w:tr>
      <w:tr>
        <w:trPr>
          <w:trHeight w:val="31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Туристтік қызметті реттеу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19 500 </w:t>
            </w:r>
          </w:p>
        </w:tc>
      </w:tr>
      <w:tr>
        <w:trPr>
          <w:trHeight w:val="6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ішкі саясат басқармасы</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197 643 </w:t>
            </w:r>
          </w:p>
        </w:tc>
      </w:tr>
      <w:tr>
        <w:trPr>
          <w:trHeight w:val="6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мемлекеттік,ішкі саясатты іске асыру жөніндегі қызметтер</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197 643 </w:t>
            </w:r>
          </w:p>
        </w:tc>
      </w:tr>
      <w:tr>
        <w:trPr>
          <w:trHeight w:val="6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Жастар саясаты мәселелері басқармасы Алматы қаласы</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147 783 </w:t>
            </w:r>
          </w:p>
        </w:tc>
      </w:tr>
      <w:tr>
        <w:trPr>
          <w:trHeight w:val="6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жастар саясаты мәселелері бойынша мемлекеттік саясатты іске асыру жөніндегі қызметтер</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17 862 </w:t>
            </w:r>
          </w:p>
        </w:tc>
      </w:tr>
      <w:tr>
        <w:trPr>
          <w:trHeight w:val="6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129 921 </w:t>
            </w:r>
          </w:p>
        </w:tc>
      </w:tr>
      <w:tr>
        <w:trPr>
          <w:trHeight w:val="61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09</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Отын-энергетика кешенi және жер қойнауын пайдалану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7 000 000 </w:t>
            </w:r>
          </w:p>
        </w:tc>
      </w:tr>
      <w:tr>
        <w:trPr>
          <w:trHeight w:val="6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энергетика және коммуналдық шаруашылық басқармасы</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7 000 000 </w:t>
            </w:r>
          </w:p>
        </w:tc>
      </w:tr>
      <w:tr>
        <w:trPr>
          <w:trHeight w:val="31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7 000 000 </w:t>
            </w:r>
          </w:p>
        </w:tc>
      </w:tr>
      <w:tr>
        <w:trPr>
          <w:trHeight w:val="126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1 437 159 </w:t>
            </w:r>
          </w:p>
        </w:tc>
      </w:tr>
      <w:tr>
        <w:trPr>
          <w:trHeight w:val="64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табиғи ресурстар және табиғатты пайдалануды реттеу басқармасы</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230 000 </w:t>
            </w:r>
          </w:p>
        </w:tc>
      </w:tr>
      <w:tr>
        <w:trPr>
          <w:trHeight w:val="6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меншіктегі су шаруашылығы құрылыстарының жұмыс істеуін қамтамасыз ету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230 000 </w:t>
            </w:r>
          </w:p>
        </w:tc>
      </w:tr>
      <w:tr>
        <w:trPr>
          <w:trHeight w:val="69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табиғи ресурстар және табиғатты пайдалануды реттеу басқармасы</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1 147 308 </w:t>
            </w:r>
          </w:p>
        </w:tc>
      </w:tr>
      <w:tr>
        <w:trPr>
          <w:trHeight w:val="6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64 044 </w:t>
            </w:r>
          </w:p>
        </w:tc>
      </w:tr>
      <w:tr>
        <w:trPr>
          <w:trHeight w:val="34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бойынша іс-шаралар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995 624 </w:t>
            </w:r>
          </w:p>
        </w:tc>
      </w:tr>
      <w:tr>
        <w:trPr>
          <w:trHeight w:val="6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маңызы бар ерекше қорғалатын табиғи аумақтарды күтiп-ұстау және қорғау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87 640 </w:t>
            </w:r>
          </w:p>
        </w:tc>
      </w:tr>
      <w:tr>
        <w:trPr>
          <w:trHeight w:val="6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жер қатынастары басқармасы</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59 851 </w:t>
            </w:r>
          </w:p>
        </w:tc>
      </w:tr>
      <w:tr>
        <w:trPr>
          <w:trHeight w:val="94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аумағында жер қатынастарын реттеу саласындағы мемлекеттік саясатты іске асыру жөніндегі қызметтер</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59 851 </w:t>
            </w:r>
          </w:p>
        </w:tc>
      </w:tr>
      <w:tr>
        <w:trPr>
          <w:trHeight w:val="61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751 711 </w:t>
            </w:r>
          </w:p>
        </w:tc>
      </w:tr>
      <w:tr>
        <w:trPr>
          <w:trHeight w:val="6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сәулет, қала құрылысы басқармасы</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603 815 </w:t>
            </w:r>
          </w:p>
        </w:tc>
      </w:tr>
      <w:tr>
        <w:trPr>
          <w:trHeight w:val="6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құрылысы саласындағы мемлекеттік саясатты іске асыру жөніндегі қызметтер</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98 815 </w:t>
            </w:r>
          </w:p>
        </w:tc>
      </w:tr>
      <w:tr>
        <w:trPr>
          <w:trHeight w:val="31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құрылыстардың бас жоспарын әзірлеу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505 000 </w:t>
            </w:r>
          </w:p>
        </w:tc>
      </w:tr>
      <w:tr>
        <w:trPr>
          <w:trHeight w:val="6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мемлекеттік сәулет-құрылыс бақылауы басқармасы</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98 977 </w:t>
            </w:r>
          </w:p>
        </w:tc>
      </w:tr>
      <w:tr>
        <w:trPr>
          <w:trHeight w:val="94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сәулет-құрылыс саласындағы мемлекеттік саясатты іске асыру жөніндегі қызметтер</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98 977 </w:t>
            </w:r>
          </w:p>
        </w:tc>
      </w:tr>
      <w:tr>
        <w:trPr>
          <w:trHeight w:val="6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құрылыс басқармасы</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48 919 </w:t>
            </w:r>
          </w:p>
        </w:tc>
      </w:tr>
      <w:tr>
        <w:trPr>
          <w:trHeight w:val="6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48 919 </w:t>
            </w:r>
          </w:p>
        </w:tc>
      </w:tr>
      <w:tr>
        <w:trPr>
          <w:trHeight w:val="31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6 819 887 </w:t>
            </w:r>
          </w:p>
        </w:tc>
      </w:tr>
      <w:tr>
        <w:trPr>
          <w:trHeight w:val="64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жолаушылар көлігі және автомобиль жолдары басқармасы</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6 764 567 </w:t>
            </w:r>
          </w:p>
        </w:tc>
      </w:tr>
      <w:tr>
        <w:trPr>
          <w:trHeight w:val="34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6 764 567 </w:t>
            </w:r>
          </w:p>
        </w:tc>
      </w:tr>
      <w:tr>
        <w:trPr>
          <w:trHeight w:val="64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жолаушылар көлігі және автомобиль жолдары басқармасы</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55 320 </w:t>
            </w:r>
          </w:p>
        </w:tc>
      </w:tr>
      <w:tr>
        <w:trPr>
          <w:trHeight w:val="81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 мемлекеттік саясатты іске асыру жөніндегі қызметтер</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55 320 </w:t>
            </w:r>
          </w:p>
        </w:tc>
      </w:tr>
      <w:tr>
        <w:trPr>
          <w:trHeight w:val="31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993 644 </w:t>
            </w:r>
          </w:p>
        </w:tc>
      </w:tr>
      <w:tr>
        <w:trPr>
          <w:trHeight w:val="6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кәсіпкерлік және өнеркәсіп басқармасы</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65 634 </w:t>
            </w:r>
          </w:p>
        </w:tc>
      </w:tr>
      <w:tr>
        <w:trPr>
          <w:trHeight w:val="96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65 634 </w:t>
            </w:r>
          </w:p>
        </w:tc>
      </w:tr>
      <w:tr>
        <w:trPr>
          <w:trHeight w:val="75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кәсіпкерлік және өнеркәсіп басқармасы</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28 010 </w:t>
            </w:r>
          </w:p>
        </w:tc>
      </w:tr>
      <w:tr>
        <w:trPr>
          <w:trHeight w:val="31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28 010 </w:t>
            </w:r>
          </w:p>
        </w:tc>
      </w:tr>
      <w:tr>
        <w:trPr>
          <w:trHeight w:val="6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қаржы басқармасы</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900 000 </w:t>
            </w:r>
          </w:p>
        </w:tc>
      </w:tr>
      <w:tr>
        <w:trPr>
          <w:trHeight w:val="6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жергілікті атқарушы органының резервi</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900 000 </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65 800 499 </w:t>
            </w:r>
          </w:p>
        </w:tc>
      </w:tr>
      <w:tr>
        <w:trPr>
          <w:trHeight w:val="6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қаржы басқармасы</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65 800 499 </w:t>
            </w:r>
          </w:p>
        </w:tc>
      </w:tr>
      <w:tr>
        <w:trPr>
          <w:trHeight w:val="31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65 800 499 </w:t>
            </w:r>
          </w:p>
        </w:tc>
      </w:tr>
      <w:tr>
        <w:trPr>
          <w:trHeight w:val="31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III. Таза бюджеттік кредит беру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-1600000</w:t>
            </w:r>
          </w:p>
        </w:tc>
      </w:tr>
      <w:tr>
        <w:trPr>
          <w:trHeight w:val="31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кредиттері</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1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1 600 000 </w:t>
            </w:r>
          </w:p>
        </w:tc>
      </w:tr>
      <w:tr>
        <w:trPr>
          <w:trHeight w:val="31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кредиттерді өтеу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1 600 000 </w:t>
            </w:r>
          </w:p>
        </w:tc>
      </w:tr>
      <w:tr>
        <w:trPr>
          <w:trHeight w:val="6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берілген бюджеттік кредиттерді өтеу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1 600 000 </w:t>
            </w:r>
          </w:p>
        </w:tc>
      </w:tr>
      <w:tr>
        <w:trPr>
          <w:trHeight w:val="31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Бюджеттік профицит</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1 213 924 </w:t>
            </w:r>
          </w:p>
        </w:tc>
      </w:tr>
      <w:tr>
        <w:trPr>
          <w:trHeight w:val="39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VI. Бюджет профицитін пайдалану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-1 213 924 </w:t>
            </w:r>
          </w:p>
        </w:tc>
      </w:tr>
    </w:tbl>
    <w:p>
      <w:pPr>
        <w:spacing w:after="0"/>
        <w:ind w:left="0"/>
        <w:jc w:val="both"/>
      </w:pPr>
      <w:r>
        <w:rPr>
          <w:rFonts w:ascii="Times New Roman"/>
          <w:b w:val="false"/>
          <w:i w:val="false"/>
          <w:color w:val="000000"/>
          <w:sz w:val="28"/>
        </w:rPr>
        <w:t>      </w:t>
      </w:r>
      <w:r>
        <w:rPr>
          <w:rFonts w:ascii="Times New Roman"/>
          <w:b w:val="false"/>
          <w:i/>
          <w:color w:val="000000"/>
          <w:sz w:val="28"/>
        </w:rPr>
        <w:t>IV сайланған</w:t>
      </w:r>
      <w:r>
        <w:br/>
      </w:r>
      <w:r>
        <w:rPr>
          <w:rFonts w:ascii="Times New Roman"/>
          <w:b w:val="false"/>
          <w:i w:val="false"/>
          <w:color w:val="000000"/>
          <w:sz w:val="28"/>
        </w:rPr>
        <w:t>
</w:t>
      </w:r>
      <w:r>
        <w:rPr>
          <w:rFonts w:ascii="Times New Roman"/>
          <w:b w:val="false"/>
          <w:i/>
          <w:color w:val="000000"/>
          <w:sz w:val="28"/>
        </w:rPr>
        <w:t>      Алматы қаласы мәслихаты</w:t>
      </w:r>
      <w:r>
        <w:br/>
      </w:r>
      <w:r>
        <w:rPr>
          <w:rFonts w:ascii="Times New Roman"/>
          <w:b w:val="false"/>
          <w:i w:val="false"/>
          <w:color w:val="000000"/>
          <w:sz w:val="28"/>
        </w:rPr>
        <w:t>
</w:t>
      </w:r>
      <w:r>
        <w:rPr>
          <w:rFonts w:ascii="Times New Roman"/>
          <w:b w:val="false"/>
          <w:i/>
          <w:color w:val="000000"/>
          <w:sz w:val="28"/>
        </w:rPr>
        <w:t>      XXVII сессиясының төрағасы                Б. Шин</w:t>
      </w:r>
    </w:p>
    <w:p>
      <w:pPr>
        <w:spacing w:after="0"/>
        <w:ind w:left="0"/>
        <w:jc w:val="both"/>
      </w:pPr>
      <w:r>
        <w:rPr>
          <w:rFonts w:ascii="Times New Roman"/>
          <w:b w:val="false"/>
          <w:i/>
          <w:color w:val="000000"/>
          <w:sz w:val="28"/>
        </w:rPr>
        <w:t>      IV сайланған Алматы қаласы</w:t>
      </w:r>
      <w:r>
        <w:br/>
      </w:r>
      <w:r>
        <w:rPr>
          <w:rFonts w:ascii="Times New Roman"/>
          <w:b w:val="false"/>
          <w:i w:val="false"/>
          <w:color w:val="000000"/>
          <w:sz w:val="28"/>
        </w:rPr>
        <w:t>
</w:t>
      </w:r>
      <w:r>
        <w:rPr>
          <w:rFonts w:ascii="Times New Roman"/>
          <w:b w:val="false"/>
          <w:i/>
          <w:color w:val="000000"/>
          <w:sz w:val="28"/>
        </w:rPr>
        <w:t>      мәслихатының хатшысы                     Т. Мұқашев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