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166e" w14:textId="5d31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2010-2011 оқу жылына техникалық және кәсіптік білімді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2010 жылғы 8 маусымдағы N 2/394 қаулысы. Алматы қаласы Әділет департаментінде 2010 жылғы 24 маусымда N 852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2010-2011 оқу жылына техникалық және кәсіптік білімді мамандарды даярлауға арналған мемлекеттік білім беру тапсырысы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Білім басқармасы техникалық және кәсіптік білімді мамандарды даярлауға арналған мемлекеттік білім беру тапсырысын орналастыруды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С. Сейдумановқа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он күнтізбелік күн өткеннен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"8"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2/394 қаулысына 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2010-2011 оқу жылына техникалық және кәсіптік білімді мамандар даярлау үшін мемлекеттік білім беру</w:t>
      </w:r>
      <w:r>
        <w:br/>
      </w:r>
      <w:r>
        <w:rPr>
          <w:rFonts w:ascii="Times New Roman"/>
          <w:b/>
          <w:i w:val="false"/>
          <w:color w:val="000000"/>
        </w:rPr>
        <w:t>тапсырысы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Алматы қаласы әкімдігінің 2010.08.19 N 3/526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мекемесінің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коды мен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2010-2011 жылдарға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негізінде (оқу тілі)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негізінде (оқу тілі)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Алматы мемлекеттік қазақ гуманитарлық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педагогтік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– Мектепке дейінгі тәрбие және оқыту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0101013- Мектепке дейінгі балалар мекемесінің тәрбиешісі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– Бастауыш білім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0105013- Бастауыш білім беру мұғалімі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0105003-шетел тілі мұғалімі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0510000-Іс қағаздарын жүргізу және мұрағаттану (қолдану саласы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0510023- іс жүргізуші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0512013 - Аудармашы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Алматы мемлекеттік гуманитарлық-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педагогтік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– Мектепке дейінгі тәрбие және оқыту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0101013- Мектепке дейінгі балалар мекемесінің тәрбиешісі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– Бастауыш білім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0105013- Бастауыш білім беру мұғалімі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0105033- Шетел тілінен бастауыш білім беру мұғалімі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0105023- Информатика пәнінен бастауыш білім беру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 – Аударма ісі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сервис және технология колледжі" Мемлекеттік коммуналдық қазыналық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– Шаштараз өнері және сәндік косметика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0506063- Суретші-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– Қонақ үй шаруашылығына қызмет көрсету және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0507063- Қызмет көрсетуші менеджер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– Тігін өндірісі және киімдерді модельдеу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1211083- модельші-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1304043- техник-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(әр сала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0518023- бухгалтер-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арнайы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жаңа технологиялар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Автокөлікті жөндеу, пайдалану, жөндеу және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– Көліктегі қозғалысты басқару және тасымалдауды ұйымдастыру (әр сала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1202063- 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1310000 – Көліктік радиоэлектрондық жабдықтарды техникалық пайдалану (әр сала бойынша)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1310013- техник-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1211000 – Тігін өндірісі және киімдерді модельдеу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1211083- модельші-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Менеджмент (салалар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0515013- менеджер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политехникалық колледжі" Мемлекеттік коммуналдық қазыналық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– Машина жасау технологиясы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1014023- техник-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1304033- 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арнайы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арнайы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1304053-ақпаратты қорғау технигі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1306000-Радиоэлектроника және байланыс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1306113- техник-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1305000- Ақпараттық жүйелер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бағдарламашы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арнайы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энергетика және электрондық технологиялар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– Электр станциялары мен кішігірім станциялардың электр жабдықтары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0901003- техник-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шебері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0906000– Жылу электр станцияларының жылу энергетикалық, жылыту қазан қондырғыларын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0906033- техник-жылу технигі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 – Көліктік радиоэлектрондық жабдықтарды техникалық пайдалану (әр сала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1310013- қондырғыларды пайдалану және жөндеу технигі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Менеджмент (сала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0515013- менеджер (сала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қазыналық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(әр сала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0518033- Шаруашылық қызметті талдау және бухгалтерлік есеп бойынша экономист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сала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– Маркетинг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сала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051053- маркетолог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– Тамақтандыру мекемелері тағамдарын өндіру технологиясы және оны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1226043- техник-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1219000– Нан, макарон және кондитер өндірісінің технологиясы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1219243- техник-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1304033- техник- бағдарламашы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технология және менеджмент колледжі" Мемлекеттік коммуналдық қазыналық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0508000 -Тамақтандыруды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менеджері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(салалар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0518000-Есеп және аудит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өнімдерін өндірудің технологиясы және оны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1226000- техник-технолог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1225000-Ет және ет тағамдарын өндіру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1225133-техник-технолог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1303000-Темір жол қозғалысында автоматика, телемеханиканы басқару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1303043-электромеханик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0904000-Темір жол электротехникалық жүйелерін электрмен жабдықтау, пайдалану, техникалық қызмет көрсету және жөндеу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0904033-электромеханик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– Теміржол құрылысы, теміржол және теміржол шаруашылығы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1409053- құрылысшы-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1203000-Теміржол көлігімен тасымалдауды ұйымдастыру және басқару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1108000– Темір жол жылжымалы құрамдарын пайдалану, жөндеу және техникалық күтім жасау (әр сала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1108213-электромеханик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колледждер бойынша: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 кәсіптік лицей Мемлекеттік мекеме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0510000- Іс қағаздарын жүргізу және мұрағаттану (салалары бойынша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0510012- Хатшы-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Электрондық есептеу техникасы және бағдарламалық қамтамасыз ету(түрлері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1304012-Электрондық есептеу машинасының операторы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0507000- Қонақ үй шаруашылығына қызмет көрсету және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Метрдотель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0508000- Тамақтандыруды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0508012- Аспаз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кәсіптік лицей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1211000-Тігін өндірісі және киімдерді модельдеу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1211000-Тігін өндірісі және киімдерді модельдеу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пішуші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0506000-Шаштараз өнері және сәндік косметика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0506012-Шаш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Электрондық есептеу техникасы және бағдарламалық қамтамасыз ету(түрлері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 Электрондық есептеу машинасының операторы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0508000- Тамақтандыруды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кәсіптік лицей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1114000-Дәнекерлеу ісі( салалар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Электргазбен дәнекерлеуші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Үйлер мен ғимараттарды салу және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1414000-Жиһаз өндірісі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жинақтаушы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0416000- Сәулет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0416012-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әсемдеу жұмыстарын жүргізуші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1119000-Тоңазытқыш компрессорлар машиналары және қондырғылары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1119012-Тоңазытқыш қондырғылар жабдықтарының монтажшысы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1201000-Автокөлікті жөндеу, пайдалану және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1201072-Автокөлік жөндейтін слесарь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 – Телекоммуникациялық құралдарды жөндеу және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0502012-Аппаратура жөндеу және қызмет көрсету радиомеха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0510000-Іс қағаздарын жүргізу және мұрағаттану (салалары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0518000-Есеп және аудит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0518012-Бухгалтер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0513000-Маркетинг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0513042-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 агенті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кәсіптік лицей Мемлекеттік мекеме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өндірісі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1227072-Электрондық теру және беттеу операторы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1227000- Полиграфия өндірісі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1227032-Жазық баспа баспагері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1227000- Полиграфия өндірісі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1227022-Түптеуші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1227000- Полиграфия өндірісі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1227042-Корректор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0513000-Маркетинг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0513022-Азық-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 емес тауарлардың сатушысы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орысша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кәсіптік лицей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Автокөлікті жөндеу, пайдалану және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1201072-Автокөлік жөндейтін слесарь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Автокөлікті жөндеу, пайдалану және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1201052-Автокөлікке қызмет көрсету менеджері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Автокөлікті жөндеу, пайдалану және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1201042- Автокөліктің техникалық жағдайын бақылаушы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Автокөлікті жөндеу, пайдалану және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1201082- Автокөлік шанағын жөндеу шебері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кәсіптік лицей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1401000-Үйлер мен ғимараттарды салу және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1401042-Сылақшы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1401052-Бояушы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Үйлер мен ғимараттарды салу және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1401032-Ағаш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1401162-Паркетші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1401202-Құрылыста құрғақ әдісті қолдану маманы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қолданбалы және халықтық кәсіпшілік өнері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0413132-Музыка аспаптарын дайындаушы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Автокөлікті жөндеу, пайдалану және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1201072-Автокөлік жөндейтін слесарь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(салалар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1114042-Электргазбен дәнекерлеуші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кәсіптік лицей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Автокөлікті жөндеу, пайдалану және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1201072-Автокөлік жөндейтін слесарь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1211000-Тігін өндірісі және киімдерді модельдеу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1211072-Модельер-пішуші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Тігін өндірісі және киімдерді модельдеу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1211062-Тігінші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1503062-Гүл өсіруші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1304000-Электрондық есептеу техникасы және бағдарламалық қамтамасыз ету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1304012-Электрондық есептеу машинасының операторы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Үйлер мен ғимараттарды салу және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1401032-Ағаш ұстасы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Үйлер мен ғимараттарды салу және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1401042-Сылақшы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Тігін өндірісі және киімдерді модельдеу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1211062-тігінші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0509000-Аяқ киім 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0509032-Аяқ киім жөндеу шебері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кәсіптік лицей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1307000-Электр байланысы жүйелерінің құрылғылары мен сымдық тарату жүйелерін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1307032-Байланыс монтаждауды-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1307000- Электр байланысы жүйелерінің құрылғылары мен сымдық тарату жүйелерін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1307022-Электр байланысы жүйелерінің құрылыстары мен сымдық тарату жүйелерінің электромонтеры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1306000-Радиоэлектроника және байланыс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1306032-Байланыс операторы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Өндірістердегі элетромеханикалық жабдықтар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115042- Электржабдықтарын жөндейтін және қызмет көрсететін электромонтер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1109000-Токарлық іс және металл өңдеу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1109102- Көп сала бойынша станокшы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1112000-Өнеркәсіп машиналары және жабдықтарын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1112032-Жөндеуші -слесарь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Автокөлікті жөндеу, пайдалану және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жөндейтін слесарь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1114000-Дәнекерлеу ісі (салалар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1114042-Электргазбен дәнекерлеуші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кәсіптік лицей мемлекеттік мекеме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Автокөлікті жөндеу, пайдалану және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 Автокөлік жөндейтін слесарь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Үйлер мен ғимараттарды салу және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1401042- Сылақшы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1401042-Бояушы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1414000- Жиһаз өндірісі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1414032-Ағаш өңдеу станоктарының станокшысы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1414012-Жиһаз жинақтаушы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Үйлер мен ғимараттарды салу және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1401202-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 құрғақ әдісті қолдану маманы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1403000-Ішкі санитарлық-техникалық құрылғылар мен вентиляцияны монтаждау және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1403052- Санитарлық-техникалық жүйелер мен жабдықтарды монтаждаушы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0901000-Электр және электромеханикалық жабдықтар(түрлері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0910032- Жарық түсіру және беру жүйесінің электромонтаждаушысы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1140000 - Дәнекерлеу ісі (салалар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1114042-Электр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газымен пісіруші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1304000-Электрондық есептеу техникасы және бағдарламалық қамтамасыздандыру(түрлері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1304012-Электрондық есептеу машинасының операторы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 кәсіптік лицей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1140000- Дәнекерлеу ісі (салалар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Электргазбен дәнекерлеуші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Автокөлікті жөндеу, пайдалану және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1201072-Автокөлік жөндейтін слесарь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Электрондық есептеу техникасы және бағдарламалық қамтамасыз ету(түрлері бойынша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1304012-Электрондық есептеу машинасының операторы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0416000-Сәулет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0416012-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әсемдеу жұмыстарын жүргізуші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0910000- Электр және электромеханикалық жабдықтар(түрлері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0910032- Жарық түсіру және беру жүйесінің электромонтаждаушысы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мемлекеттік көлік және коммуникация колледжінің жанындағы кәсіптік лицей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1108000-Темір жол жылжымалы құрамдарын пайдалану және техникалық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 машинасының көмекшісі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02 кәсіптік мектеп Мемлекеттік мекеме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1109000-Токарлық іс және металл өңдеу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1109012-Токарь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1112000-Өнеркәсіп машиналарын және жабдықтарын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1112022-Механикалық жинақтау жұмысының слесары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1304000-Электрондық есептеу техникасы және бағдарламалық қамтамасыз ету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 Электрондық есептеу машинасының операторы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Үйлер мен ғимараттарды салу және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1401032- Ағаш ұстасы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орысша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кәсіптік лицейлер бойынша: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кәсіптік лицейлер, колледждер бойынша: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