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8db6a7" w14:textId="58db6a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"2010-2012 жылдарға арналған Солтүстік Қазақстан облысының облыстық бюджеті туралы" Солтүстік Қазақстан облыстық мәслихаттың 2009 жылғы 20 желтоқсандағы N 20/1 шешіміне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облыстық мәслихатының 2010 жылғы 28 мамырдағы N 25/1 шешімі. Солтүстік Қазақстан облысының Әділет департаментінде 2010 жылғы 16 маусымда N 1747 тіркелді. Күші жойылды - Солтүстік Қазақстан облыстық мәслихатының 2010 жылғы 13 желтоқсандағы N 30/17 Шешімімен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Ескерту. Күші жойылды - Солтүстік Қазақстан облыстық мәслихатының 2010.12.13 N 30/17 Шешімімен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2008 жылғы 4 желтоқсандағы № 95-IV Бюджет кодексінің 106-бабы 2-тармағы 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«Қазақстан Республикасындағы жергілікті мемлекеттік басқару және өзін-өзі басқару туралы» Қазақстан Республикасының 2001 жылғы 23 қаңтардағы № 148 Заңы 6-бабы 1-тармағы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«2010 жылға арналған республикалық бюджет көрсеткіштерін түзету туралы» Қазақстан Республикасы Үкіметінің 2010 жылғы 12 мамырдағы № 406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облыстық мәслихат </w:t>
      </w:r>
      <w:r>
        <w:rPr>
          <w:rFonts w:ascii="Times New Roman"/>
          <w:b/>
          <w:i w:val="false"/>
          <w:color w:val="000000"/>
          <w:sz w:val="28"/>
        </w:rPr>
        <w:t>ШЕШТІ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Облыстық мәслихаттың IV шақырымы жиырмасыншы сессиясының «2010-2012 жылдарға арналған Солтүстік Қазақстан облысының облыстық бюджеті туралы» 2009 жылғы 20 желтоқсандағы № 20/1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(2009 жылғы 30 желтоқсандағы № 1734 мемлекеттік тіркеу тізілімінде тіркелген, 2010 жылғы 12 қаңтардағы «Солтүстік Қазақстан», 2010 жылғы 12 қаңтардағы «Северный Казахстан» газеттерінде жарияланған) мына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 тармақта: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тармақшада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«71 317 900,6» цифрлары «71 879 795,6» цифрларымен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«64 016 820,6» цифрлары «64 578 715,6» цифрларымен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тармақшада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«71 673 832,3» цифрлары «72 235 727,3» цифрларымен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8 тармақта: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келесі мазмұндағы 30, 31 тармақшалармен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«30) «Бизнестің жол картасы – 2020» бағдарламасы шеңберінде жеке меншік кәсіпкерлікті қолдауға - 369 895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31) «Бизнестің жол картасы – 2020» бағдарламасы шеңберінде индустриялық инфрақұрылымды дамытуға – 192 000 мың теңге;»;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шешімге 1 қосымша осы шешімге 1 қосымшаға сәйкес жаңа редакцияда жазылсын (қоса беріледі).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2010 жылғы 1 қаңтардан бастап қолданысқа енгізіледі.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Облыстық Мәслихат                          Облыстық Мәслихат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сессиясының төрағасы                       хатшысы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В. Ковшов                                  Қ. Едіресов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Облыс мәслихаты сессиясының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28 мамырдағы № 25/1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1-қосымша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Облыс мәслихаты сессиясының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жылғы 20 желтоқсандағы № 20/1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1-қосымша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2010 жылға арналған Солтүстiк Қазақстан облыстық бюджетi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3"/>
        <w:gridCol w:w="713"/>
        <w:gridCol w:w="673"/>
        <w:gridCol w:w="7353"/>
        <w:gridCol w:w="2573"/>
      </w:tblGrid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4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Кірістер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71 879 795,6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6 820 218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5 957 131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5 957 131</w:t>
            </w:r>
          </w:p>
        </w:tc>
      </w:tr>
      <w:tr>
        <w:trPr>
          <w:trHeight w:val="5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қызметтерге салынатын iшкi салықтар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863 087</w:t>
            </w:r>
          </w:p>
        </w:tc>
      </w:tr>
      <w:tr>
        <w:trPr>
          <w:trHeight w:val="5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пайдаланғаны үшiн түсетiн түсiмдер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863 087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479 574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71 180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кірісі бөлігінің түсімдері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</w:t>
            </w:r>
          </w:p>
        </w:tc>
      </w:tr>
      <w:tr>
        <w:trPr>
          <w:trHeight w:val="5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беруден түсетін кірістер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</w:p>
        </w:tc>
      </w:tr>
      <w:tr>
        <w:trPr>
          <w:trHeight w:val="5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кредиттер бойынша сыйақылар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55 997</w:t>
            </w:r>
          </w:p>
        </w:tc>
      </w:tr>
      <w:tr>
        <w:trPr>
          <w:trHeight w:val="8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мекемелердің тауарларды (жұмыстарды,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қызметтерді) өткізуінен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6 100</w:t>
            </w:r>
          </w:p>
        </w:tc>
      </w:tr>
      <w:tr>
        <w:trPr>
          <w:trHeight w:val="8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мекемелердің тауарларды (жұмыстарды,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қызметтерді) өткізуінен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6 100</w:t>
            </w:r>
          </w:p>
        </w:tc>
      </w:tr>
      <w:tr>
        <w:trPr>
          <w:trHeight w:val="13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қаржыландырылатын, сондай-ақ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Банкінің бюджетінен (шығыстар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сметасынан) ұсталатын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 салатын айыппұлдар,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өсімпұлдар, санкциялар, өндіріп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алулар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400 748</w:t>
            </w:r>
          </w:p>
        </w:tc>
      </w:tr>
      <w:tr>
        <w:trPr>
          <w:trHeight w:val="16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түсімдерді қоспағанда,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бюджеттен қаржыландырылатын,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сондай-ақ 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Банкінің бюджетінен (шығыстар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сметасынан) ұсталатын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 салатын айыппұлдар,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өсімпұлдар, санкциялар, өндіріп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алулар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400 748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1 546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1 546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1 288</w:t>
            </w:r>
          </w:p>
        </w:tc>
      </w:tr>
      <w:tr>
        <w:trPr>
          <w:trHeight w:val="5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мүлікті сату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1 288</w:t>
            </w:r>
          </w:p>
        </w:tc>
      </w:tr>
      <w:tr>
        <w:trPr>
          <w:trHeight w:val="5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мүлікті сату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1 288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64 578 715,6</w:t>
            </w:r>
          </w:p>
        </w:tc>
      </w:tr>
      <w:tr>
        <w:trPr>
          <w:trHeight w:val="5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Төмен тұрған мемлекеттiк басқару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органдарынан алынатын трансферттер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951 366,6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бюджеттерден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951 366,6</w:t>
            </w:r>
          </w:p>
        </w:tc>
      </w:tr>
      <w:tr>
        <w:trPr>
          <w:trHeight w:val="5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органдарынан түсетiн трансферттер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63 627 349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түсетiн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63 627 349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4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Шығындар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72 235 727,3</w:t>
            </w:r>
          </w:p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қызметтер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1 014 260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мәслихатының аппараты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39 372</w:t>
            </w:r>
          </w:p>
        </w:tc>
      </w:tr>
      <w:tr>
        <w:trPr>
          <w:trHeight w:val="5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мәслихатының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қамтамасыз ету жөніндегі қызметтер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39 372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әкімінің аппараты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684 835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әкімінің қызметін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307 230</w:t>
            </w:r>
          </w:p>
        </w:tc>
      </w:tr>
      <w:tr>
        <w:trPr>
          <w:trHeight w:val="8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және заңды тұлғаларға "жалғыз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терезе" қағидаты бойынша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 көрсететін халыққа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орталықтарының қызметін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363 545</w:t>
            </w:r>
          </w:p>
        </w:tc>
      </w:tr>
      <w:tr>
        <w:trPr>
          <w:trHeight w:val="5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материалдық-техникалық жарақтандыру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14 060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қаржы басқармасы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175 172</w:t>
            </w:r>
          </w:p>
        </w:tc>
      </w:tr>
      <w:tr>
        <w:trPr>
          <w:trHeight w:val="8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бюджетті атқару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меншікті басқару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85 090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меншікті жекешелендіруді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3 899</w:t>
            </w:r>
          </w:p>
        </w:tc>
      </w:tr>
      <w:tr>
        <w:trPr>
          <w:trHeight w:val="5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материалдық-техникалық жарақтандыру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14 508</w:t>
            </w:r>
          </w:p>
        </w:tc>
      </w:tr>
      <w:tr>
        <w:trPr>
          <w:trHeight w:val="5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бюджеттерден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ағымдағы нысаналы трансферттер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43 675</w:t>
            </w:r>
          </w:p>
        </w:tc>
      </w:tr>
      <w:tr>
        <w:trPr>
          <w:trHeight w:val="5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бюджеттерден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трансферттері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28 000</w:t>
            </w:r>
          </w:p>
        </w:tc>
      </w:tr>
      <w:tr>
        <w:trPr>
          <w:trHeight w:val="5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экономика және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басқармасы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114 881</w:t>
            </w:r>
          </w:p>
        </w:tc>
      </w:tr>
      <w:tr>
        <w:trPr>
          <w:trHeight w:val="11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жүйесін қалыптастыру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және облысты басқару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110 323</w:t>
            </w:r>
          </w:p>
        </w:tc>
      </w:tr>
      <w:tr>
        <w:trPr>
          <w:trHeight w:val="5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материалдық-техникалық жарақтандыру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4 558</w:t>
            </w:r>
          </w:p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56 073</w:t>
            </w:r>
          </w:p>
        </w:tc>
      </w:tr>
      <w:tr>
        <w:trPr>
          <w:trHeight w:val="8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жұмылдыру дайындығы,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қорғаныс, авариялар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дүлей зілзалалардың алдын алуды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жоюды ұйымдастыру басқармасы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56 073</w:t>
            </w:r>
          </w:p>
        </w:tc>
      </w:tr>
      <w:tr>
        <w:trPr>
          <w:trHeight w:val="11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жұмылдыру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дайындығы, азаматтық қорғаныс,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авариялар мен дүлей апаттардың алдын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алуды және жоюды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іске асыру жөніндегі қызметтер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20 299</w:t>
            </w:r>
          </w:p>
        </w:tc>
      </w:tr>
      <w:tr>
        <w:trPr>
          <w:trHeight w:val="5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 шеңберіндегі іс-шаралар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11 449</w:t>
            </w:r>
          </w:p>
        </w:tc>
      </w:tr>
      <w:tr>
        <w:trPr>
          <w:trHeight w:val="5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ауқымдағы жұмылдыру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дайындығы және жұмылдыру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24 325</w:t>
            </w:r>
          </w:p>
        </w:tc>
      </w:tr>
      <w:tr>
        <w:trPr>
          <w:trHeight w:val="5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құқықтық, сот, қылмыстық-атқару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2 510 487</w:t>
            </w:r>
          </w:p>
        </w:tc>
      </w:tr>
      <w:tr>
        <w:trPr>
          <w:trHeight w:val="5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қаржыландырылатын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атқарушы ішкі істер органы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2 510 487</w:t>
            </w:r>
          </w:p>
        </w:tc>
      </w:tr>
      <w:tr>
        <w:trPr>
          <w:trHeight w:val="8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аумағында қоғамдық тәртіпті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қауіпсіздікті сақтауды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жөніндегі қызметтер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2 330 782</w:t>
            </w:r>
          </w:p>
        </w:tc>
      </w:tr>
      <w:tr>
        <w:trPr>
          <w:trHeight w:val="8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Медициналық айықтырғыштардың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 айықтырғыштардың жұмысын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ұйымдастыратын полиция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бөлімшелерінің жұмысын ұйымдастыру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40 952</w:t>
            </w:r>
          </w:p>
        </w:tc>
      </w:tr>
      <w:tr>
        <w:trPr>
          <w:trHeight w:val="5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тәртіпті қорғауға қатысатын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азаматтарды көтермелеу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1 039</w:t>
            </w:r>
          </w:p>
        </w:tc>
      </w:tr>
      <w:tr>
        <w:trPr>
          <w:trHeight w:val="5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материалдық-техникалық жарақтандыру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30 030</w:t>
            </w:r>
          </w:p>
        </w:tc>
      </w:tr>
      <w:tr>
        <w:trPr>
          <w:trHeight w:val="5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Кәмелетке толмағандарды уақытша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оқшалау, бейімдеуді және оңалтуды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23 483</w:t>
            </w:r>
          </w:p>
        </w:tc>
      </w:tr>
      <w:tr>
        <w:trPr>
          <w:trHeight w:val="5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Белгілі тұратын жері және құжаттары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 адамдарды орналастыру қызметтері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29 687</w:t>
            </w:r>
          </w:p>
        </w:tc>
      </w:tr>
      <w:tr>
        <w:trPr>
          <w:trHeight w:val="5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Әкімшілік тәртіппен тұтқындалған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адамдарды ұстауды ұйымдастыру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9 691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 жануарларын ұстауды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42 370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«Мак» операциясын өткізу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2 453</w:t>
            </w:r>
          </w:p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8 483 215</w:t>
            </w:r>
          </w:p>
        </w:tc>
      </w:tr>
      <w:tr>
        <w:trPr>
          <w:trHeight w:val="5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қаржыландырылатын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атқарушы ішкі істер органы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29 447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Кадрлардың біліктілігін арттыру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оларды қайта даярлау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29 447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денсаулық сақтау басқармасы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94 721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Кадрларының біліктілігін арттыру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оларды қайта даярлау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15 143</w:t>
            </w:r>
          </w:p>
        </w:tc>
      </w:tr>
      <w:tr>
        <w:trPr>
          <w:trHeight w:val="5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кәсіптік, 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білімнен кейінгі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мекемелерінде мамандар даярлау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51 269</w:t>
            </w:r>
          </w:p>
        </w:tc>
      </w:tr>
      <w:tr>
        <w:trPr>
          <w:trHeight w:val="8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кәсіптік, 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білімнен кейінгі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бағдарламалары бойынша оқитындарға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қолдау көрсету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28 309</w:t>
            </w:r>
          </w:p>
        </w:tc>
      </w:tr>
      <w:tr>
        <w:trPr>
          <w:trHeight w:val="34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туризм, дене шынықтыру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басқармасы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746 166</w:t>
            </w:r>
          </w:p>
        </w:tc>
      </w:tr>
      <w:tr>
        <w:trPr>
          <w:trHeight w:val="5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жасөспірімдерге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қосымша білім беру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609 894</w:t>
            </w:r>
          </w:p>
        </w:tc>
      </w:tr>
      <w:tr>
        <w:trPr>
          <w:trHeight w:val="5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Мамандандырылған 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ұйымдарында спорттағы дарынды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жалпы бiлiм беру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136 272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білім басқармасы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6 669 278</w:t>
            </w:r>
          </w:p>
        </w:tc>
      </w:tr>
      <w:tr>
        <w:trPr>
          <w:trHeight w:val="6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67 285</w:t>
            </w:r>
          </w:p>
        </w:tc>
      </w:tr>
      <w:tr>
        <w:trPr>
          <w:trHeight w:val="5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Арнайы білім беретін оқу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бағдарламалары бойынша жалпы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838 521</w:t>
            </w:r>
          </w:p>
        </w:tc>
      </w:tr>
      <w:tr>
        <w:trPr>
          <w:trHeight w:val="5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берудің мемлекеттік 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мекемелерінде білім беру жүйесін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ақпараттандыру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5 534</w:t>
            </w:r>
          </w:p>
        </w:tc>
      </w:tr>
      <w:tr>
        <w:trPr>
          <w:trHeight w:val="8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берудің мемлекеттік 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 үшін оқулықтар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оқу-әдiстемелiк кешендерді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жеткізу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13 968</w:t>
            </w:r>
          </w:p>
        </w:tc>
      </w:tr>
      <w:tr>
        <w:trPr>
          <w:trHeight w:val="5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Мамандандырылған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ұйымдарында дарынды балаларға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348 466</w:t>
            </w:r>
          </w:p>
        </w:tc>
      </w:tr>
      <w:tr>
        <w:trPr>
          <w:trHeight w:val="5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ауқымда мектеп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олимпиадаларын, мектептен тыс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іс-шараларды және конкурстар өткізу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93 837</w:t>
            </w:r>
          </w:p>
        </w:tc>
      </w:tr>
      <w:tr>
        <w:trPr>
          <w:trHeight w:val="8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кадрларды қайта даярлау стратегиясын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шеңберінде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объектілерін күрделі, ағымды жөндеу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415 243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Кадрлардың біліктілігін арттыру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оларды қайта даярлау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78 456</w:t>
            </w:r>
          </w:p>
        </w:tc>
      </w:tr>
      <w:tr>
        <w:trPr>
          <w:trHeight w:val="8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жеткіншектердің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психикалық денсаулығын зерттеу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халыққа психологиялық-медициналық-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педагогикалық консультациялық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96 553</w:t>
            </w:r>
          </w:p>
        </w:tc>
      </w:tr>
      <w:tr>
        <w:trPr>
          <w:trHeight w:val="5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материалдық-техникалық жарақтандыру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</w:t>
            </w:r>
          </w:p>
        </w:tc>
      </w:tr>
      <w:tr>
        <w:trPr>
          <w:trHeight w:val="14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кадрларды қайта даярлау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стратегиясының шеңберінде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объектілерін күрделі, ағымдағы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жөндеуге республикалық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қалалардың) бюджеттеріне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377 179</w:t>
            </w:r>
          </w:p>
        </w:tc>
      </w:tr>
      <w:tr>
        <w:trPr>
          <w:trHeight w:val="13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кадрларды қайта даярлау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стратегиясының шеңберінде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объектілерін күрделі, ағымдағы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жөндеуге облыстық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қалалардың) бюджеттеріне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188 258</w:t>
            </w:r>
          </w:p>
        </w:tc>
      </w:tr>
      <w:tr>
        <w:trPr>
          <w:trHeight w:val="8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Жаңадан іске қосылатын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объектілерін ұстауға аудандар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(облыстық маңызы бар қалалар)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бюджеттеріне берілетін ағымдағы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173 946</w:t>
            </w:r>
          </w:p>
        </w:tc>
      </w:tr>
      <w:tr>
        <w:trPr>
          <w:trHeight w:val="20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қалалар) бюджеттеріне «Өзін-өзі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тану» пәні бойынша мектепке дейінгі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ұйымдарын, орта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беру, техникалық және кәсіптік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беру, орта білімнен кейінгі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 ұйымдарын, біліктілікті арттыру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институттарын оқу материалдарымен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етуге арналған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бөлінетін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57 050</w:t>
            </w:r>
          </w:p>
        </w:tc>
      </w:tr>
      <w:tr>
        <w:trPr>
          <w:trHeight w:val="5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кәсіптік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ұйымдарында мамандар даярлау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1 734 274</w:t>
            </w:r>
          </w:p>
        </w:tc>
      </w:tr>
      <w:tr>
        <w:trPr>
          <w:trHeight w:val="11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қалалар) бюджеттеріне білім берудің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ұйымдарындағы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білімдік тапсырысты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асыруға берілетін ағымдағы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703 993</w:t>
            </w:r>
          </w:p>
        </w:tc>
      </w:tr>
      <w:tr>
        <w:trPr>
          <w:trHeight w:val="138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қалалардың) бюджеттеріне негізгі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 және жалпы орта білім беретін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мекемелердегі физика,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химия, биология кабинеттерін оқу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жабдығымен жарақтандыруға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200 753</w:t>
            </w:r>
          </w:p>
        </w:tc>
      </w:tr>
      <w:tr>
        <w:trPr>
          <w:trHeight w:val="13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қалалардың) бюджеттеріне бастауыш,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орта және жалпы орта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беретін мемлекеттік мекемелерде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лингафондық және мультимедиалық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кабинеттер құруға берілетін ағымдағы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205 017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Кадрларды даярлау және қайта даярлау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298 065</w:t>
            </w:r>
          </w:p>
        </w:tc>
      </w:tr>
      <w:tr>
        <w:trPr>
          <w:trHeight w:val="5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бюджеттерден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ағымдағы нысаналы трансферттер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772 258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943 603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реконструкциялау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943 603</w:t>
            </w:r>
          </w:p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11 933 612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денсаулық сақтау басқармасы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9 494 187</w:t>
            </w:r>
          </w:p>
        </w:tc>
      </w:tr>
      <w:tr>
        <w:trPr>
          <w:trHeight w:val="5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денсаулық сақтау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жөніндегі қызметтер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75 701</w:t>
            </w:r>
          </w:p>
        </w:tc>
      </w:tr>
      <w:tr>
        <w:trPr>
          <w:trHeight w:val="8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кадрларды қайта даярлау стратегиясын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шеңберінде денсаулық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сақтау объектілерін күрделі, ағымды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жөндеу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580 680</w:t>
            </w:r>
          </w:p>
        </w:tc>
      </w:tr>
      <w:tr>
        <w:trPr>
          <w:trHeight w:val="13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 қаражаты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есебінен көрсетілетін медициналық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көмекті қоспағанда, бастапқы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медициналық-санитарлық көмек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ұйымдары мамандарын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жіберу бойынша стационарлық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 көмек көрсету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302 430</w:t>
            </w:r>
          </w:p>
        </w:tc>
      </w:tr>
      <w:tr>
        <w:trPr>
          <w:trHeight w:val="5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денсаулық сақтау ұйымдары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қанды, оның құрамдарын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дәрілерді өндіру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68 939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 мен баланы қорғау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94 962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Салауатты өмір салтын насихаттау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63 844</w:t>
            </w:r>
          </w:p>
        </w:tc>
      </w:tr>
      <w:tr>
        <w:trPr>
          <w:trHeight w:val="5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Республикасында ЖҚТБ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індетінің алдын алу және қарсы күрес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іс-шараларды іске асыру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8 319</w:t>
            </w:r>
          </w:p>
        </w:tc>
      </w:tr>
      <w:tr>
        <w:trPr>
          <w:trHeight w:val="8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Туберкулезден, жұқпалы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психикалық аурулардан және жүйкесі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бұзылуынан зардап шегетін адамдарға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 көмек көрсету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1 355 325</w:t>
            </w:r>
          </w:p>
        </w:tc>
      </w:tr>
      <w:tr>
        <w:trPr>
          <w:trHeight w:val="8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 қаражатынан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көрсетілетін медициналық көмекті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қоспағанда, халыққа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амбулаторлық-емханалық көмек көрсету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3 887 507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Жедел және шұғыл көмек көрсету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санитарлық авиация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301 984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Патологоанатомиялық союды жүргізу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30 502</w:t>
            </w:r>
          </w:p>
        </w:tc>
      </w:tr>
      <w:tr>
        <w:trPr>
          <w:trHeight w:val="8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Халықтың жекелеген санаттарын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амбулаториялық деңгейде дәрілік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заттармен және мамандандырылған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және емдік тамақ өнімдерімен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608 585</w:t>
            </w:r>
          </w:p>
        </w:tc>
      </w:tr>
      <w:tr>
        <w:trPr>
          <w:trHeight w:val="5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 елді мекеннің шегінен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 емделуге тегін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жеңілдетілген жол жүрумен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20 549</w:t>
            </w:r>
          </w:p>
        </w:tc>
      </w:tr>
      <w:tr>
        <w:trPr>
          <w:trHeight w:val="5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Шолғыншы эпидемиологиялық қадағалау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 үшін тест-жүйелерін сатып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</w:t>
            </w:r>
          </w:p>
        </w:tc>
      </w:tr>
      <w:tr>
        <w:trPr>
          <w:trHeight w:val="5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талдау орталықтарының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18 542</w:t>
            </w:r>
          </w:p>
        </w:tc>
      </w:tr>
      <w:tr>
        <w:trPr>
          <w:trHeight w:val="5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Туберкулез ауруларын туберкулез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ауруларына қарсы препараттарымен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83 707</w:t>
            </w:r>
          </w:p>
        </w:tc>
      </w:tr>
      <w:tr>
        <w:trPr>
          <w:trHeight w:val="5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Диабет ауруларын диабетке қарсы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препараттарымен қамтамасыз ету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329 946</w:t>
            </w:r>
          </w:p>
        </w:tc>
      </w:tr>
      <w:tr>
        <w:trPr>
          <w:trHeight w:val="5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Онкологиялық ауруларды химия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препараттарымен қамтамасыз ету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274 465</w:t>
            </w:r>
          </w:p>
        </w:tc>
      </w:tr>
      <w:tr>
        <w:trPr>
          <w:trHeight w:val="11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Бүйрек жетімсіз ауруларды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дәрі-дәрмек құралдарымен,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диализаторлармен, шығыс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материалдарымен және бүйрегі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алмастырылған ауруларды дәрі-дәрмек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құралдарымен қамтамасыз ету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49 780</w:t>
            </w:r>
          </w:p>
        </w:tc>
      </w:tr>
      <w:tr>
        <w:trPr>
          <w:trHeight w:val="5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Гемофилиямен ауыратын ересек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адамдарды емдеу кезінде қанның ұюы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факторлармен қамтамасыз ету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160 925</w:t>
            </w:r>
          </w:p>
        </w:tc>
      </w:tr>
      <w:tr>
        <w:trPr>
          <w:trHeight w:val="8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Халыққа иммунды алдын алу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вакциналарды және басқа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иммундық-биологиялық препараттарды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орталықтандырылған сатып алу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197 772</w:t>
            </w:r>
          </w:p>
        </w:tc>
      </w:tr>
      <w:tr>
        <w:trPr>
          <w:trHeight w:val="5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Жаңадан iске қосылатын денсаулық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сақтау объектiлерiн ұстау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148 662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арнайы медициналық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жабдықтау базалары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20 735</w:t>
            </w:r>
          </w:p>
        </w:tc>
      </w:tr>
      <w:tr>
        <w:trPr>
          <w:trHeight w:val="5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денсаулық сақтау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органдарының материалдық-техникалық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жарақтандыру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</w:t>
            </w:r>
          </w:p>
        </w:tc>
      </w:tr>
      <w:tr>
        <w:trPr>
          <w:trHeight w:val="5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денсаулық сақтау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ұйымдарының ғимараттарын, үй-жайлары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 құрылыстарын күрделі жөндеу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10 500</w:t>
            </w:r>
          </w:p>
        </w:tc>
      </w:tr>
      <w:tr>
        <w:trPr>
          <w:trHeight w:val="5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денсаулық сақтау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ұйымдарын материалдық-техникалық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жарақтандыру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747 134</w:t>
            </w:r>
          </w:p>
        </w:tc>
      </w:tr>
      <w:tr>
        <w:trPr>
          <w:trHeight w:val="5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Жіті миокард инфаркт сырқаттарын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тромболитикалық препараттармен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қамтамасыз ету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50 979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2 439 425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объектілерін салу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реконструкциялау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2 439 425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қамсыздандыру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2 856 011</w:t>
            </w:r>
          </w:p>
        </w:tc>
      </w:tr>
      <w:tr>
        <w:trPr>
          <w:trHeight w:val="5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жұмыспен қамтуды үйлестіру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әлеуметтік бағдарламалар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басқармасы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2 363 455</w:t>
            </w:r>
          </w:p>
        </w:tc>
      </w:tr>
      <w:tr>
        <w:trPr>
          <w:trHeight w:val="11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облыстың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қамтуды қамтамасыз ету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әлеуметтік бағдарламаларды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қызметтер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64 918</w:t>
            </w:r>
          </w:p>
        </w:tc>
      </w:tr>
      <w:tr>
        <w:trPr>
          <w:trHeight w:val="8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үлгідегі медициналық-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мекемелерде (ұйымдарда)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қарттар мен мүгедектерге арнаулы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қызметтер көрсету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283 074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Мүгедектерге әлеуметтік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119 795</w:t>
            </w:r>
          </w:p>
        </w:tc>
      </w:tr>
      <w:tr>
        <w:trPr>
          <w:trHeight w:val="8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кадрларды қайта даярлау стратегиясын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шеңберінде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қамсыздандыру объектілерін күрделі,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ағымды жөндеу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154 830</w:t>
            </w:r>
          </w:p>
        </w:tc>
      </w:tr>
      <w:tr>
        <w:trPr>
          <w:trHeight w:val="11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Тірек-қозғалу аппаратының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бұзылған балаларға арналған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медициналық-әлеуметтік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мекемелерде (ұйымдарда) мүгедек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үшін арнаулы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 көрсету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32 045</w:t>
            </w:r>
          </w:p>
        </w:tc>
      </w:tr>
      <w:tr>
        <w:trPr>
          <w:trHeight w:val="8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Психоневрологиялық медициналық-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мекемелерде (ұйымдарда)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психоневрологиялық аурулармен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ауыратын мүгедектер үшін арнаулы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қызметтер көрсету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729 871</w:t>
            </w:r>
          </w:p>
        </w:tc>
      </w:tr>
      <w:tr>
        <w:trPr>
          <w:trHeight w:val="8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Оңалту орталықтарында қарттарға,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мүгедектерге, оның ішінде мүгедек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арнаулы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қызметтер көрсету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22 166</w:t>
            </w:r>
          </w:p>
        </w:tc>
      </w:tr>
      <w:tr>
        <w:trPr>
          <w:trHeight w:val="8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Психоневрологиялық медициналық-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мекемелерде (ұйымдарда)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жүйкесі бұзылған мүгедек балалар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арнаулы әлеуметтік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146 637</w:t>
            </w:r>
          </w:p>
        </w:tc>
      </w:tr>
      <w:tr>
        <w:trPr>
          <w:trHeight w:val="141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қалалар) бюджеттеріне ең төменгі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күнкөріс деңгейі мөлшерінің өсуіне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байланысты мемлекеттік атаулы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пен 18 жасқа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дейінгі балаларға ай сайынғы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жәрдемақы төлеуге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берілетін ағымдағы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174 359</w:t>
            </w:r>
          </w:p>
        </w:tc>
      </w:tr>
      <w:tr>
        <w:trPr>
          <w:trHeight w:val="11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қалалар) бюджеттеріне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медициналық-әлеуметтік мекемелерде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тамақтану нормаларын ұлғайтуға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берілетін ағымдағы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3 289</w:t>
            </w:r>
          </w:p>
        </w:tc>
      </w:tr>
      <w:tr>
        <w:trPr>
          <w:trHeight w:val="8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қалалар) бюджеттеріне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орындары және жастар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тәжірибесі бағдарламасын кеңейтуге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240 000</w:t>
            </w:r>
          </w:p>
        </w:tc>
      </w:tr>
      <w:tr>
        <w:trPr>
          <w:trHeight w:val="307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қалалардың) бюджеттеріне Ұлы Отан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соғысындағы Жеңістің 65 жылдығына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орай Ұлы Отан соғысының қатысушылары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 мүгедектеріне Тәуелсіз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Мемлекеттер Достастығы елдері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бойынша, 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аумағы бойынша жол жүруін, сондай-ақ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оларға және олармен бірге жүретін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адамдарға Мәскеу, Астана қалаларында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мерекелік іс-шараларға қатысуы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тамақтануына, тұруына, жол жүруіне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арналған шығыстарды төлеуді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етуге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ағымдағы нысаналы трансферттер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15 876</w:t>
            </w:r>
          </w:p>
        </w:tc>
      </w:tr>
      <w:tr>
        <w:trPr>
          <w:trHeight w:val="42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қалалардың) бюджеттеріне Ұлы Отан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соғысындағы Жеңістің 65 жылдығына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орай Ұлы Отан соғысының қатысушылары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 мүгедектеріне, сондай-ақ оларға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теңестірілген, оның ішінде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майдандағы армия құрамына кірмеген,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1941 жылғы 22 маусымнан бастап 1945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жылғы 3 қыркүйек аралығындағы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кезеңде әскери бөлімшелерде,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мекемелерде, әскери-оқу орындарында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қызметтен өткен, запасқа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босатылған (отставка), «1941-1945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жж. Ұлы Отан соғысында Германияны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жеңгенi үшiн» медалімен немесе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«Жапонияны жеңгені үшін» медалімен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марапатталған әскери қызметшілерге,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Ұлы Отан соғысы жылдарында тылда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кемінде алты ай жұмыс істеген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(қызметте болған) адамдарға біржолғы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көмек төлеу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323 095</w:t>
            </w:r>
          </w:p>
        </w:tc>
      </w:tr>
      <w:tr>
        <w:trPr>
          <w:trHeight w:val="42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қалалардың) бюджеттеріне Ұлы Отан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соғысындағы Жеңістің 65 жылдығына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орай Ұлы Отан соғысының қатысушылары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 мүгедектеріне, сондай-ақ оларға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теңестірілген, оның ішінде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майдандағы армия құрамына кірмеген,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1941 жылғы 22 маусымнан бастап 1945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жылғы 3 қыркүйек аралығындағы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кезеңде әскери бөлімшелерде,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мекемелерде, әскери-оқу орындарында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қызметтен өткен, запасқа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босатылған (отставка), «1941-1945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жж. Ұлы Отан соғысында Германияны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жеңгенi үшiн» медалімен немесе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«Жапонияны жеңгені үшін» медалімен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марапатталған әскери қызметшілерге,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Ұлы Отан соғысы жылдарында тылда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кемінде алты ай жұмыс істеген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(қызметте болған) адамдарға біржолғы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көмек төлеу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</w:t>
            </w:r>
          </w:p>
        </w:tc>
      </w:tr>
      <w:tr>
        <w:trPr>
          <w:trHeight w:val="5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бюджеттерден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ағымдағы нысаналы трансферттер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28 500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білім басқармасы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492 556</w:t>
            </w:r>
          </w:p>
        </w:tc>
      </w:tr>
      <w:tr>
        <w:trPr>
          <w:trHeight w:val="5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Жетiм балаларды, ата-анасының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қамқорлығынсыз қалған балаларды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қамсыздандыру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492 556</w:t>
            </w:r>
          </w:p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4 042 820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1 851 000</w:t>
            </w:r>
          </w:p>
        </w:tc>
      </w:tr>
      <w:tr>
        <w:trPr>
          <w:trHeight w:val="13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қалалардың) бюджеттеріне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үйлерін салуға және (немесе) сатып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алуға республикалық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берілетін нысаналы даму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трансферттері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588 000</w:t>
            </w:r>
          </w:p>
        </w:tc>
      </w:tr>
      <w:tr>
        <w:trPr>
          <w:trHeight w:val="13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қалалардың) бюджеттеріне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инфрақұрылымды дамытуға,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жайластыруға және (немесе) сатып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алуға республикалық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берілетін нысаналы даму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трансферттері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1 263 000</w:t>
            </w:r>
          </w:p>
        </w:tc>
      </w:tr>
      <w:tr>
        <w:trPr>
          <w:trHeight w:val="5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энергетика және 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шаруашылық басқармасы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2 191 820</w:t>
            </w:r>
          </w:p>
        </w:tc>
      </w:tr>
      <w:tr>
        <w:trPr>
          <w:trHeight w:val="8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энергетика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27 951</w:t>
            </w:r>
          </w:p>
        </w:tc>
      </w:tr>
      <w:tr>
        <w:trPr>
          <w:trHeight w:val="171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қалалардың) бюджеттеріне өңірлік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және кадрларды қайта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даярлау стратегиясын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 инженерлік-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коммуникациялық инфрақұрылымды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жөндеуге және елді мекендерді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абаттандыруға республикалық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бюджеттен берілетін ағымдағы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212 188</w:t>
            </w:r>
          </w:p>
        </w:tc>
      </w:tr>
      <w:tr>
        <w:trPr>
          <w:trHeight w:val="171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қалалардың) бюджеттеріне өңірлік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және кадрларды қайта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даярлау стратегиясын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 инженерлік-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коммуникациялық инфрақұрылымды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жөндеуге және елді мекендерді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абаттандыруға облыстық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берілетін ағымдағы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423 407</w:t>
            </w:r>
          </w:p>
        </w:tc>
      </w:tr>
      <w:tr>
        <w:trPr>
          <w:trHeight w:val="12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кадрларды қайта даярлау стратегиясын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шеңберінде инженерлік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коммуникациялық инфрақұрылымды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және елді мекендерді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абаттандыру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683 113</w:t>
            </w:r>
          </w:p>
        </w:tc>
      </w:tr>
      <w:tr>
        <w:trPr>
          <w:trHeight w:val="16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қалалардың) бюджеттеріне өңірлік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және кадрларды қайта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даярлау стратегиясын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 инженерлік-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коммуникациялық инфрақұрылымды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дамытуға және елді мекендерді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абаттандыруға республикалық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бюджеттен берілетін ағымдағы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437 699</w:t>
            </w:r>
          </w:p>
        </w:tc>
      </w:tr>
      <w:tr>
        <w:trPr>
          <w:trHeight w:val="171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қалалардың) бюджеттеріне өңірлік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және кадрларды қайта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даярлау стратегиясын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 инженерлік-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коммуникациялық инфрақұрылымды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дамытуға және елді мекендерді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абаттандыруға облыстық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берілетін ағымдағы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243 593</w:t>
            </w:r>
          </w:p>
        </w:tc>
      </w:tr>
      <w:tr>
        <w:trPr>
          <w:trHeight w:val="5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бюджеттерден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ағымдағы нысаналы трансферттер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158 888</w:t>
            </w:r>
          </w:p>
        </w:tc>
      </w:tr>
      <w:tr>
        <w:trPr>
          <w:trHeight w:val="5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бюджеттерден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трансферттері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4 981</w:t>
            </w:r>
          </w:p>
        </w:tc>
      </w:tr>
      <w:tr>
        <w:trPr>
          <w:trHeight w:val="34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кеңістiк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1 862 965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мұрағаттар және құжаттама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басқармасы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185 106</w:t>
            </w:r>
          </w:p>
        </w:tc>
      </w:tr>
      <w:tr>
        <w:trPr>
          <w:trHeight w:val="5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мұрағат ісін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басқару жөніндегі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қызметтер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10 535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Мұрағат қорының сақталуын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110 061</w:t>
            </w:r>
          </w:p>
        </w:tc>
      </w:tr>
      <w:tr>
        <w:trPr>
          <w:trHeight w:val="8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кадрларды қайта даярлау стратегиясын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шеңберінде мәдениет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объектілерін күрделі, ағымды жөндеу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64 510</w:t>
            </w:r>
          </w:p>
        </w:tc>
      </w:tr>
      <w:tr>
        <w:trPr>
          <w:trHeight w:val="3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туризм, дене шынықтыру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басқармасы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481 890</w:t>
            </w:r>
          </w:p>
        </w:tc>
      </w:tr>
      <w:tr>
        <w:trPr>
          <w:trHeight w:val="8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туризм, дене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шынықтыру және спорт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27 201</w:t>
            </w:r>
          </w:p>
        </w:tc>
      </w:tr>
      <w:tr>
        <w:trPr>
          <w:trHeight w:val="8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кадрларды қайта даярлау стратегиясын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шеңберінде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объектілерін күрделі, ағымды жөндеу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64 510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деңгейінде спорт жарыстарын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өткізу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51 816</w:t>
            </w:r>
          </w:p>
        </w:tc>
      </w:tr>
      <w:tr>
        <w:trPr>
          <w:trHeight w:val="11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құрама командаларының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мүшелерiн дайындау және олардың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және халықаралық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жарыстарына қатысуы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334 428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Туристік қызметті реттеу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3 935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мәдениет басқармасы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835 921</w:t>
            </w:r>
          </w:p>
        </w:tc>
      </w:tr>
      <w:tr>
        <w:trPr>
          <w:trHeight w:val="5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деңгейде мәдениет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31 859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52 209</w:t>
            </w:r>
          </w:p>
        </w:tc>
      </w:tr>
      <w:tr>
        <w:trPr>
          <w:trHeight w:val="5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Тарихи-мәдени мұралардың сақталуын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оған қол жетімді болуын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93 003</w:t>
            </w:r>
          </w:p>
        </w:tc>
      </w:tr>
      <w:tr>
        <w:trPr>
          <w:trHeight w:val="8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кадрларды қайта даярлау стратегиясын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шеңберінде мәдениет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объектілерін күрделі, ағымды жөндеу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98 382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Театр және музыка өнерін қолдау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306 051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кітапханалардың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істеуін қамтамасыз ету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69 385</w:t>
            </w:r>
          </w:p>
        </w:tc>
      </w:tr>
      <w:tr>
        <w:trPr>
          <w:trHeight w:val="14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қалалардың) бюджеттеріне өңірлік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және кадрларды қайта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даярлау стратегиясын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 мәдениет объектілерін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күрделі, ағымдағы жөндеуге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180 918</w:t>
            </w:r>
          </w:p>
        </w:tc>
      </w:tr>
      <w:tr>
        <w:trPr>
          <w:trHeight w:val="5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бюджеттерден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ағымдағы нысаналы трансферттер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4 114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ішкі саясат басқармасы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278 455</w:t>
            </w:r>
          </w:p>
        </w:tc>
      </w:tr>
      <w:tr>
        <w:trPr>
          <w:trHeight w:val="5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мемлекеттік,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66 916</w:t>
            </w:r>
          </w:p>
        </w:tc>
      </w:tr>
      <w:tr>
        <w:trPr>
          <w:trHeight w:val="5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өңірлік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бағдарламаларды іске асыру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8 598</w:t>
            </w:r>
          </w:p>
        </w:tc>
      </w:tr>
      <w:tr>
        <w:trPr>
          <w:trHeight w:val="5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материалдық-техникалық жарақтандыру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</w:t>
            </w:r>
          </w:p>
        </w:tc>
      </w:tr>
      <w:tr>
        <w:trPr>
          <w:trHeight w:val="5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жүргізу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69 634</w:t>
            </w:r>
          </w:p>
        </w:tc>
      </w:tr>
      <w:tr>
        <w:trPr>
          <w:trHeight w:val="5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Телерадиохабарлары арқылы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132 794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тілдерді дамыту басқармасы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58 342</w:t>
            </w:r>
          </w:p>
        </w:tc>
      </w:tr>
      <w:tr>
        <w:trPr>
          <w:trHeight w:val="5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іске асыру жөніндегі қызметтер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33 185</w:t>
            </w:r>
          </w:p>
        </w:tc>
      </w:tr>
      <w:tr>
        <w:trPr>
          <w:trHeight w:val="5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тiлдi және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халықтарының басқа да тiлдерін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24 644</w:t>
            </w:r>
          </w:p>
        </w:tc>
      </w:tr>
      <w:tr>
        <w:trPr>
          <w:trHeight w:val="5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материалдық-техникалық жарақтандыру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23 251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 объектілерін дамыту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23 251</w:t>
            </w:r>
          </w:p>
        </w:tc>
      </w:tr>
      <w:tr>
        <w:trPr>
          <w:trHeight w:val="8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 қорғалатын табиғи аумақтар,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және жануарлар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дүниесін қорғау, жер қатынастары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8 577 925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жер қатынастары басқармасы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47 835</w:t>
            </w:r>
          </w:p>
        </w:tc>
      </w:tr>
      <w:tr>
        <w:trPr>
          <w:trHeight w:val="5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аумағында жер қатынастарын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реттеу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қызметтер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27 835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бюджеттерден алынатын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</w:p>
        </w:tc>
      </w:tr>
      <w:tr>
        <w:trPr>
          <w:trHeight w:val="5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табиғи ресурстар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табиғат пайдалануды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басқармасы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421 856</w:t>
            </w:r>
          </w:p>
        </w:tc>
      </w:tr>
      <w:tr>
        <w:trPr>
          <w:trHeight w:val="5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қоршаған ортаны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қорғау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51 663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Ормандарды сақтау, қорғау, молайту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орман өсiру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357 124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Жануарлар дүниесін қорғау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10 284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Қоршаған ортаны қорғау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іс-шаралар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2 785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ауыл шаруашылығы басқармасы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6 729 831</w:t>
            </w:r>
          </w:p>
        </w:tc>
      </w:tr>
      <w:tr>
        <w:trPr>
          <w:trHeight w:val="5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66 001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Тұқым шаруашылығын қолдау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345 343</w:t>
            </w:r>
          </w:p>
        </w:tc>
      </w:tr>
      <w:tr>
        <w:trPr>
          <w:trHeight w:val="5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материалдық-техникалық жарақтандыру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7 389</w:t>
            </w:r>
          </w:p>
        </w:tc>
      </w:tr>
      <w:tr>
        <w:trPr>
          <w:trHeight w:val="11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Ауыз сумен жабдықтаудың баламасыз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көздерi болып табылатын сумен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жабдықтаудың аса маңызды топтық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жүйелерiнен ауыз су беру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қызметтердің құнын субсидиялау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642 826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Асыл тұқымды мал шаруашылықты қолдау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279 649</w:t>
            </w:r>
          </w:p>
        </w:tc>
      </w:tr>
      <w:tr>
        <w:trPr>
          <w:trHeight w:val="5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Өндірілетін 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дақылдарының өнімділігі мен сапасын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арттыруды қолдау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1 068 093</w:t>
            </w:r>
          </w:p>
        </w:tc>
      </w:tr>
      <w:tr>
        <w:trPr>
          <w:trHeight w:val="5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шаруашылығы өнімдерінің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өнімділігін және сапасын арттыруды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субсидиялау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1 147 638</w:t>
            </w:r>
          </w:p>
        </w:tc>
      </w:tr>
      <w:tr>
        <w:trPr>
          <w:trHeight w:val="8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Көктемгі егіс және егін жинау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жұмыстарын жүргізу үшін қажетті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жанар-жағар май және басқа 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тауар-материалдық құндылықтарының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құнын арзандату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2 712 574</w:t>
            </w:r>
          </w:p>
        </w:tc>
      </w:tr>
      <w:tr>
        <w:trPr>
          <w:trHeight w:val="8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қалалар) бюджеттеріне эпизоотияға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қарсы іс-шаралар жүргізуге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127 898</w:t>
            </w:r>
          </w:p>
        </w:tc>
      </w:tr>
      <w:tr>
        <w:trPr>
          <w:trHeight w:val="11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қалалар) бюджеттеріне ветеринария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жергілікті атқарушы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органдардың бөлімшелерін ұстауға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берілетін ағымдағы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204 099</w:t>
            </w:r>
          </w:p>
        </w:tc>
      </w:tr>
      <w:tr>
        <w:trPr>
          <w:trHeight w:val="5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Уақытша сақтау пунктына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ветеринариялық препараттарды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тасымалдау бойынша қызмет көрсету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2 027</w:t>
            </w:r>
          </w:p>
        </w:tc>
      </w:tr>
      <w:tr>
        <w:trPr>
          <w:trHeight w:val="17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қалалардың) бюджеттеріне өңірлік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және кадрларды қайта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даярлау стратегиясын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 кенттерде, ауылдарда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(селоларда), ауылдық 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округтерде әлеуметтік жобаларды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қаржыландыруға республикалық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бюджеттен берілетін ағымдағы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71 400</w:t>
            </w:r>
          </w:p>
        </w:tc>
      </w:tr>
      <w:tr>
        <w:trPr>
          <w:trHeight w:val="17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қалалардың) бюджеттеріне өңірлік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және кадрларды қайта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даярлау стратегиясын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 кенттерге, ауылдарда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(селоларда), ауылдық 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округтерде әлеуметтік жобаларды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қаржыландыруға облыстық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берілетін ағымдағы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35 700</w:t>
            </w:r>
          </w:p>
        </w:tc>
      </w:tr>
      <w:tr>
        <w:trPr>
          <w:trHeight w:val="11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қалалардың) бюджеттеріне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 саласының мамандарын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қолдау шараларын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үшін берілетін ағымдағы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19 194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1 378 403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Орман шаруашылығы объектілерін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75 000</w:t>
            </w:r>
          </w:p>
        </w:tc>
      </w:tr>
      <w:tr>
        <w:trPr>
          <w:trHeight w:val="8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шаруашылығының объектілерін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дамытуға аудандар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қалалар) бюджеттеріне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1 303 403</w:t>
            </w:r>
          </w:p>
        </w:tc>
      </w:tr>
      <w:tr>
        <w:trPr>
          <w:trHeight w:val="5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құрылыс қызметі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1 551 872</w:t>
            </w:r>
          </w:p>
        </w:tc>
      </w:tr>
      <w:tr>
        <w:trPr>
          <w:trHeight w:val="5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мемлекеттік сәулет-құрылыс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бақылауы басқармасы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25 848</w:t>
            </w:r>
          </w:p>
        </w:tc>
      </w:tr>
      <w:tr>
        <w:trPr>
          <w:trHeight w:val="8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сәулет-құрылыс бақылау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25 848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1 512 557</w:t>
            </w:r>
          </w:p>
        </w:tc>
      </w:tr>
      <w:tr>
        <w:trPr>
          <w:trHeight w:val="5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35 420</w:t>
            </w:r>
          </w:p>
        </w:tc>
      </w:tr>
      <w:tr>
        <w:trPr>
          <w:trHeight w:val="5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материалдық-техникалық жарақтандыру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5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бюджеттерден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трансферттері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1 476 637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сәулет және қала құрылысы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басқармасы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13 467</w:t>
            </w:r>
          </w:p>
        </w:tc>
      </w:tr>
      <w:tr>
        <w:trPr>
          <w:trHeight w:val="8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құрылысы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13 467</w:t>
            </w:r>
          </w:p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2 918 159</w:t>
            </w:r>
          </w:p>
        </w:tc>
      </w:tr>
      <w:tr>
        <w:trPr>
          <w:trHeight w:val="5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басқармасы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2 918 159</w:t>
            </w:r>
          </w:p>
        </w:tc>
      </w:tr>
      <w:tr>
        <w:trPr>
          <w:trHeight w:val="5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көлік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коммуникация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39 739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1 147 541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1 085 879</w:t>
            </w:r>
          </w:p>
        </w:tc>
      </w:tr>
      <w:tr>
        <w:trPr>
          <w:trHeight w:val="12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кадрларды қайта даярлау стратегиясын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шеңберінде 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автомобиль жолдарын, қала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елді-мекендер көшелерін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ұстау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220 000</w:t>
            </w:r>
          </w:p>
        </w:tc>
      </w:tr>
      <w:tr>
        <w:trPr>
          <w:trHeight w:val="20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қалалардың) бюджеттеріне өңірлік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және кадрларды қайта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даярлау стратегиясын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жолдарын, қалалар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елді-мекендердің көшелерін жөндеуге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ұстауға республикалық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берілетін ағымдағы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275 000</w:t>
            </w:r>
          </w:p>
        </w:tc>
      </w:tr>
      <w:tr>
        <w:trPr>
          <w:trHeight w:val="171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қалалардың) бюджеттеріне өңірлік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және кадрларды қайта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даярлау стратегиясын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жолдарын, қалалар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елді-мекендердің көшелерін жөндеуге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ұстауға облыстық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берілетін ағымдағы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150 000</w:t>
            </w:r>
          </w:p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625 777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кәсіпкерлік және өнеркәсіп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басқармасы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423 777</w:t>
            </w:r>
          </w:p>
        </w:tc>
      </w:tr>
      <w:tr>
        <w:trPr>
          <w:trHeight w:val="8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өнеркәсіпті дамыту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49 268</w:t>
            </w:r>
          </w:p>
        </w:tc>
      </w:tr>
      <w:tr>
        <w:trPr>
          <w:trHeight w:val="34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Индустриялық-инновациялық даму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стратегиясын іске асыру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4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4 114</w:t>
            </w:r>
          </w:p>
        </w:tc>
      </w:tr>
      <w:tr>
        <w:trPr>
          <w:trHeight w:val="6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«Бизнестің жол картасы 2020»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бағдарламасы шеңберінде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проценттік ставкаларды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субсидиялау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257 318</w:t>
            </w:r>
          </w:p>
        </w:tc>
      </w:tr>
      <w:tr>
        <w:trPr>
          <w:trHeight w:val="64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«Бизнестің жол картасы 2020»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бағдарламасы шеңберінде шағын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 бизнеске кредиттерді ішінара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кепілдендіру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80 412</w:t>
            </w:r>
          </w:p>
        </w:tc>
      </w:tr>
      <w:tr>
        <w:trPr>
          <w:trHeight w:val="64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«Бизнестің жол картасы 2020»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бағдарламасы шеңберінде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жүргізуді сервистік қолдау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32 165</w:t>
            </w:r>
          </w:p>
        </w:tc>
      </w:tr>
      <w:tr>
        <w:trPr>
          <w:trHeight w:val="6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энергетика және 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шаруашылық басқармасы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192 000</w:t>
            </w:r>
          </w:p>
        </w:tc>
      </w:tr>
      <w:tr>
        <w:trPr>
          <w:trHeight w:val="6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«Бизнестің жол картасы 2020»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бағдарламасы шеңберінде индустриялық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инфрақұрылымды дамыту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192 000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қаржы басқармасы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жергілікті атқарушы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органының резервi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25 802 551,3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қаржы басқармасы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25 802 551,3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Субвенциялар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17 115 057</w:t>
            </w:r>
          </w:p>
        </w:tc>
      </w:tr>
      <w:tr>
        <w:trPr>
          <w:trHeight w:val="5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пайдаланылмаған) трансферттерді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қайтару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38 939,3</w:t>
            </w:r>
          </w:p>
        </w:tc>
      </w:tr>
      <w:tr>
        <w:trPr>
          <w:trHeight w:val="5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мақсатқа сай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 қайтару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16 783</w:t>
            </w:r>
          </w:p>
        </w:tc>
      </w:tr>
      <w:tr>
        <w:trPr>
          <w:trHeight w:val="111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функцияларын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төмен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деңгейлерінен жоғарғы деңгейлерге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беруге байланысты жоғары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бюджеттерге берілетін ағымдағы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6 940 830</w:t>
            </w:r>
          </w:p>
        </w:tc>
      </w:tr>
      <w:tr>
        <w:trPr>
          <w:trHeight w:val="23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бюджеттерге, Астана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қалаларының бюджеттеріне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әкiмшiлiк-аумақтық бiрлiктiң саяси,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тұрақтылығына, адамдардың өмiрi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денсаулығына қатер төндiретiн табиғи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техногендік сипаттағы төтенше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жағдайлар туындаған жағдайда,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немесе халықаралық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іс-шаралар жүргізуге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берілетін ағымдағы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</w:t>
            </w:r>
          </w:p>
        </w:tc>
      </w:tr>
      <w:tr>
        <w:trPr>
          <w:trHeight w:val="8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саласындағы еңбекақы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қорының өзгеруіне байланысты жоғары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тұрған бюджеттерге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1 590 942</w:t>
            </w:r>
          </w:p>
        </w:tc>
      </w:tr>
      <w:tr>
        <w:trPr>
          <w:trHeight w:val="34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Таза бюджеттік кредиттеу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353 117,1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1 034 367,1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881 408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881 408</w:t>
            </w:r>
          </w:p>
        </w:tc>
      </w:tr>
      <w:tr>
        <w:trPr>
          <w:trHeight w:val="8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қалалардың) бюджеттеріне тұрғын үй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салуға және (немесе) сатып алуға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 беру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881 408</w:t>
            </w:r>
          </w:p>
        </w:tc>
      </w:tr>
      <w:tr>
        <w:trPr>
          <w:trHeight w:val="8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 қорғалатын табиғи аумақтар,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және жануарлар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дүниесін қорғау, жер қатынастары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136 016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ауыл шаруашылығы басқармасы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136 016</w:t>
            </w:r>
          </w:p>
        </w:tc>
      </w:tr>
      <w:tr>
        <w:trPr>
          <w:trHeight w:val="11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мекендердің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саласының мамандарын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қолдау шараларын іске асыру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берілетін бюджеттік кредиттер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136 016</w:t>
            </w:r>
          </w:p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16 943,1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кәсіпкерлік және өнеркәсіп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басқармасы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16 943,1</w:t>
            </w:r>
          </w:p>
        </w:tc>
      </w:tr>
      <w:tr>
        <w:trPr>
          <w:trHeight w:val="8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Шағын және орта бизнесті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қаржыландыру және ауыл халқына шағын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 беру үшін «ҚазАгро» ҰБХ»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АҚ-ның еншілес ұйымдарына кредит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16 943,1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681 250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681 250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кредиттерді өтеу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681 250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0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Қаржылық активтермен операциялар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сальдо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78 000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активтерді сатып алу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80 000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Басқалары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80 000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қаржы басқармасы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80 000</w:t>
            </w:r>
          </w:p>
        </w:tc>
      </w:tr>
      <w:tr>
        <w:trPr>
          <w:trHeight w:val="5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қалыптастыру немесе ұлғайту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80 000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түсетін түсімдер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түсетін түсімдер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ел ішінде сатудан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түсетін түсімдер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34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5) Бюджет тапшылығы (профицитi)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-787 048,8</w:t>
            </w:r>
          </w:p>
        </w:tc>
      </w:tr>
      <w:tr>
        <w:trPr>
          <w:trHeight w:val="40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Бюджеттің тапшылығын қаржыландыру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787 048,8</w:t>
            </w:r>
          </w:p>
        </w:tc>
      </w:tr>
      <w:tr>
        <w:trPr>
          <w:trHeight w:val="34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(профицитті пайдалану)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1 017 424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ішкі қарыздар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1 017 424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1 017 424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473 000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қаржы басқармасы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473 000</w:t>
            </w:r>
          </w:p>
        </w:tc>
      </w:tr>
      <w:tr>
        <w:trPr>
          <w:trHeight w:val="5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тұрған бюджет алдындағы борышын өтеу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473 000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қалдықтары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242 624,8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242 624,8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242 624,8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