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5bcf3" w14:textId="955bc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Сыртқы көрнекі жарнаманы орналастырудың базалық төлем мөлшерін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2010 жылғы 23 шілдедегі N 27/5 шешімі. Солтүстік Қазақстан облысының Әділет департаментінде 2010 жылғы 9 тамызда N 1752 тіркелді. Күші жойылды - Солтүстік Қазақстан облысы мәслихатының 2015 жылғы 17 тамыздағы N 37/11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Солтүстік Қазақстан облысы мәслихатының 17.08.2015 </w:t>
      </w:r>
      <w:r>
        <w:rPr>
          <w:rFonts w:ascii="Times New Roman"/>
          <w:b w:val="false"/>
          <w:i w:val="false"/>
          <w:color w:val="ff0000"/>
          <w:sz w:val="28"/>
        </w:rPr>
        <w:t>N 37/11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 қойылған күннен бастап күшіне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"Салықтар және бюджетке төленетін басқа да міндетті төлемдер туралы" (Салық кодексі) 2008 жылғы 10 желтоқсандағы № 99-ІV Қазақстан Республикасы Кодексінің 530-бабы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№ 148 Қазақстан Республикасы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Солтүстік Қазақстан облысының жергілікті маңызы бар қоғамдық пайдаланудағы автомобиль жолдарына бөлінген жолақтарда сыртқы (көрнекі) жарнама объектілерін орналастыруға төленетін төлемнің базалық мөлшерін жоғарылату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 ресми жарияланған күннен он күн өткеннен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ХХVІІ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Т.У. Қоныспаев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Едіресов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 5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Сыртқы көрнекі жарнаманы орналастырудың ай сайынғы төлем мөлшері жөнінде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Мынадай жерлерде орналастырылатын жарнама объектiлерi бойынша ай сайынғы базалық төлемақы ставкалары: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жергiлiктi маңызы бар жалпыға ортақ пайдаланылатын автомобиль жолдарының бөлiнген белдеуiнде және елдi мекендерде жарнама объектiсiнiң ауданы және орналастыратын жерi негiзге алына отырып белгiленедi: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4"/>
        <w:gridCol w:w="4229"/>
        <w:gridCol w:w="1434"/>
        <w:gridCol w:w="1434"/>
        <w:gridCol w:w="2034"/>
        <w:gridCol w:w="1435"/>
      </w:tblGrid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объектiлерге төлемақы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 бiр жағы үшiн) (АЕК)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Әуелгі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есеге көбейген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лар, 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2 ш.м.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 сiлте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мелер, маңдай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шалар,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қалқандар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(бiр 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Лайтбокстар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(сити-формат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мынадай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болатын жарна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малық-ақпарат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 объектiлер: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5 ш.м.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5-тен 10 ш.м.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10-нан 20 ш.м.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20-дан 30 ш.м.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30-дан 50 ш.м.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50-ден 70 ш.м.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ш.м. астам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Шатырүстi неон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жарнама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(жарық-динамика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панно неме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 көлемдi неон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әрiптер):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ш.м дейiн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ш.м. астам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Палаткалардағы,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тенттердегi,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бастырмаларда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ғы, қалқа-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тулардағы,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жалаушалардағы,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штандарттардағы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жарнама: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ш.м дейiн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5-тен 10 ш.м.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ш.м. астам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тұр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паттағы дүңгiр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павильондардағы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жарнама: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ш.м дейiн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5 ш.м.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5-тен 10 ш.м.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ш.м. астам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Жарнамалық 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құрылғылар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(штендерлер)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