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551d" w14:textId="5615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аумағында "Солтүстік Қазақстан облысы аумағында "Көкшетау" Мемлекеттік ұлттық табиғи саябағы аумағында қорғау аймағы мен табиғатты пайдалану режимін орнату туралы" Солтүстік Қазақстан облысы әкімдігінің 2007 жылғы 15 ақпандағы N 32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әкімдігінің 2010 жылғы 9 қыркүйектегі N 243 қаулысы. Солтүстік Қазақстан облысының Әділет басқармасында 2010 жылғы 19 қазанда N 1760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«Нормативтік құқықтық актілер туралы» Қазақстан Республикасының 1998 жылғы 24 наурыздағы № 213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«Солтүстік Қазақстан облысы аумағында "Көкшетау" Мемлекеттік ұлттық табиғи саябағы аумағында қорғау аймағы мен табиғатты пайдалану режимін орнату туралы» Солтүстік Қазақстан облысы әкімдігінің 2007 жылғы 15 ақпандағы № 32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1641 болып тіркелген, 2007 жылдың 28 ақпаны «Солтүстік Қазақстан», 2007 жылдың 28 ақпаны «Северный Казахстан» газеттерінде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преамбулада «басқару» сөзінен кейін «және өзін-өзі басқару»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 «Айыртау аудан» сөздерінен кейін «, Ғабит Мүсірепов атындағы ауданы»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А.С.Сапаровқа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 ресми жариялаған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Біләлов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