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5dd3" w14:textId="c6b5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Сенімгерлік басқаруға беруге жататын Солтүстік Қазақстан облысының су шаруашылық ғимараттары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әкімдігінің 2010 жылғы 16 қыркүйектегі N 259 қаулысы. Солтүстік Қазақстан облысының Әділет басқармасында 2010 жылғы 19 қазанда N 1761 тіркелді. Күші жойылды - Солтүстік Қазақстан облысы әкімдігінің 2011 жылғы 6 сәуірдегі N 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әкімдігінің 2011.04.06 N 92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27-бабы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Сенімгерлік басқаруға беруге жататын Солтүстік Қазақстан облысының су шаруашылық иммараттары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А.М.Чженге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ж. 17 қыркүйектегі № 259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Сенімгерлік беру жататын Солтүстік Қазақстан облысының су шаруашалығы иммараттары 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53"/>
        <w:gridCol w:w="1133"/>
        <w:gridCol w:w="3453"/>
        <w:gridCol w:w="3533"/>
      </w:tblGrid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 атауы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18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құбырының тарату желісі, ұзындығы 4809 қума метр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Смирнов селосы, Народный, Жамбыл, Титов, Горький, Зеленый, Труд, Киров, Амангелді, Северный, Дорожный көшелері</w:t>
            </w:r>
          </w:p>
        </w:tc>
      </w:tr>
      <w:tr>
        <w:trPr>
          <w:trHeight w:val="21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құбырының тарату желісі, ұзындығы 6302 қума метр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Смирнов селосы, Партизан, Амангелді, Папанин, Титов, Суворов, Элеваторный, Пушкин, Труд, Гагарин, Жұмабаев, Молодежный көшелері, Фабричный оралымы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құбырының тарату желісі, ұзындығы 6841 қума метр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Қиялы ауылы</w:t>
            </w:r>
          </w:p>
        </w:tc>
      </w:tr>
      <w:tr>
        <w:trPr>
          <w:trHeight w:val="23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объектісі: ішкі алаң желісі 0,23 километр, тарату желісі ұзындығы 9,7 километр, су тегеурінді мұнара, объекты энергетикалық шаруашылық объектілері және алаңы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Полтавка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Смирнов селосы, автобаза ықшам ауданы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Смирнов селосы, Заводская көшесі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Жинақтаушысы бар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Смирнов селосы, 25 лет Целины көшесі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метр тарату желісі бар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Смирнов селосы, Амангелді көшесі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Қиялы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астындағы сулардан жергілікті сумен қамту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ауданы, Южное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«Новоукраинка селосындағы жер астындағы сулардан жергілікті сумен жабдықтау» нысаны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«Володарск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ауданы, Новоукраинка селосы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«Светлое селосындағы жер астындағы сулардан жергілікті сумен жабдықтау» нысаны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«Қамсақты ауылдық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ауданы, Светлое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 іске қосылған ауыз сумен жабдықтау нысаны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«Арықбалық ауылдық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ауданы, Арықбалық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іске қосылған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Ақсу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іске қосылған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Алқаағаш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іске қосылған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Садовка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іске қосылған су тазалау жүйесімен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Жаңасу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су тазалау жүйесімен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Балуан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су тазалау жүйесімен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Семиполка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қосылған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Новопокровка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су тазалау жүйесімен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Кривощеково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жылы іске қосылған су тазалау жүйесімен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 ақын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ауданы, Жалтыр ауылы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астындағы сулардан су тазалау жүйесі бар жергілікті сумен жабдықтау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«Новосельск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Горьковское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астындағы сулардан су тазалау жүйесі бар жергілікті сумен жабдықтау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«Новосельск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Новосельское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астындағы сулардан су тазалау жүйесі бар жергілікті сумен жабдықтау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«Майское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Майское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астындағы сулардан су тазалау жүйесі бар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«Ұялы ауылдық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Ұялы ауылы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астындағы сулардан су тазалау жүйесі бар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«Ұялы ауылдық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Ақсары ауылы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астындағы сулардан су тазалау жүйесі бар жергілікті сумен жабдықтау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«Алқатерек ауылы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Алқатерек ауылы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 ауылындағы су құбырының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«Талшық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Талшық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тарату желісі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кезек)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«Талшық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Талшық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асты суларынан «Ближний» су орны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«Ленинградское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Ленинградское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«Совхозное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Совхозное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 ауылындағы су құбырының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«Талшық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Талшық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«Талшық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Бестерек поселкесі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«Ленинградское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Ленинградское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астындағы сулардан су тазалау жүйесі бар жергілікті сумен жабдықтау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«Восход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Восход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 су бұруды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«Кенащы ауылдық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Кенащы ауылы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астындағы сулардан су тазалау жүйесі бар жергілікті сумен жабдықтау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«Совхозный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Ащыкөл ауылы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«Талшық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Талшық селосы, Победа көшесі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«Ближний» су орнынан сорны станциясына дейін су құбыры, ұзындығы 1,8 километр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«Ленинградское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250 метр шағын отбасылар жатақханасына су құбыры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ауданы, Талшық селосы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 1170 метр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атындағы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Возвышенка селосы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атындағы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Возвышенка селосы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құбыры, 7 су құдық, 7 өрт сөндіру гидрант, ұзындығы 736 метр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атындағы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Қарақоға селосы</w:t>
            </w:r>
          </w:p>
        </w:tc>
      </w:tr>
      <w:tr>
        <w:trPr>
          <w:trHeight w:val="3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жүйесі: сумен жабдықтау сыртқы жүйесі, ішкі алаңы жүйесі, 1 сорап станциясы, 1 су айдауыш мұнарасы, 2 таза су резервуарлары, 2 сүзгі-сорғыш, 1 сетпик-жинақ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таушы, 53 су алу колонкасы, 51 өрт сөндіру гидранттар, энергетикалық шаруашылық объектілері, аумақты абаттандыру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атындағы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Полудино селосы</w:t>
            </w:r>
          </w:p>
        </w:tc>
      </w:tr>
      <w:tr>
        <w:trPr>
          <w:trHeight w:val="19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жабдықтау: 1 су айдауыш мұнарасы, 0,400-2 резервуары, 1 сыйымдылық, тазалық сақтау аймағының қоршау, ұңғымасының павильоны, су құбырының жүйесі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«Мағжан Жұмабаев атындағы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ауданы, Булаев қаласы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Белое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Чистое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Ленино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Ленино ауылы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Белое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Белое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Дубровное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Михайловка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Пригородное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Покровка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Қызыласкер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Қызыласкер ауылы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жер астындағы сулардан жергілікті сумен жабдықтау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Новомихайловка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Минкесер ауылы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ферма № 1: су құбыры мұнара резервуар, тарату желісі, магистральды су құбыры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Краснознаменное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Краснознаменное селосы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тарату желісін реконструкциялау, ұзындығы 5,297 километр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Мамлют қалалық әкімінің аппараты"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Мамлют қаласы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Токаревка селосына су бұрғыш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Новомихайловка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Токаревка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қаласындағы су құбырының тарату желісі, 1 кезек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Мамлют қалалық әкімінің аппараты"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Мамлют қаласы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Афонькино, Новоукраинка және Пробуждение селосына су бұрғыш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Становое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Афонькино, Новоукраинка, Пробуждение селосы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селосына су бұрғыш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«Мамлют ауданы Дубровное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ауданы, Дубровное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тазартудың жергілікті жүйесі (ұңғыма) 2008 жылы іске қосылған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«Вагулино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Красноярка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су бөлетін құрылысы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«Вагулино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Кустовое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сыртқы су құбырының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«Вагулино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Кустовое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су тазалау станциясы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«Вагулино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Кустовое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іске қосылған су тазалау жергілікті жүйесі (ұңғымасы)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«Виноградовский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Сивково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су тарату құрылысы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бастапқы судың су құбыры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өрт сөндіру су құбыры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су тазалау станциясы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іске қосылған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іске қосылған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 түсіру құбыры және жинақтаушы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іске қосылған су тазалау (ұңғымасы), қолдануға жарамасыз су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«Долматово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Долматово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ұңғыма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Трудовая нива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су тазалау жергілікті жүйесі (ұңғымасы)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«Прибрежное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Шаховское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 іске қосылған тарату су құбырының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«Соколовка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Соколвка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 жылы іске қосылған тарату су құбырының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«Якорь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Якорь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 жылы іске қосылған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«Якорь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Якорь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 жылы іске қосылған 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«Якорь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ауданы, Якорь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Амангелді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Қараағаш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жылы іске қосылған су жергілікті жабдықтау нысаны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Новоузенка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Тау-ағаш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Ивано-Петровка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Корнеевка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Спасовка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Ясновка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жылы іске қосылған жергілікті су жабдықтау объектісі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Волошинка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су бұру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Еңбек ауылы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жылы іске қосылған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Александровка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іске қосылған тарату желісі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ауданы, Чириковка селосы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Тарангул, Двинск селолық су бұруы, 2009 жылы іске қосылған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аудандық коммуналдық тұрғын үй шаруашылығы, жолаушылар көлігі және автомобиль жолдары бөлімі»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«Ақсуат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Ақсуат селосы, Клубная көшесі, 49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«Ақжан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Ақжан селосы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«Белоградовка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Белоградовка селосы, Элеваторная көшесі, 30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сату пункті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«Дзержинский селолық округі әкімінің аппараты"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Дзержинское селосы, Олимпийская көшесі, 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«Докучаев селоллық округі әкімінің аппараты"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Докучаево селосы, Школьная көшесі, 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селолық округі әкімінің аппараты"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Есіл, Новая көшесі, 33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«Комсомольский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Комсомольское селосы, Ленин көшесі, 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«Ленин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Ленинское селосы, Комсомольская көшесі, 52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«Мичурин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Мичурино селосы, Жамбыл көшесі, 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«Куртай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Степное селосы, Элеваторная көшесі, 114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«Хмельницкий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Хмельницкое селосы, Калинин көшесі, 64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«Целинный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Целинное селосы, Краснодарская көшесі, 38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тегеурінді мұнара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«Тимирязев селолық округі әкімінің аппараты» мемлекеттік мекемесі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ауданы, Рассвет селосы, Урожайная көшесі,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