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db13" w14:textId="9d0d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Қазақстан Республикасының еркек жынысты азаматтарын 2010 жылы Петропавл қаласының Қорғаныс істері жөніндегі басқармасының әскерге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2010 жылғы 10 қаңтардағы N 1 шешімі. Солтүстік Қазақстан облысы Петропавл қаласының Әділет басқармасында 2010 жылғы 18 қаңтарда N 13-1-167 тіркелді. Күші жойылды - Солтүстік Қазақстан облысы Петропавл қаласы әкімінің 2010 жылғы 1 желтоқсандағы N 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қаласы әкімінің 2010.12.01 </w:t>
      </w:r>
      <w:r>
        <w:rPr>
          <w:rFonts w:ascii="Times New Roman"/>
          <w:b w:val="false"/>
          <w:i w:val="false"/>
          <w:color w:val="ff0000"/>
          <w:sz w:val="28"/>
        </w:rPr>
        <w:t>N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№ 148-II Заңы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«Әскери міндеттілік және әскери қызмет туралы», Қазақстан Республикасының 2005 жылғы 8 шілдедегі № 74-III Заңы 17-бабының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туған әскерге шақыру учаскесіне тіркеу жылы он жеті жасқа толатын Қазақстан Республикасының еркек жынысты азаматтарын 2010 жылдың қаңтар-наурыз аралығында «Петропавл қаласының Қорғаныс істері жөніндегі басқармасы» ММ әскерге шақыру учаскесінің үй-жайында тіркеу ұйымдастырсын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«СҚО Денсаулық сақтау басқармасы» ММ бастығына (Э.А.Байжүнісов) (келісім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 учаскесін қажетті құралдармен, дәрі-дәрмекпен, медициналық және шаруашылық мүлікпен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тіркелуге тиіс азаматтарды медициналық куәландыру үшін дәрігер-мамандар және орта медициналық персоналды тағайындасын;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жасөспірімдерді қаланың емдеу-алдын алу мекемелерінде стационарлық тексеру үшін 5-7 төсек-орыннан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медициналық комиссияның жұмысына қатысатын тіркеу комиссиясының мүшелері, дәрігер-мамандар мен медбибілер 2010 жылдың қаңтар-наурыз аралығында тіркеу жүргізу кезеңіне негізгі міндеттерінен босатылсын;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2010 жылғы 1 қаңтарға дейін қаланың барлық емдеу мекемелерінен 1993 жылы туған жасөспірімдердің барлығына амбулаторлық, диспансерлік Ф № 025/у және Ф № 025-1/у карталары «Петропавл қаласының Қорғаныс істері жөніндегі басқармасы» ММ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Меншік түріне байланыссыз кәсіпорын, мекеме, ұйым және оқу мекемелерінің басшыларына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тіркеу учаскесіне жататын азаматтарды қалалық әскерге шақыру учаскесіне тіркеуге шақыру туралы және өсы шақыру бойынша уақытылы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 әскери есепке тіркеуге байланысты, олардың жұмыс орны бойынша (оқу) жалақысын (стипендия) сақтаумен жасөспірімдерді жұмыстан (оқудан) босатсын.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«Петропавл қаласының қаржы бөлімі» ММ бастығы (Палаткин В.С.) 2010 жылға арналған қала бюджетінде осы мақсаттарға көзделген сомаға сәйкес, азаматтарды әскерге шақыру учаскесіне тіркеу бойынша іс-шараларды қаржыландыруды және автомобиль көлігімен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қала әкімінің орынбасары Ғ.Қ. Балтабаеваға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ресми жарияланған күнінен он күнтізбелік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 қаласының әкімі                  Н. Әшімбетов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ММ бастығы                   В. Палаткин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«СҚО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басқармасы» ММ бастығы                     Э. Байжүнісов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бастығы                     М. Исмаилов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