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9b6e" w14:textId="5359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Петропавл қаласы бойынша бір жолғы талондардың құнын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2010 жылғы 29 қаңтардағы N 2 шешімі. Солтүстік Қазақстан облысы Петропавл қаласының Әділет басқармасында 2010 жылғы 17 ақпанда N 13-1-172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«Салықтар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 2008 жылғы 10 желтоқсандағы № 100-ІV Заңы 36-бабының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орташа күндік хронометраждық бақылау және зерттеулер мәліметтерінің негізінде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Петропавл қаласы бойынша бір жолдық талондар құны осы шешімнің 1, 2 қосымшаларына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шешімге 3-қосымшаға сәйкес Петропавл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                     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     Р. 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қаңтардағы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Петропавл қаласының базарларында сауда жасайтын жеке тұлғалар үшін 2010 жылға арналған бір жолғы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Солтүстік Қазақстан облысы Петропавл қалалық мәслихатының 2010.03.12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13"/>
        <w:gridCol w:w="1973"/>
        <w:gridCol w:w="2033"/>
      </w:tblGrid>
      <w:tr>
        <w:trPr>
          <w:trHeight w:val="12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6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Жабылған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сөрелер (контейнер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лер) және автомаши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надан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Арман" АҚ "Алтын 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"КСО" ЖШС "КСО"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"Қызыл-Жар-Ақбастау"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базары" ХЖҚ ЖШС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"Дария" ЖШС "Дария"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Гончаренко "Черемушки"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"Белион" ЖШС "Северный"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"Тайга" ЖШС "Тайга"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Садуақасов "Салем"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 бейбітшілік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келісімде" қоғамдық қайырымдылық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"Жібек жолы" шағын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Разумов Г.П. "Вокзал маңындағы"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"Вэлта" ЖШС "Пирамида"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Сгибнева "Южный 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"Интава" ЖШС "Алатау"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Баймашев "Достык" 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"Оптима-Север" ЖШС "Евразийский"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753"/>
        <w:gridCol w:w="1193"/>
        <w:gridCol w:w="1733"/>
        <w:gridCol w:w="1433"/>
        <w:gridCol w:w="973"/>
        <w:gridCol w:w="1773"/>
        <w:gridCol w:w="1473"/>
      </w:tblGrid>
      <w:tr>
        <w:trPr>
          <w:trHeight w:val="795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шашлық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қаңтардағы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Эпизодтық сипаттағы қызметпен айналысатын жеке тұлғалар үшін Петропавл қаласы бойынша 2010 жылға арналған бір 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0"/>
        <w:gridCol w:w="3350"/>
      </w:tblGrid>
      <w:tr>
        <w:trPr>
          <w:trHeight w:val="12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жорналдарды 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нүктелерден басқа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сонымен қатар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 (көшеттер),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нүктелерден басқа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81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сату, стационарлық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нүктелерден басқа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учаскеде және саяжайда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өсірілген тірі гүлдерді сату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шаруашылық, бау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шаруашылығық, бақша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 сату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2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трактор иелерімен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учасклерін өңдеу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қаңтардағы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Петропавл қалалық мәслихатының күші жойылған кейбір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«Петропавл қаласы бойынша төлемдердің бөлек түрлері бойынша ставкаларды белгілеу туралы» Петропавл қалалық мәслихатының 2004 жылғы 14 шілдедегі VІІ кезектен тыс сессиясының № 9 шешімі (нормативтік-құқықтық актілерді мемлекеттік тіркеу тізілімінде 2004 жылғы 18 тамыздың 1331 нөмірінде тіркелген, «Добрый вечер» газетінің 2004 жылғы 27 тамыздың 35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«Петропавл қаласы бойынша төлемдердің бөлек түрлері бойынша ставкаларды белгілеу туралы» Петропавл қалалық мәслихатының 2004 жылғы 14 шілдедегі VІІ кезектен тыс сессиясының № 9 шешіміне өзгерістер мен толықтырулар енгізу туралы» Петропавл қалалық мәслихатының 2006 жылғы 7 шілдедегі № 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2006 жылғы 8 тамыздың 13-1-48 нөмірінде тіркелген, «Қызылжар нұры» газетінің 2006 жылғы 18 тамыздың 35 нөмірінде және «Проспект СК» газетінің 2006 жылғы 18 тамыздың 33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«Петропавл қаласы бойынша төлемдердің бөлек түрлері бойынша ставкаларды белгілеу туралы» Петропавл қалалық мәслихатының 2004 жылғы 14 шілдедегі VІІ кезектен тыс сессиясының № 9 шешіміне өзгерістер мен толықтырулар енгізу туралы» Петропавл қалалық мәслихатының 2006 жылғы 21 желтоқсандағы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2007 жылғы 25 қаңтардың 13-1-60 нөмірінде тіркелген, «Қызылжар нұры» газетінің 2007 жылғы 9 ақпанның 6 нөмірінде және «Проспект СК» газетінің 2007 жылғы 9 ақпанның 6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«Петропавл қаласы бойынша төлемдердің бөлек түрлері бойынша ставкаларды белгілеу туралы» Петропавл қалалық мәслихатының 2004 жылғы 14 шілдедегі VІІ кезектен тыс сессиясының № 9 шешіміне өзгерістер мен толықтырулар енгізу туралы» Петропавл қалалық мәслихатының 2007 жылғы 27 ақпандағы 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2007 жылғы 4 сәуірдің 13-1-67 нөмірінде тіркелген, «Қызылжар нұры» газетінің 2007 жылғы 4 мамырдың 6 нөмірінде және «Проспект СК» газетінің 2007 жылғы 4 мамырдың 16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«Петропавл қаласы бойынша төлемдердің бөлек түрлері бойынша ставкаларды белгілеу туралы» Петропавл қалалық мәслихатының 2004 жылғы 14 шілдедегі VІІ кезектен тыс сессиясының № 9 шешіміне өзгерістер мен толықтырулар енгізу туралы» Петропавл қалалық мәслихатының 2009 жылғы 29 шілдедегі кезектен тыс ХVІІІ сессиясының № 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2009 жылғы 4 тамыздың 13-1-158 нөмірінде тіркелген, «Солтүстік Қазақстан» газетінің 2009 жылғы 5 тамыздың 94 нөмірінде және «Северный Казахстан» газетінің 2009 жылғы 5 тамыздың 94 нөмірінде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