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802f" w14:textId="20f8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жылға арналған Петропавл қаласы бойынша бір жолғы талондардың құнын белгілеу туралы" IV шақырылған Петропавл қалалық мәслихаты 2010 жылғы 29 қаңтардағы XXIII кезектен тыс сессиясының N 2 шешіміне өзгеріс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2010 жылғы 12 наурыздағы N 1 шешімі. Солтүстік Қазақстан облысы Петропавл қаласының Әділет басқармасында 2010 жылғы 9 сәуірде N 13-1-175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Республикасының  1998 жылғы 24 наурыздағы № 213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«Салықтар және бюджетке төленетін басқа да міндетті төлемдер туралы» Қазақстан Республикасының Кодексін (Салық кодексі) қолданысқа енгізу туралы» Қазақстан Республикасы 2008 жылғы 10 желтоқсандағы № 100-ІV Заңы 36-бабының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орташа күндік хронометраждық бақылау және зерттеулер мәліметтерінің негізінде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жылға арналған Петропавл қаласы бойынша бір жолғы талондардың құнын белгілеу туралы» IV шақырылған Петропавл қалалық мәслихаты 2010 жылғы 29 қаңтардағы ХXIII кезектен тыс сессияның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2010 жылғы 17 ақпанда № 13-1-172 тіркелген, 2010 жылғы 19 ақпандағы «Қызылжар Нұры» № 10, 2010 жылғы 19 ақпандағы «Проспект СК» № 9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            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Мишин                                   Р. Сыздықов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12 наурыздағы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 қалалық мәслихатының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қаңтардағы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базарларында тауарлар өткізу жөніндегі қызметтерді жүзеге асыратын жеке тұлғалар үшін 2010 жылға арналған бір 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53"/>
        <w:gridCol w:w="2013"/>
        <w:gridCol w:w="2073"/>
      </w:tblGrid>
      <w:tr>
        <w:trPr>
          <w:trHeight w:val="12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6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Жабылған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сөрелер (контейнер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лер) және автомаши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надан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Арман" АҚ "Алтын 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"КСО" ЖШС "КСО"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"Қызыл-Жар-Ақбастау"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базары" ХЖҚ ЖШС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"Дария" ЖШС "Дария"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Гончаренко "Черемушки"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"Белион" ЖШС "Северный"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"Тайга" ЖШС "Тайга"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Садуақасов "Салем"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 бейбітшілік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келісімде" қоғамдық қайырымдылық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"Жібек жолы" шағын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Разумов Г.П. "Вокзал маңындағы"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"Вэлта" ЖШС "Пирамида"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Сгибнева "Южный "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"Интава" ЖШС "Алатау"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Баймашев "Достык" 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"Оптима-Север" ЖШС "Евразийский"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793"/>
        <w:gridCol w:w="1233"/>
        <w:gridCol w:w="1773"/>
        <w:gridCol w:w="1473"/>
        <w:gridCol w:w="1013"/>
        <w:gridCol w:w="1813"/>
        <w:gridCol w:w="1513"/>
      </w:tblGrid>
      <w:tr>
        <w:trPr>
          <w:trHeight w:val="795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шашлық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