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212a" w14:textId="8ec2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Петропавл қаласының бюджеті туралы" Петропавл қалалық мәслихатының 22 сессиясының 2009 жылғы 25 желтоқсандағы N 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2010 жылғы 7 сәуірдегі N 1 шешімі. Солтүстік Қазақстан облысы Петропавл қаласының Әділет басқармасында 2010 жылғы 21 сәуірде N 13-1-176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 95-IV Бюджет кодексiнің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 213 Заңы 28-бабы </w:t>
      </w:r>
      <w:r>
        <w:rPr>
          <w:rFonts w:ascii="Times New Roman"/>
          <w:b w:val="false"/>
          <w:i w:val="false"/>
          <w:color w:val="000000"/>
          <w:sz w:val="28"/>
        </w:rPr>
        <w:t>3-тармағына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«2010-2012 жылдарға арналған Петропавл қаласының бюджетi туралы» Петропавл қалалық мәслихатының 2009 жылғы 25 желтоқсандағы № 1 </w:t>
      </w:r>
      <w:r>
        <w:rPr>
          <w:rFonts w:ascii="Times New Roman"/>
          <w:b w:val="false"/>
          <w:i w:val="false"/>
          <w:color w:val="000000"/>
          <w:sz w:val="28"/>
        </w:rPr>
        <w:t>шешіміне</w:t>
      </w:r>
      <w:r>
        <w:rPr>
          <w:rFonts w:ascii="Times New Roman"/>
          <w:b w:val="false"/>
          <w:i w:val="false"/>
          <w:color w:val="000000"/>
          <w:sz w:val="28"/>
        </w:rPr>
        <w:t xml:space="preserve"> (2010 ж.18.01 № 13-1-168 нормативтік құқықтық актілерді мемлекеттік тіркеу Тізілімінде тіркелген, 2010 жылғы 22 қаңтардағы № 5 «Қызылжар-Нұры», № 4 «Проспект СК»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тармақшасында «10184132» цифрлары «10855888» цифрларымен ауыстырылсын;</w:t>
      </w:r>
      <w:r>
        <w:br/>
      </w:r>
      <w:r>
        <w:rPr>
          <w:rFonts w:ascii="Times New Roman"/>
          <w:b w:val="false"/>
          <w:i w:val="false"/>
          <w:color w:val="000000"/>
          <w:sz w:val="28"/>
        </w:rPr>
        <w:t>
      «4502054» цифрлары «4770781» цифрларымен ауыстырылсын;</w:t>
      </w:r>
      <w:r>
        <w:br/>
      </w:r>
      <w:r>
        <w:rPr>
          <w:rFonts w:ascii="Times New Roman"/>
          <w:b w:val="false"/>
          <w:i w:val="false"/>
          <w:color w:val="000000"/>
          <w:sz w:val="28"/>
        </w:rPr>
        <w:t>
      «13972» цифрлары «26472» цифрларымен ауыстырылсын;</w:t>
      </w:r>
      <w:r>
        <w:br/>
      </w:r>
      <w:r>
        <w:rPr>
          <w:rFonts w:ascii="Times New Roman"/>
          <w:b w:val="false"/>
          <w:i w:val="false"/>
          <w:color w:val="000000"/>
          <w:sz w:val="28"/>
        </w:rPr>
        <w:t>
      «895889» цифрлары «960961» цифрларымен ауыстырылсын;</w:t>
      </w:r>
      <w:r>
        <w:br/>
      </w:r>
      <w:r>
        <w:rPr>
          <w:rFonts w:ascii="Times New Roman"/>
          <w:b w:val="false"/>
          <w:i w:val="false"/>
          <w:color w:val="000000"/>
          <w:sz w:val="28"/>
        </w:rPr>
        <w:t>
      «4772217» цифрлары «5097674» цифрларымен ауыстырылсын;</w:t>
      </w:r>
      <w:r>
        <w:br/>
      </w:r>
      <w:r>
        <w:rPr>
          <w:rFonts w:ascii="Times New Roman"/>
          <w:b w:val="false"/>
          <w:i w:val="false"/>
          <w:color w:val="000000"/>
          <w:sz w:val="28"/>
        </w:rPr>
        <w:t>
      2) тармақшасында «9993960» цифрлары «10975839,9» цифрларымен ауыстырылсын;</w:t>
      </w:r>
      <w:r>
        <w:br/>
      </w:r>
      <w:r>
        <w:rPr>
          <w:rFonts w:ascii="Times New Roman"/>
          <w:b w:val="false"/>
          <w:i w:val="false"/>
          <w:color w:val="000000"/>
          <w:sz w:val="28"/>
        </w:rPr>
        <w:t>
      5) тармақшасында «190172» цифрлары «-119951,9» цифрларымен ауыстырылсын;</w:t>
      </w:r>
      <w:r>
        <w:br/>
      </w:r>
      <w:r>
        <w:rPr>
          <w:rFonts w:ascii="Times New Roman"/>
          <w:b w:val="false"/>
          <w:i w:val="false"/>
          <w:color w:val="000000"/>
          <w:sz w:val="28"/>
        </w:rPr>
        <w:t>
      6) тармақшасында «-190172» цифрлары «119951,9» цифрларымен ауыстырылсын;</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«Бюджеттік қаражаттың пайдаланылатын қалдықтары - 310123,9 мың теңге».</w:t>
      </w:r>
      <w:r>
        <w:br/>
      </w:r>
      <w:r>
        <w:rPr>
          <w:rFonts w:ascii="Times New Roman"/>
          <w:b w:val="false"/>
          <w:i w:val="false"/>
          <w:color w:val="000000"/>
          <w:sz w:val="28"/>
        </w:rPr>
        <w:t>
      Мынадай мазмұндағы 1-1 тармақмен толықтырылсын:</w:t>
      </w:r>
      <w:r>
        <w:br/>
      </w:r>
      <w:r>
        <w:rPr>
          <w:rFonts w:ascii="Times New Roman"/>
          <w:b w:val="false"/>
          <w:i w:val="false"/>
          <w:color w:val="000000"/>
          <w:sz w:val="28"/>
        </w:rPr>
        <w:t>
      «1-1. Жыл басына қалыптасқан қалалық бюджет қаражатының бос қалдықтары есебінен 10-қосымшаға сәйкес бюджеттік бағдарламалар бойынша қалалық бюджеттің шығыстарына бөлінсін».</w:t>
      </w:r>
      <w:r>
        <w:br/>
      </w:r>
      <w:r>
        <w:rPr>
          <w:rFonts w:ascii="Times New Roman"/>
          <w:b w:val="false"/>
          <w:i w:val="false"/>
          <w:color w:val="000000"/>
          <w:sz w:val="28"/>
        </w:rPr>
        <w:t>
</w:t>
      </w:r>
      <w:r>
        <w:rPr>
          <w:rFonts w:ascii="Times New Roman"/>
          <w:b w:val="false"/>
          <w:i w:val="false"/>
          <w:color w:val="000000"/>
          <w:sz w:val="28"/>
        </w:rPr>
        <w:t>
      4-тармақ мынадай мазмұндағы жолмен толықтырылсын:</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«90426» цифрлары «112426» цифрларымен ауыстырылсын;</w:t>
      </w:r>
      <w:r>
        <w:br/>
      </w:r>
      <w:r>
        <w:rPr>
          <w:rFonts w:ascii="Times New Roman"/>
          <w:b w:val="false"/>
          <w:i w:val="false"/>
          <w:color w:val="000000"/>
          <w:sz w:val="28"/>
        </w:rPr>
        <w:t>
      «60000» цифрлары «82000» цифрларымен ауыстырылсын.</w:t>
      </w:r>
      <w:r>
        <w:br/>
      </w:r>
      <w:r>
        <w:rPr>
          <w:rFonts w:ascii="Times New Roman"/>
          <w:b w:val="false"/>
          <w:i w:val="false"/>
          <w:color w:val="000000"/>
          <w:sz w:val="28"/>
        </w:rPr>
        <w:t>
</w:t>
      </w:r>
      <w:r>
        <w:rPr>
          <w:rFonts w:ascii="Times New Roman"/>
          <w:b w:val="false"/>
          <w:i w:val="false"/>
          <w:color w:val="000000"/>
          <w:sz w:val="28"/>
        </w:rPr>
        <w:t>
      10-тармақта:</w:t>
      </w:r>
      <w:r>
        <w:br/>
      </w:r>
      <w:r>
        <w:rPr>
          <w:rFonts w:ascii="Times New Roman"/>
          <w:b w:val="false"/>
          <w:i w:val="false"/>
          <w:color w:val="000000"/>
          <w:sz w:val="28"/>
        </w:rPr>
        <w:t>
      1) тармақшасында «62434» цифрлары «90890» цифрларымен ауыстырылсын;</w:t>
      </w:r>
      <w:r>
        <w:br/>
      </w:r>
      <w:r>
        <w:rPr>
          <w:rFonts w:ascii="Times New Roman"/>
          <w:b w:val="false"/>
          <w:i w:val="false"/>
          <w:color w:val="000000"/>
          <w:sz w:val="28"/>
        </w:rPr>
        <w:t>
      6), 7) тармақшалар жаңа редакцияда мазмұндалсын:</w:t>
      </w:r>
      <w:r>
        <w:br/>
      </w:r>
      <w:r>
        <w:rPr>
          <w:rFonts w:ascii="Times New Roman"/>
          <w:b w:val="false"/>
          <w:i w:val="false"/>
          <w:color w:val="000000"/>
          <w:sz w:val="28"/>
        </w:rPr>
        <w:t>
      «6) 146395 мың теңге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r>
        <w:br/>
      </w:r>
      <w:r>
        <w:rPr>
          <w:rFonts w:ascii="Times New Roman"/>
          <w:b w:val="false"/>
          <w:i w:val="false"/>
          <w:color w:val="000000"/>
          <w:sz w:val="28"/>
        </w:rPr>
        <w:t>
      7) 7956 мың теңге -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9) тармақшасында «927577» цифрлары «927576» цифрларымен ауыстырылсын;</w:t>
      </w:r>
      <w:r>
        <w:br/>
      </w:r>
      <w:r>
        <w:rPr>
          <w:rFonts w:ascii="Times New Roman"/>
          <w:b w:val="false"/>
          <w:i w:val="false"/>
          <w:color w:val="000000"/>
          <w:sz w:val="28"/>
        </w:rPr>
        <w:t>
      «283344» цифрлары «283343» цифрларымен ауыстырылсын;</w:t>
      </w:r>
      <w:r>
        <w:br/>
      </w:r>
      <w:r>
        <w:rPr>
          <w:rFonts w:ascii="Times New Roman"/>
          <w:b w:val="false"/>
          <w:i w:val="false"/>
          <w:color w:val="000000"/>
          <w:sz w:val="28"/>
        </w:rPr>
        <w:t>
      12) тармақшасында «365» цифрлары «333» цифрларымен ауыстырылсын;</w:t>
      </w:r>
      <w:r>
        <w:br/>
      </w:r>
      <w:r>
        <w:rPr>
          <w:rFonts w:ascii="Times New Roman"/>
          <w:b w:val="false"/>
          <w:i w:val="false"/>
          <w:color w:val="000000"/>
          <w:sz w:val="28"/>
        </w:rPr>
        <w:t>
      13) тармақшасында «2802» цифрлары «2918» цифрларымен ауыстырылсын;</w:t>
      </w:r>
      <w:r>
        <w:br/>
      </w:r>
      <w:r>
        <w:rPr>
          <w:rFonts w:ascii="Times New Roman"/>
          <w:b w:val="false"/>
          <w:i w:val="false"/>
          <w:color w:val="000000"/>
          <w:sz w:val="28"/>
        </w:rPr>
        <w:t>
      мынадай мазмұндағы 14) тармақшамен толықтырылсын:</w:t>
      </w:r>
      <w:r>
        <w:br/>
      </w:r>
      <w:r>
        <w:rPr>
          <w:rFonts w:ascii="Times New Roman"/>
          <w:b w:val="false"/>
          <w:i w:val="false"/>
          <w:color w:val="000000"/>
          <w:sz w:val="28"/>
        </w:rPr>
        <w:t>
      «14) 171846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11-тармақ мынадай мазмұндағы екінші бөлікпен толықтырылсын:</w:t>
      </w:r>
      <w:r>
        <w:br/>
      </w:r>
      <w:r>
        <w:rPr>
          <w:rFonts w:ascii="Times New Roman"/>
          <w:b w:val="false"/>
          <w:i w:val="false"/>
          <w:color w:val="000000"/>
          <w:sz w:val="28"/>
        </w:rPr>
        <w:t>
      «467-019-015 «Тұрғын үй құрылысы. Жергілікті бюджет қаражаты есебінен» бағдарламасы бойынша 2010 жылға арналған қала бюджетінде қаржылық жыл ішінде пайдаланылмаған сыйақының нөлдік ставкасы бойынша тұрғын үй құрылысына республикалық бюджеттен 139239 мың теңге сомада кредиттер ескерілсін».</w:t>
      </w:r>
      <w:r>
        <w:br/>
      </w:r>
      <w:r>
        <w:rPr>
          <w:rFonts w:ascii="Times New Roman"/>
          <w:b w:val="false"/>
          <w:i w:val="false"/>
          <w:color w:val="000000"/>
          <w:sz w:val="28"/>
        </w:rPr>
        <w:t>
</w:t>
      </w:r>
      <w:r>
        <w:rPr>
          <w:rFonts w:ascii="Times New Roman"/>
          <w:b w:val="false"/>
          <w:i w:val="false"/>
          <w:color w:val="000000"/>
          <w:sz w:val="28"/>
        </w:rPr>
        <w:t>
      12-тармақта:</w:t>
      </w:r>
      <w:r>
        <w:br/>
      </w:r>
      <w:r>
        <w:rPr>
          <w:rFonts w:ascii="Times New Roman"/>
          <w:b w:val="false"/>
          <w:i w:val="false"/>
          <w:color w:val="000000"/>
          <w:sz w:val="28"/>
        </w:rPr>
        <w:t>
      3) тармақшасында «602427» цифрлары «580667» цифрларымен ауыстырылсын;</w:t>
      </w:r>
      <w:r>
        <w:br/>
      </w:r>
      <w:r>
        <w:rPr>
          <w:rFonts w:ascii="Times New Roman"/>
          <w:b w:val="false"/>
          <w:i w:val="false"/>
          <w:color w:val="000000"/>
          <w:sz w:val="28"/>
        </w:rPr>
        <w:t>
      6 және 7-абзац алынып тасталсын;</w:t>
      </w:r>
      <w:r>
        <w:br/>
      </w:r>
      <w:r>
        <w:rPr>
          <w:rFonts w:ascii="Times New Roman"/>
          <w:b w:val="false"/>
          <w:i w:val="false"/>
          <w:color w:val="000000"/>
          <w:sz w:val="28"/>
        </w:rPr>
        <w:t>
      4) тармақша жаңа редакцияда мазмұндалсын:</w:t>
      </w:r>
      <w:r>
        <w:br/>
      </w:r>
      <w:r>
        <w:rPr>
          <w:rFonts w:ascii="Times New Roman"/>
          <w:b w:val="false"/>
          <w:i w:val="false"/>
          <w:color w:val="000000"/>
          <w:sz w:val="28"/>
        </w:rPr>
        <w:t>
      «4) 11880 мың теңге – ҰОС қатысушылар мен мүгедектеріне, ҰОС қатысушылар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 ақ I және II дәрежедегі «Ана даңқы» ордендерімен наградталған көп балалы аналардың, ҚР ерекше еңбек сіңіргені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 тұлғаларының, шеттету аймақтарынан және Қазақстан Республикасына көшірілген тұлғаларының санаторлық-курорттық емделуіне»;</w:t>
      </w:r>
      <w:r>
        <w:br/>
      </w:r>
      <w:r>
        <w:rPr>
          <w:rFonts w:ascii="Times New Roman"/>
          <w:b w:val="false"/>
          <w:i w:val="false"/>
          <w:color w:val="000000"/>
          <w:sz w:val="28"/>
        </w:rPr>
        <w:t>
      5) тармақшасында «367» цифрлары «525» цифрларымен ауыстырылсын;</w:t>
      </w:r>
      <w:r>
        <w:br/>
      </w:r>
      <w:r>
        <w:rPr>
          <w:rFonts w:ascii="Times New Roman"/>
          <w:b w:val="false"/>
          <w:i w:val="false"/>
          <w:color w:val="000000"/>
          <w:sz w:val="28"/>
        </w:rPr>
        <w:t>
      8) тармақшасында «39421» цифрлары «41256» цифрларымен ауыстырылсын;</w:t>
      </w:r>
      <w:r>
        <w:br/>
      </w:r>
      <w:r>
        <w:rPr>
          <w:rFonts w:ascii="Times New Roman"/>
          <w:b w:val="false"/>
          <w:i w:val="false"/>
          <w:color w:val="000000"/>
          <w:sz w:val="28"/>
        </w:rPr>
        <w:t>
      мынадай мазмұндағы тармақшалармен толықтырылсын:</w:t>
      </w:r>
      <w:r>
        <w:br/>
      </w:r>
      <w:r>
        <w:rPr>
          <w:rFonts w:ascii="Times New Roman"/>
          <w:b w:val="false"/>
          <w:i w:val="false"/>
          <w:color w:val="000000"/>
          <w:sz w:val="28"/>
        </w:rPr>
        <w:t>
      «19) 20000 мың теңге – жердің нысаналы мақсат сыныптамасын жасауға;</w:t>
      </w:r>
      <w:r>
        <w:br/>
      </w:r>
      <w:r>
        <w:rPr>
          <w:rFonts w:ascii="Times New Roman"/>
          <w:b w:val="false"/>
          <w:i w:val="false"/>
          <w:color w:val="000000"/>
          <w:sz w:val="28"/>
        </w:rPr>
        <w:t>
      20) 13000 мың теңге – заңды тұлғалардың жарғылық капиталын ұлғайтуға;</w:t>
      </w:r>
      <w:r>
        <w:br/>
      </w:r>
      <w:r>
        <w:rPr>
          <w:rFonts w:ascii="Times New Roman"/>
          <w:b w:val="false"/>
          <w:i w:val="false"/>
          <w:color w:val="000000"/>
          <w:sz w:val="28"/>
        </w:rPr>
        <w:t>
      21) 60000 мың теңге – Ұлы Отан соғысының ардагерлеріне тұрғын үй сатып алуға;</w:t>
      </w:r>
      <w:r>
        <w:br/>
      </w:r>
      <w:r>
        <w:rPr>
          <w:rFonts w:ascii="Times New Roman"/>
          <w:b w:val="false"/>
          <w:i w:val="false"/>
          <w:color w:val="000000"/>
          <w:sz w:val="28"/>
        </w:rPr>
        <w:t>
      22) 22109 мың теңге – жеке санаттағы азаматтарға тұрғын үй сатып алуға;</w:t>
      </w:r>
      <w:r>
        <w:br/>
      </w:r>
      <w:r>
        <w:rPr>
          <w:rFonts w:ascii="Times New Roman"/>
          <w:b w:val="false"/>
          <w:i w:val="false"/>
          <w:color w:val="000000"/>
          <w:sz w:val="28"/>
        </w:rPr>
        <w:t>
      23) 696 мың теңге – көмір сатып алуға».</w:t>
      </w:r>
      <w:r>
        <w:br/>
      </w:r>
      <w:r>
        <w:rPr>
          <w:rFonts w:ascii="Times New Roman"/>
          <w:b w:val="false"/>
          <w:i w:val="false"/>
          <w:color w:val="000000"/>
          <w:sz w:val="28"/>
        </w:rPr>
        <w:t>
      Мынадай мазмұндағы 12-1 тармақпен толықтырылсын:</w:t>
      </w:r>
      <w:r>
        <w:br/>
      </w:r>
      <w:r>
        <w:rPr>
          <w:rFonts w:ascii="Times New Roman"/>
          <w:b w:val="false"/>
          <w:i w:val="false"/>
          <w:color w:val="000000"/>
          <w:sz w:val="28"/>
        </w:rPr>
        <w:t>
      «Олардың нысаналы мақсатын сақтай отырып, қаржылық жыл ішінде пайдаланылмаған (толық пайдаланылмаған) облыстық бюджеттен мақсатты трансферттер сомаларының бөлуі бюджеттік бағдарламалар бойынша бекітілсін:</w:t>
      </w:r>
      <w:r>
        <w:br/>
      </w:r>
      <w:r>
        <w:rPr>
          <w:rFonts w:ascii="Times New Roman"/>
          <w:b w:val="false"/>
          <w:i w:val="false"/>
          <w:color w:val="000000"/>
          <w:sz w:val="28"/>
        </w:rPr>
        <w:t>
      467-003-015 «Мемлекеттік коммуналдық тұрғын үй қорының тұрғын үйін салу және (немесе) сатып алу. Жергілікті бюджет қаражаты есебінен» 43950 мың теңге сомада – Петропавл қаласындағы 102 пәтерлі үйдің құрылысын аяқтауға;</w:t>
      </w:r>
      <w:r>
        <w:br/>
      </w:r>
      <w:r>
        <w:rPr>
          <w:rFonts w:ascii="Times New Roman"/>
          <w:b w:val="false"/>
          <w:i w:val="false"/>
          <w:color w:val="000000"/>
          <w:sz w:val="28"/>
        </w:rPr>
        <w:t>
      467-004-015 «Инженерлік-коммуникациялық инфрақұрылымды дамыту, жайластыру және (немесе) сатып алу. Жергілікті бюджет қаражаты есебінен» 7407 мың теңге сомада – инженерлік-коммуникациялық желілерді салу және тұрғын үйлерді көркейтуге;</w:t>
      </w:r>
      <w:r>
        <w:br/>
      </w:r>
      <w:r>
        <w:rPr>
          <w:rFonts w:ascii="Times New Roman"/>
          <w:b w:val="false"/>
          <w:i w:val="false"/>
          <w:color w:val="000000"/>
          <w:sz w:val="28"/>
        </w:rPr>
        <w:t>
      467-007-015 «Қалалар мен елді мекендерді көркейтуді дамыту. Жергілікті бюджет қаражаты есебінен» 38478 мың теңге сомада – мәдениет және демалыс паркін қайта жаңартуға».</w:t>
      </w:r>
      <w:r>
        <w:br/>
      </w:r>
      <w:r>
        <w:rPr>
          <w:rFonts w:ascii="Times New Roman"/>
          <w:b w:val="false"/>
          <w:i w:val="false"/>
          <w:color w:val="000000"/>
          <w:sz w:val="28"/>
        </w:rPr>
        <w:t>
</w:t>
      </w:r>
      <w:r>
        <w:rPr>
          <w:rFonts w:ascii="Times New Roman"/>
          <w:b w:val="false"/>
          <w:i w:val="false"/>
          <w:color w:val="000000"/>
          <w:sz w:val="28"/>
        </w:rPr>
        <w:t>
      13-тармақта:</w:t>
      </w:r>
      <w:r>
        <w:br/>
      </w:r>
      <w:r>
        <w:rPr>
          <w:rFonts w:ascii="Times New Roman"/>
          <w:b w:val="false"/>
          <w:i w:val="false"/>
          <w:color w:val="000000"/>
          <w:sz w:val="28"/>
        </w:rPr>
        <w:t>
      «66285» цифрлары «61856,7» цифрларымен ауыстырылсын.</w:t>
      </w:r>
      <w:r>
        <w:br/>
      </w:r>
      <w:r>
        <w:rPr>
          <w:rFonts w:ascii="Times New Roman"/>
          <w:b w:val="false"/>
          <w:i w:val="false"/>
          <w:color w:val="000000"/>
          <w:sz w:val="28"/>
        </w:rPr>
        <w:t>
</w:t>
      </w:r>
      <w:r>
        <w:rPr>
          <w:rFonts w:ascii="Times New Roman"/>
          <w:b w:val="false"/>
          <w:i w:val="false"/>
          <w:color w:val="000000"/>
          <w:sz w:val="28"/>
        </w:rPr>
        <w:t>
      14-тармақта:</w:t>
      </w:r>
      <w:r>
        <w:br/>
      </w:r>
      <w:r>
        <w:rPr>
          <w:rFonts w:ascii="Times New Roman"/>
          <w:b w:val="false"/>
          <w:i w:val="false"/>
          <w:color w:val="000000"/>
          <w:sz w:val="28"/>
        </w:rPr>
        <w:t>
      «276386» цифрлары «165607» цифрларымен ауыстырылсын.</w:t>
      </w:r>
      <w:r>
        <w:br/>
      </w:r>
      <w:r>
        <w:rPr>
          <w:rFonts w:ascii="Times New Roman"/>
          <w:b w:val="false"/>
          <w:i w:val="false"/>
          <w:color w:val="000000"/>
          <w:sz w:val="28"/>
        </w:rPr>
        <w:t>
      аталған шешімнің 1, 4, 6, 8, 9 қосымшалары осы шешімнің 1, 2, 3, 4, 5 қосымшаларына сай жаңа редакцияда мазмұндалсын;</w:t>
      </w:r>
      <w:r>
        <w:br/>
      </w:r>
      <w:r>
        <w:rPr>
          <w:rFonts w:ascii="Times New Roman"/>
          <w:b w:val="false"/>
          <w:i w:val="false"/>
          <w:color w:val="000000"/>
          <w:sz w:val="28"/>
        </w:rPr>
        <w:t>
      аталған шешім 10-қосымшамен осы шешімнің 6-қосымшасына сәйкес толықтырылсын.</w:t>
      </w:r>
      <w:r>
        <w:br/>
      </w:r>
      <w:r>
        <w:rPr>
          <w:rFonts w:ascii="Times New Roman"/>
          <w:b w:val="false"/>
          <w:i w:val="false"/>
          <w:color w:val="000000"/>
          <w:sz w:val="28"/>
        </w:rPr>
        <w:t>
</w:t>
      </w:r>
      <w:r>
        <w:rPr>
          <w:rFonts w:ascii="Times New Roman"/>
          <w:b w:val="false"/>
          <w:i w:val="false"/>
          <w:color w:val="000000"/>
          <w:sz w:val="28"/>
        </w:rPr>
        <w:t>
      2. Осы шешiм 2010 жылғы 1 қаңтардан бастап қолданысқа енгізіледі.</w:t>
      </w:r>
    </w:p>
    <w:p>
      <w:pPr>
        <w:spacing w:after="0"/>
        <w:ind w:left="0"/>
        <w:jc w:val="both"/>
      </w:pPr>
      <w:r>
        <w:rPr>
          <w:rFonts w:ascii="Times New Roman"/>
          <w:b w:val="false"/>
          <w:i/>
          <w:color w:val="000000"/>
          <w:sz w:val="28"/>
        </w:rPr>
        <w:t>      Қалалық мәслихат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М.Джексенов                                     Р.Сыздықов</w:t>
      </w:r>
    </w:p>
    <w:p>
      <w:pPr>
        <w:spacing w:after="0"/>
        <w:ind w:left="0"/>
        <w:jc w:val="both"/>
      </w:pPr>
      <w:r>
        <w:rPr>
          <w:rFonts w:ascii="Times New Roman"/>
          <w:b w:val="false"/>
          <w:i w:val="false"/>
          <w:color w:val="000000"/>
          <w:sz w:val="28"/>
        </w:rPr>
        <w:t>
</w:t>
      </w:r>
      <w:r>
        <w:rPr>
          <w:rFonts w:ascii="Times New Roman"/>
          <w:b w:val="false"/>
          <w:i w:val="false"/>
          <w:color w:val="000000"/>
          <w:sz w:val="28"/>
        </w:rPr>
        <w:t>
Петропавл қалалық мәслихатының 2010 жылғы 7 сәуірдегі</w:t>
      </w:r>
      <w:r>
        <w:br/>
      </w:r>
      <w:r>
        <w:rPr>
          <w:rFonts w:ascii="Times New Roman"/>
          <w:b w:val="false"/>
          <w:i w:val="false"/>
          <w:color w:val="000000"/>
          <w:sz w:val="28"/>
        </w:rPr>
        <w:t>
шақырылған 26 кезектен сессиясының № 1 шешiмiне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Петропавл мәслихатының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1-қосымша</w:t>
      </w:r>
    </w:p>
    <w:p>
      <w:pPr>
        <w:spacing w:after="0"/>
        <w:ind w:left="0"/>
        <w:jc w:val="both"/>
      </w:pPr>
      <w:r>
        <w:rPr>
          <w:rFonts w:ascii="Times New Roman"/>
          <w:b/>
          <w:i w:val="false"/>
          <w:color w:val="000080"/>
          <w:sz w:val="28"/>
        </w:rPr>
        <w:t>2010 жылға арналған Петропавл қаласының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13"/>
        <w:gridCol w:w="653"/>
        <w:gridCol w:w="6833"/>
        <w:gridCol w:w="23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(мың.теңге)</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Кiшi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I.Кiрiстер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10 855 888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4 770 781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185 147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185 147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2 650 853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2 650 853</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1 152 756</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705 890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204 923</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241 943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552 452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294 902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130 254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Ойын бизнесіне салық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16 796</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229 573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229 573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26 472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9 155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8 640</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16 817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16 817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Негiзгi капиталды сатудан түсетін түсiмдер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960 961</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838 072</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838 072</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122 889</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121 389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активтердi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5 097 674</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5 097 674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5 097 674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33"/>
        <w:gridCol w:w="653"/>
        <w:gridCol w:w="6593"/>
        <w:gridCol w:w="26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10 975 839,9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203 998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11 964</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11 891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116 921</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96 013</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20 908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61 120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13 822</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2 445</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41 256</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3 597</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13 993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13 993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12 889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12 889</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12 889</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33 444</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33 444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33 444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4 168 913</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4 168 913</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10 805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3 073 373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11 700</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31 620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193 017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763 264</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нысандарын күрделі, ағымдағы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85 134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724 786,7</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724 786,7</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48 920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137 932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84 820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үйге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60 000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61 856,7</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2 859</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2 432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24 838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39 613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31 784</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көрсетуін ұсыну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39 600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7 956</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182 176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4 536 132</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82 109</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82 109</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2 932 079</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941 698</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1 185 442</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70 978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салу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728 361</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1 521 944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8 230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74 052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155 403</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238 177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10 316</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105 945</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12 698</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6 814</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w:t>
            </w:r>
            <w:r>
              <w:rPr>
                <w:rFonts w:ascii="Times New Roman"/>
                <w:b w:val="false"/>
                <w:i w:val="false"/>
                <w:color w:val="000000"/>
                <w:sz w:val="20"/>
              </w:rPr>
              <w:t>коммуникациялық инфрақұрылымды жөндеу және елді-мекендерді абаттандыру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467 622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w:t>
            </w:r>
            <w:r>
              <w:rPr>
                <w:rFonts w:ascii="Times New Roman"/>
                <w:b w:val="false"/>
                <w:i w:val="false"/>
                <w:color w:val="000000"/>
                <w:sz w:val="20"/>
              </w:rPr>
              <w:t>коммуникациялық инфрақұрылымды дамыту және елді-мекендерді абаттандыру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442 687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317 352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84 815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84 815</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5 021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деңгейінде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5 021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31 232</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25 724</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5 508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15 639</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10 639</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144 927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9 047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135 880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30 260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30 260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5 458</w:t>
            </w:r>
          </w:p>
        </w:tc>
      </w:tr>
      <w:tr>
        <w:trPr>
          <w:trHeight w:val="7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5 404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8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58 420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6 875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6 041</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41 664</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16 114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24 900</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9 881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2 558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6 630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15 687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8 436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8 436</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7 251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6 251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545 681,5</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545 681,5</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аудандық маңызы бар автомобиль жолдарын, қала мен елді-мекендердің көшелерін жөндеу және ұстау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300 000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243 181,5</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178 929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7 980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7 980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149 158</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112 426</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36 732</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21 791</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21 691</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179 607,7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179 607,7</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5 836,2</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8 165</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165 607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бюджеттiк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 (профицит)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-119 952</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қаржыландыру(профициттi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119 952</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 түсімі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282 828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ішкі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282 828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 алу келісім-шарттары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282 828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282 828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473 000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473 000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Категория</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Кiшi 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қаражаттары қалдықтарының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310 123,9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310 123,9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310 123,9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Петропавл қалалық мәслихатының 2010 жылғы 7 сәуірдегі</w:t>
      </w:r>
      <w:r>
        <w:br/>
      </w:r>
      <w:r>
        <w:rPr>
          <w:rFonts w:ascii="Times New Roman"/>
          <w:b w:val="false"/>
          <w:i w:val="false"/>
          <w:color w:val="000000"/>
          <w:sz w:val="28"/>
        </w:rPr>
        <w:t>
шақырылған 26 кезектен сессиясының № 1 шешiмiне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Петропавл мәслихатының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4-қосымша</w:t>
      </w:r>
    </w:p>
    <w:p>
      <w:pPr>
        <w:spacing w:after="0"/>
        <w:ind w:left="0"/>
        <w:jc w:val="both"/>
      </w:pPr>
      <w:r>
        <w:rPr>
          <w:rFonts w:ascii="Times New Roman"/>
          <w:b/>
          <w:i w:val="false"/>
          <w:color w:val="000080"/>
          <w:sz w:val="28"/>
        </w:rPr>
        <w:t>2010 жылға арналған қалалық бюджеттің бағдарламалары мен бюджеттiк инвестициялық жобаларға бөлiнген бюджеттiк даму бағдарламаларының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33"/>
        <w:gridCol w:w="653"/>
        <w:gridCol w:w="6773"/>
        <w:gridCol w:w="24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3 418 312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 бағдарламалар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3 418 312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3 381 580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2 932 079</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941 698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1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 құрылысына және (немесе) сатып алуға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234 402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126 пәтерлік жалгерлік-коммуналдық тұрғын үй құрылысын ортақ қаржыландыру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209 104</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90 пәтерлік жалгерлік-коммуналдық тұрғын үй құрылысын ортақ қаржыландыру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129 547</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126 пәтерлік жалгерлік-коммуналдық тұрғын үй құрылысын ортақ қаржыландыру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174 731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Жуков көшесі бойындағы 80 пәтерлік тұрғын үй құрылысын аяқтау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148 628</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 бойындағы 102 пәтерлі коммуналдық тұрғын үйге техникалық паспорт әзірлеу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1 336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 бойындағы 102 пәтерлі тұрғын үйдің құрылысын аяқтау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43 950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1 185 442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1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 жайластыру және (немесе)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1 025 000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желілерді қайта жаңарту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131 009</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инженерлік-коммуникациялық желілердің құрылысы және тұрғын үйлерді көркейту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20 678</w:t>
            </w:r>
          </w:p>
        </w:tc>
      </w:tr>
      <w:tr>
        <w:trPr>
          <w:trHeight w:val="11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"Орман" тұрғын үй алабының, Юбилейная к-сі, 3"В", 3"Г", 3"Д" инженерлік-коммуникациялық инфрақұрылымын дамыту және көркейту бойынша мемлекеттік актіні және жерге орналастыру жобасын жасау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2 255</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дренаждық - нөсерлік канализацияны орнату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6 500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салу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728 361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мектеп пен 100 аурухана қызметкерлерінің тұрғын үй құрылысына және сатып алуға кредиттеу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282 828</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75 пәтерлік ипотекалық тұрғын үй құрылысын ортақ қаржыландыру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110 696</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80 пәтерлік ипотекалық тұрғын үй құрылысын ортақ қаржыландыру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112 738</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60 пәтерлік ипотекалық тұрғын үй құрылысын ортақ қаржыландыру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82 860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ипотекалық тұрғын үйдің құрылысы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139 239</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к-сі бойындағы 60 пәтерлік тұрғын үй құрылысы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44 754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к-сі бойындағы 75 пәтерлік тұрғын үй құрылысы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94 485</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шаруашылықты дамыту Жергілікті бюджет қаражаты есебінен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саяжай кенттеріне су құбырыны салу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5 600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Қалалар мен елді мекендерді абаттандыру. Жергілікті бюджет қаражаты есебінен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70 978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демалыс саябағын қайта құру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42 978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скульптуралық композицияларды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20 000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аялдама павильондарын әзірлеу және орнату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8 000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449 501</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шаруашылығын дамыту Жергілікті бюджет қаражаты есебінен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6 814</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желілерді қайта жаңарту және жаңғыртуға, ыстық сумен жабдықтау желілерін жөндеуге ЖСҚ әзірлеу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1 558</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коммуналдық меншіктегі кабель желілерін, трансформатор аралық станцияларын қайта жаңартуға ЖСҚ әзірлеу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496</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коммуналдық меншіктегі көше жарықтандыру желілерін қайта жаңартуға ЖСҚ әзірлеу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2 927</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электр желілерін және трансформаторлық кіші станцияларды қайта құруға ЖСҚ әзірлеу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1 833</w:t>
            </w:r>
          </w:p>
        </w:tc>
      </w:tr>
      <w:tr>
        <w:trPr>
          <w:trHeight w:val="11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w:t>
            </w:r>
            <w:r>
              <w:br/>
            </w:r>
            <w:r>
              <w:rPr>
                <w:rFonts w:ascii="Times New Roman"/>
                <w:b w:val="false"/>
                <w:i w:val="false"/>
                <w:color w:val="000000"/>
                <w:sz w:val="20"/>
              </w:rPr>
              <w:t>
</w:t>
            </w:r>
            <w:r>
              <w:rPr>
                <w:rFonts w:ascii="Times New Roman"/>
                <w:b w:val="false"/>
                <w:i w:val="false"/>
                <w:color w:val="000000"/>
                <w:sz w:val="20"/>
              </w:rPr>
              <w:t>коммуникациялық инфрақұрылымды дамыту және елді мекендерді көркейту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442 687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желілерді қайта жаңарту және жаңғырту, ыстық сумен жабдықтау желілерін жөндеу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50 564</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орман шаруашылығына, ОМТС кентіне және 2632 км жол айрығына су құбыры желілерінің құрылысы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71 865</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коммуналдық меншіктегі көше жарықтандыру желілерін қайта құру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111 532</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коммуналдық меншіктегі кабель желілерін, трансформатор аралық станцияларын қайта құру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17 016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электр желілерін қайта құру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47 272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трансформатор аралық станцияларын қайта құру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56 959</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коммуналдық меншіктегі көше жарықтандыру желілерін қайта құру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87 479</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36 732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қызметтерді реттеу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36 732</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36 732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Петропавл қалалық мәслихатының 2010 жылғы 7 сәуірдегі</w:t>
      </w:r>
      <w:r>
        <w:br/>
      </w:r>
      <w:r>
        <w:rPr>
          <w:rFonts w:ascii="Times New Roman"/>
          <w:b w:val="false"/>
          <w:i w:val="false"/>
          <w:color w:val="000000"/>
          <w:sz w:val="28"/>
        </w:rPr>
        <w:t>
шақырылған 26 кезектен сессиясының № 1 шешiмiне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Петропавл мәслихатының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6-қосымша</w:t>
      </w:r>
    </w:p>
    <w:p>
      <w:pPr>
        <w:spacing w:after="0"/>
        <w:ind w:left="0"/>
        <w:jc w:val="both"/>
      </w:pPr>
      <w:r>
        <w:rPr>
          <w:rFonts w:ascii="Times New Roman"/>
          <w:b/>
          <w:i w:val="false"/>
          <w:color w:val="000080"/>
          <w:sz w:val="28"/>
        </w:rPr>
        <w:t>2010 жылға арналған Петропавл қаласы бойынша республикалық бюджеттен бөлінген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763"/>
        <w:gridCol w:w="787"/>
        <w:gridCol w:w="8879"/>
        <w:gridCol w:w="303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II.Шығындар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2 700 738</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379 012</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221 996</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221 996</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221 996</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жаңадан енгізілген білім объектілерін ұстау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90 890</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131 106</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100 227</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100 227</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бiлiм беру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95 445</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5 541</w:t>
            </w:r>
          </w:p>
        </w:tc>
      </w:tr>
      <w:tr>
        <w:trPr>
          <w:trHeight w:val="8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 физика, химия, биология кабинеттерін оқу құрал-</w:t>
            </w:r>
            <w:r>
              <w:br/>
            </w:r>
            <w:r>
              <w:rPr>
                <w:rFonts w:ascii="Times New Roman"/>
                <w:b w:val="false"/>
                <w:i w:val="false"/>
                <w:color w:val="000000"/>
                <w:sz w:val="20"/>
              </w:rPr>
              <w:t>
</w:t>
            </w:r>
            <w:r>
              <w:rPr>
                <w:rFonts w:ascii="Times New Roman"/>
                <w:b w:val="false"/>
                <w:i w:val="false"/>
                <w:color w:val="000000"/>
                <w:sz w:val="20"/>
              </w:rPr>
              <w:t>жабдықтарымен жарақтандыру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49 164</w:t>
            </w: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білім беру тапсырысын іске асыру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40 740</w:t>
            </w:r>
          </w:p>
        </w:tc>
      </w:tr>
      <w:tr>
        <w:trPr>
          <w:trHeight w:val="8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4 782</w:t>
            </w:r>
          </w:p>
        </w:tc>
      </w:tr>
      <w:tr>
        <w:trPr>
          <w:trHeight w:val="11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білім беру ұйымдарын, орта, техникалық және кәсіптік, ортадан кейінгі білім беру ұйымдарын, біліктілікті арттыру институттарын «Өзін-өзі тану» пәні бойынша оқу материалдарымен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4 782</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56 789</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56 789</w:t>
            </w:r>
          </w:p>
        </w:tc>
      </w:tr>
      <w:tr>
        <w:trPr>
          <w:trHeight w:val="8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ағымдағы жөндеу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56 789</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265 206</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265 206</w:t>
            </w:r>
          </w:p>
        </w:tc>
      </w:tr>
      <w:tr>
        <w:trPr>
          <w:trHeight w:val="5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265 206</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бағдарламасы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76 920</w:t>
            </w:r>
          </w:p>
        </w:tc>
      </w:tr>
      <w:tr>
        <w:trPr>
          <w:trHeight w:val="91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мақсатты ағымдағы трансферттер есебінен әлеуметтік жұмыс орындары мен жастар тәжірибесі бағдарламасын кеңейту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76 920</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25 964</w:t>
            </w:r>
          </w:p>
        </w:tc>
      </w:tr>
      <w:tr>
        <w:trPr>
          <w:trHeight w:val="5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Тұрақтылықты тұратын жерi жоқ адамдардың әлеуметтiк бейiмделуi</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3 289</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медициналық-әлеуметтік мекемелерде тамақтану мөлшерін ұлғайту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3 289</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4 682</w:t>
            </w:r>
          </w:p>
        </w:tc>
      </w:tr>
      <w:tr>
        <w:trPr>
          <w:trHeight w:val="22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7 956</w:t>
            </w:r>
          </w:p>
        </w:tc>
      </w:tr>
      <w:tr>
        <w:trPr>
          <w:trHeight w:val="37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146 395</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1 657 389</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1 259 402</w:t>
            </w:r>
          </w:p>
        </w:tc>
      </w:tr>
      <w:tr>
        <w:trPr>
          <w:trHeight w:val="34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1 259 402</w:t>
            </w:r>
          </w:p>
        </w:tc>
      </w:tr>
      <w:tr>
        <w:trPr>
          <w:trHeight w:val="6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234 402</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1 025 000</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3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397 987</w:t>
            </w:r>
          </w:p>
        </w:tc>
      </w:tr>
      <w:tr>
        <w:trPr>
          <w:trHeight w:val="8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397 987</w:t>
            </w:r>
          </w:p>
        </w:tc>
      </w:tr>
      <w:tr>
        <w:trPr>
          <w:trHeight w:val="11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114 644</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Сәтпаев к-сі және Интернационал к-сі бойындағы нөсерлі канализацияларды ағымдағы жөндеу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31 464</w:t>
            </w:r>
          </w:p>
        </w:tc>
      </w:tr>
      <w:tr>
        <w:trPr>
          <w:trHeight w:val="8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жылумен жабдықтауды күрделі жөндеу (Московский тұйық к-сі; Радищев к-сі; Матросов к-сі; Уральская к-сі; Интернационал к-сі, 74, 76, 78; Астана к-сі, 34, 36, 38)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51 436</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электр желілерін күрделі жөндеу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31 744</w:t>
            </w:r>
          </w:p>
        </w:tc>
      </w:tr>
      <w:tr>
        <w:trPr>
          <w:trHeight w:val="11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w:t>
            </w:r>
            <w:r>
              <w:br/>
            </w:r>
            <w:r>
              <w:rPr>
                <w:rFonts w:ascii="Times New Roman"/>
                <w:b w:val="false"/>
                <w:i w:val="false"/>
                <w:color w:val="000000"/>
                <w:sz w:val="20"/>
              </w:rPr>
              <w:t>
</w:t>
            </w:r>
            <w:r>
              <w:rPr>
                <w:rFonts w:ascii="Times New Roman"/>
                <w:b w:val="false"/>
                <w:i w:val="false"/>
                <w:color w:val="000000"/>
                <w:sz w:val="20"/>
              </w:rPr>
              <w:t>мекендерді көркейту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283 343</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желілерді қайта құру және жаңалау, ыстық сумен жабдықтау желілерін жөндеу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50 564</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коммуналдық меншіктегі көше жарықтандыру желілерін қайта құру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111 532</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коммуналдық меншіктегі кабель желілерін, трансформатор аралық станцияларын қайта құру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17 016,0</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электр желілерін қайта құру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47 272</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трансформатор аралық станцияларын қайта құру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56 959,0</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135 880</w:t>
            </w:r>
          </w:p>
        </w:tc>
      </w:tr>
      <w:tr>
        <w:trPr>
          <w:trHeight w:val="5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135 880</w:t>
            </w:r>
          </w:p>
        </w:tc>
      </w:tr>
      <w:tr>
        <w:trPr>
          <w:trHeight w:val="8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135 880</w:t>
            </w:r>
          </w:p>
        </w:tc>
      </w:tr>
      <w:tr>
        <w:trPr>
          <w:trHeight w:val="8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3 251</w:t>
            </w:r>
          </w:p>
        </w:tc>
      </w:tr>
      <w:tr>
        <w:trPr>
          <w:trHeight w:val="5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3 251</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2 558</w:t>
            </w:r>
          </w:p>
        </w:tc>
      </w:tr>
      <w:tr>
        <w:trPr>
          <w:trHeight w:val="5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360</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260 000</w:t>
            </w:r>
          </w:p>
        </w:tc>
      </w:tr>
      <w:tr>
        <w:trPr>
          <w:trHeight w:val="5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260 000</w:t>
            </w:r>
          </w:p>
        </w:tc>
      </w:tr>
      <w:tr>
        <w:trPr>
          <w:trHeight w:val="8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260 000</w:t>
            </w:r>
          </w:p>
        </w:tc>
      </w:tr>
      <w:tr>
        <w:trPr>
          <w:trHeight w:val="11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мен елді-</w:t>
            </w:r>
            <w:r>
              <w:br/>
            </w:r>
            <w:r>
              <w:rPr>
                <w:rFonts w:ascii="Times New Roman"/>
                <w:b w:val="false"/>
                <w:i w:val="false"/>
                <w:color w:val="000000"/>
                <w:sz w:val="20"/>
              </w:rPr>
              <w:t>
</w:t>
            </w:r>
            <w:r>
              <w:rPr>
                <w:rFonts w:ascii="Times New Roman"/>
                <w:b w:val="false"/>
                <w:i w:val="false"/>
                <w:color w:val="000000"/>
                <w:sz w:val="20"/>
              </w:rPr>
              <w:t>мекендердің көшелерін жөндеу және ұстау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260 000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Петропавл қалалық мәслихатының 2010 жылғы 7 сәуірдегі</w:t>
      </w:r>
      <w:r>
        <w:br/>
      </w:r>
      <w:r>
        <w:rPr>
          <w:rFonts w:ascii="Times New Roman"/>
          <w:b w:val="false"/>
          <w:i w:val="false"/>
          <w:color w:val="000000"/>
          <w:sz w:val="28"/>
        </w:rPr>
        <w:t>
шақырылған 26 кезектен сессиясының № 1 шешiмiне</w:t>
      </w:r>
      <w:r>
        <w:br/>
      </w: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Петропавл мәслихатының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8-қосымша</w:t>
      </w:r>
    </w:p>
    <w:p>
      <w:pPr>
        <w:spacing w:after="0"/>
        <w:ind w:left="0"/>
        <w:jc w:val="both"/>
      </w:pPr>
      <w:r>
        <w:rPr>
          <w:rFonts w:ascii="Times New Roman"/>
          <w:b/>
          <w:i w:val="false"/>
          <w:color w:val="000080"/>
          <w:sz w:val="28"/>
        </w:rPr>
        <w:t>2010 жылға арналған Петропавл қаласы бойынша облыстық бюджеттен бөлінген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759"/>
        <w:gridCol w:w="783"/>
        <w:gridCol w:w="8978"/>
        <w:gridCol w:w="284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II.Шығындар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2 000 314</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41 256</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41 256</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41 256</w:t>
            </w:r>
          </w:p>
        </w:tc>
      </w:tr>
      <w:tr>
        <w:trPr>
          <w:trHeight w:val="8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іске асырудан сомаларды жинаудың толықтығын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41 256</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66 312</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66 312</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66 312</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бiлiм беру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25 995</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орта мектепті орташа жөндеуге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25 571</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көмірмен қамтамасыз етуге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424</w:t>
            </w:r>
          </w:p>
        </w:tc>
      </w:tr>
      <w:tr>
        <w:trPr>
          <w:trHeight w:val="6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11 700</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көмірмен қамтамасыз етуге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w:t>
            </w:r>
          </w:p>
        </w:tc>
      </w:tr>
      <w:tr>
        <w:trPr>
          <w:trHeight w:val="9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объектілерін күрделі, ағымдағы жөндеу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28 345</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30 971</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30 971</w:t>
            </w:r>
          </w:p>
        </w:tc>
      </w:tr>
      <w:tr>
        <w:trPr>
          <w:trHeight w:val="5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30 971</w:t>
            </w:r>
          </w:p>
        </w:tc>
      </w:tr>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Жергiлiктi өкiлеттi органдардың шешiмдерi бойынша мұқтаж азаматтардың жекелеген санаттарына әлеуметтiк көмек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18 405</w:t>
            </w:r>
          </w:p>
        </w:tc>
      </w:tr>
      <w:tr>
        <w:trPr>
          <w:trHeight w:val="3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3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ҰОС қатысушылар мен мүгедектеріне, ҰОС қатысушылар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сондай-ақ I және II дәрежедегі «Ана даңқы» ордендерімен наградталған көп балалы аналардың, ҚР ерекше еңбек сіңіргені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 тұлғаларының, шеттету аймақтарынан және Қазақстан Республикасына көшірілген тұлғаларының санаторлық-курорттық емделуіне әлеуметтік көмек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11 880</w:t>
            </w:r>
          </w:p>
        </w:tc>
      </w:tr>
      <w:tr>
        <w:trPr>
          <w:trHeight w:val="5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соғысына қатысушылар мен мүгедектеріне бірыңғай киім сатып алуға әлеуметтiк көмек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w:t>
            </w:r>
          </w:p>
        </w:tc>
      </w:tr>
      <w:tr>
        <w:trPr>
          <w:trHeight w:val="11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топтағы мүгедектерге, 18 жасқа дейінгі мүгедек балаларға, Ұлы Отан соғысына қатысушылар мен мүгедектеріне және оларға теңестірілген тұлғаларға тегін көліктік қызмет көрсету бойынша "Әлеуметтік такси" қызметін ұйымдастыру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6 000</w:t>
            </w:r>
          </w:p>
        </w:tc>
      </w:tr>
      <w:tr>
        <w:trPr>
          <w:trHeight w:val="3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12 566</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1 780 775</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1 780 775</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1 112 584</w:t>
            </w:r>
          </w:p>
        </w:tc>
      </w:tr>
      <w:tr>
        <w:trPr>
          <w:trHeight w:val="5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662 010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126 пәтерлік жалгерлік-коммуналдық тұрғын үй құрылысын ортақ қаржыландыру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209 104</w:t>
            </w:r>
          </w:p>
        </w:tc>
      </w:tr>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90 пәтерлік жалгерлік-коммуналдық тұрғын үй құрылысын ортақ қаржыландыру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129 547</w:t>
            </w:r>
          </w:p>
        </w:tc>
      </w:tr>
      <w:tr>
        <w:trPr>
          <w:trHeight w:val="5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126 пәтерлік жалгерлік-коммуналдық тұрғын үй құрылысын ортақ қаржыландыру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174 731</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Жуков көшесі бойындағы 80 пәтерлік тұрғын үй құрылысын аяқтау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148 628</w:t>
            </w:r>
          </w:p>
        </w:tc>
      </w:tr>
      <w:tr>
        <w:trPr>
          <w:trHeight w:val="5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144 280</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желілерді қайта жаңарту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131 009</w:t>
            </w:r>
          </w:p>
        </w:tc>
      </w:tr>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инженерлік-коммуникациялық желілердің құрылысы және тұрғын үйлерді көркейту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13 271</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құрылысы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306 294</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75 пәтерлік ипотекалық тұрғын үй құрылысын ортақ қаржыландыру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110 696</w:t>
            </w:r>
          </w:p>
        </w:tc>
      </w:tr>
      <w:tr>
        <w:trPr>
          <w:trHeight w:val="5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80 пәтерлік ипотекалық тұрғын үй құрылысын ортақ қаржыландыру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112 738</w:t>
            </w:r>
          </w:p>
        </w:tc>
      </w:tr>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Юбилейная көшесі бойындағы 60 пәтерлік ипотекалық тұрғын үй құрылысын ортақ қаржыландыру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82 860</w:t>
            </w:r>
          </w:p>
        </w:tc>
      </w:tr>
      <w:tr>
        <w:trPr>
          <w:trHeight w:val="8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668 191</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санаттағы азаматтарды тұрғын үймен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82 109</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жұмыс істеуі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1 474</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канализация объектілерін күрделі жөндеуге ЖСҚ әзірлеу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52 000</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13 747</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абаттандыру объектілеріне ЖСҚ әзірлеу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жүйелерінің пайдалануын ұйымдастыру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1 558</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жылумен жабдықтау объектілерін күрделі жөндеуге ЖСҚ әзірлеу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шаруашылықты дамыту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4 981</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желілерді қайта жаңарту және жаңғырту-ыстық сумен жабдықтау желілерін жөндеуге ЖСҚ әзірлеу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1 558</w:t>
            </w:r>
          </w:p>
        </w:tc>
      </w:tr>
      <w:tr>
        <w:trPr>
          <w:trHeight w:val="8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коммуналдық меншігіндегі кабель желілерін, трансформаторлық кіші станцияларды қайта жаңартуға ЖСҚ әзірлеу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496</w:t>
            </w:r>
          </w:p>
        </w:tc>
      </w:tr>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коммуналдық меншігіндегі көше жарықтандыру желілерін қайта жаңартуға ЖСҚ әзірлеу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2 927</w:t>
            </w:r>
          </w:p>
        </w:tc>
      </w:tr>
      <w:tr>
        <w:trPr>
          <w:trHeight w:val="9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352 978</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аула аумақтарын көркейту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9 287</w:t>
            </w:r>
          </w:p>
        </w:tc>
      </w:tr>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"Қызылжар оранжереясы" МҚКК оранжереясын және қысқы бағын көркейту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75 305</w:t>
            </w:r>
          </w:p>
        </w:tc>
      </w:tr>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"Қызылжар оранжереясы" МҚКК оранжереясын және қысқы бағын күрделі жөндеу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219 885</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қалалық мәдениет үйін көркейту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46 522</w:t>
            </w:r>
          </w:p>
        </w:tc>
      </w:tr>
      <w:tr>
        <w:trPr>
          <w:trHeight w:val="5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жаңадан енгізілген КТП-ден ВЛ-10кВ басқа бағытқа бұру үшін ЛЭП-0,4 кВ күрделі жөндеу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1 979</w:t>
            </w:r>
          </w:p>
        </w:tc>
      </w:tr>
      <w:tr>
        <w:trPr>
          <w:trHeight w:val="9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елді-мекендерді көркейту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159 344</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орман шаруашылығына, ОМТС кентіне және 2632 км жол айрығына су құбыры желілерінің құрылысы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71 865</w:t>
            </w:r>
          </w:p>
        </w:tc>
      </w:tr>
      <w:tr>
        <w:trPr>
          <w:trHeight w:val="5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коммуналдық меншігіндегі көше жарықтандыру желілерін қайта жаңарту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87 479</w:t>
            </w:r>
          </w:p>
        </w:tc>
      </w:tr>
      <w:tr>
        <w:trPr>
          <w:trHeight w:val="8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20 000</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20 000</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20 000</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аймақтарға бөлу бойынша жұмысты ұйымдастыру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20 000</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48 000</w:t>
            </w:r>
          </w:p>
        </w:tc>
      </w:tr>
      <w:tr>
        <w:trPr>
          <w:trHeight w:val="5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48 000</w:t>
            </w:r>
          </w:p>
        </w:tc>
      </w:tr>
      <w:tr>
        <w:trPr>
          <w:trHeight w:val="8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48 000</w:t>
            </w:r>
          </w:p>
        </w:tc>
      </w:tr>
      <w:tr>
        <w:trPr>
          <w:trHeight w:val="11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мен елді-мекендердің көшелерін жөндеу және ұстау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40 000</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8 000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13 000</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13 000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және ұлғайту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13 000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Петропавл қалалық мәслихатының 2010 жылғы 7 сәуірдегі</w:t>
      </w:r>
      <w:r>
        <w:br/>
      </w:r>
      <w:r>
        <w:rPr>
          <w:rFonts w:ascii="Times New Roman"/>
          <w:b w:val="false"/>
          <w:i w:val="false"/>
          <w:color w:val="000000"/>
          <w:sz w:val="28"/>
        </w:rPr>
        <w:t>
шақырылған 26 кезектен сессиясының № 1 шешiмiне</w:t>
      </w:r>
      <w:r>
        <w:br/>
      </w:r>
      <w:r>
        <w:rPr>
          <w:rFonts w:ascii="Times New Roman"/>
          <w:b w:val="false"/>
          <w:i w:val="false"/>
          <w:color w:val="000000"/>
          <w:sz w:val="28"/>
        </w:rPr>
        <w:t>
5-қосымша</w:t>
      </w:r>
    </w:p>
    <w:p>
      <w:pPr>
        <w:spacing w:after="0"/>
        <w:ind w:left="0"/>
        <w:jc w:val="both"/>
      </w:pPr>
      <w:r>
        <w:rPr>
          <w:rFonts w:ascii="Times New Roman"/>
          <w:b w:val="false"/>
          <w:i w:val="false"/>
          <w:color w:val="000000"/>
          <w:sz w:val="28"/>
        </w:rPr>
        <w:t>Петропавл мәслихатының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9-қосымша</w:t>
      </w:r>
    </w:p>
    <w:p>
      <w:pPr>
        <w:spacing w:after="0"/>
        <w:ind w:left="0"/>
        <w:jc w:val="both"/>
      </w:pPr>
      <w:r>
        <w:rPr>
          <w:rFonts w:ascii="Times New Roman"/>
          <w:b/>
          <w:i w:val="false"/>
          <w:color w:val="000080"/>
          <w:sz w:val="28"/>
        </w:rPr>
        <w:t>"Жергілікті өкілетті органдардың шешімдері бойынша мұқтаж азаматтардың жекелеген санаттарына әлеуметтік көмек" бағдарламасы бойынша қарастырылған әлеуметтік көмек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9837"/>
        <w:gridCol w:w="2841"/>
      </w:tblGrid>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р/р</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5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соғысына қатысушылар мен мүгедектерге монша мен шаштараз қызметтеріне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1105</w:t>
            </w:r>
          </w:p>
        </w:tc>
      </w:tr>
      <w:tr>
        <w:trPr>
          <w:trHeight w:val="6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соғысына қатысушылар мен мүгедектерге және жеңілдіктер мен кепілдіктер бойынша оларға теңестірілген тұлғаларға тіс салуға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5255</w:t>
            </w:r>
          </w:p>
        </w:tc>
      </w:tr>
      <w:tr>
        <w:trPr>
          <w:trHeight w:val="34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ҰОС қатысушылар мен мүгедектеріне, ҰОС қатысушылар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сондай-ақ I және II дәрежедегі «Ана даңқы» ордендерімен наградталған көп балалы аналардың, ҚР ерекше еңбек сіңіргені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 тұлғаларының, шеттету аймақтарынан және Қазақстан Республикасына көшірілген тұлғаларының санаторлық-курорттық емделуіне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11880</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Туберкулезбен ауыратындардың жолақысына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2864</w:t>
            </w:r>
          </w:p>
        </w:tc>
      </w:tr>
      <w:tr>
        <w:trPr>
          <w:trHeight w:val="3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Туберкулезбен ауыратындардың тамақтануына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1296</w:t>
            </w:r>
          </w:p>
        </w:tc>
      </w:tr>
      <w:tr>
        <w:trPr>
          <w:trHeight w:val="3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қаласының құрметті азаматтарына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r>
      <w:tr>
        <w:trPr>
          <w:trHeight w:val="3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 қамтамасыз етілген отбасылардағы студенттерге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2800</w:t>
            </w:r>
          </w:p>
        </w:tc>
      </w:tr>
      <w:tr>
        <w:trPr>
          <w:trHeight w:val="7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соғысына қатысушылар мен мүгедектерге, сондай-ақ Қазақстан Республикасына ерекше еңбек сіңіргені үшін зейнетақы тағайындалған тұлғаларға коммуналдық қызметтерге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2050</w:t>
            </w:r>
          </w:p>
        </w:tc>
      </w:tr>
      <w:tr>
        <w:trPr>
          <w:trHeight w:val="64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соғысына қатысушылар мен мүгедектерге 4 АЕК мөлшерінде коммуналдық қызметтерге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22979,7</w:t>
            </w:r>
          </w:p>
        </w:tc>
      </w:tr>
      <w:tr>
        <w:trPr>
          <w:trHeight w:val="7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Петропавл қаласына тұрақты жұмысқа келген дәрігерлерге және жоғары медициналық оқу орындарының түлектеріне 200 мың теңге мөлшерінде біржолғы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r>
      <w:tr>
        <w:trPr>
          <w:trHeight w:val="6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соғысына қатысушылар мен мүгедектерге бірыңғай киім сатып алуға әлеуметтік көмек</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525</w:t>
            </w:r>
          </w:p>
        </w:tc>
      </w:tr>
      <w:tr>
        <w:trPr>
          <w:trHeight w:val="7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топтағы мүгедектерге, 18 жасқа дейінгі мүгедек балаларға, Ұлы Отан соғысына қатысушылар мен мүгедектерге және оларға теңестірілген тұлғаларға тегін көліктік қызмет көрсету бойынша «Әлеуметтік такси» қызметін ұйымдастыру</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6 000</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Жиыны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61856,7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Петропавл қалалық мәслихатының 2010 жылғы 7 сәуірдегі</w:t>
      </w:r>
      <w:r>
        <w:br/>
      </w:r>
      <w:r>
        <w:rPr>
          <w:rFonts w:ascii="Times New Roman"/>
          <w:b w:val="false"/>
          <w:i w:val="false"/>
          <w:color w:val="000000"/>
          <w:sz w:val="28"/>
        </w:rPr>
        <w:t>
шақырылған 26 кезектен сессиясының № 1 шешiмiне</w:t>
      </w:r>
      <w:r>
        <w:br/>
      </w:r>
      <w:r>
        <w:rPr>
          <w:rFonts w:ascii="Times New Roman"/>
          <w:b w:val="false"/>
          <w:i w:val="false"/>
          <w:color w:val="000000"/>
          <w:sz w:val="28"/>
        </w:rPr>
        <w:t>
6-қосымша</w:t>
      </w:r>
    </w:p>
    <w:p>
      <w:pPr>
        <w:spacing w:after="0"/>
        <w:ind w:left="0"/>
        <w:jc w:val="both"/>
      </w:pPr>
      <w:r>
        <w:rPr>
          <w:rFonts w:ascii="Times New Roman"/>
          <w:b w:val="false"/>
          <w:i w:val="false"/>
          <w:color w:val="000000"/>
          <w:sz w:val="28"/>
        </w:rPr>
        <w:t>Петропавл мәслихатының IV шақырылған 22 сессиясының</w:t>
      </w:r>
      <w:r>
        <w:br/>
      </w:r>
      <w:r>
        <w:rPr>
          <w:rFonts w:ascii="Times New Roman"/>
          <w:b w:val="false"/>
          <w:i w:val="false"/>
          <w:color w:val="000000"/>
          <w:sz w:val="28"/>
        </w:rPr>
        <w:t>
2009 жылғы 25 желтоқсандағы № 1 шешiмiне</w:t>
      </w:r>
      <w:r>
        <w:br/>
      </w:r>
      <w:r>
        <w:rPr>
          <w:rFonts w:ascii="Times New Roman"/>
          <w:b w:val="false"/>
          <w:i w:val="false"/>
          <w:color w:val="000000"/>
          <w:sz w:val="28"/>
        </w:rPr>
        <w:t>
10-қосымша</w:t>
      </w:r>
    </w:p>
    <w:p>
      <w:pPr>
        <w:spacing w:after="0"/>
        <w:ind w:left="0"/>
        <w:jc w:val="both"/>
      </w:pPr>
      <w:r>
        <w:rPr>
          <w:rFonts w:ascii="Times New Roman"/>
          <w:b/>
          <w:i w:val="false"/>
          <w:color w:val="000080"/>
          <w:sz w:val="28"/>
        </w:rPr>
        <w:t>2010 жылғы 1 қаңтарға қалыптасқан қалалық бюджеттің, бос қалдықтарын жіберу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53"/>
        <w:gridCol w:w="753"/>
        <w:gridCol w:w="6453"/>
        <w:gridCol w:w="23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13796</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 Қоғамдық жұмыстар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26467</w:t>
            </w:r>
          </w:p>
        </w:tc>
      </w:tr>
      <w:tr>
        <w:trPr>
          <w:trHeight w:val="6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6585,7</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 Жергілікті бюджет қаражаты есебінен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43950</w:t>
            </w:r>
          </w:p>
        </w:tc>
      </w:tr>
      <w:tr>
        <w:trPr>
          <w:trHeight w:val="8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 Жергілікті бюджет қаражаты есебінен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7407</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 Жергілікті бюджет қаражаты есебінен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38478</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құрылысы. Республикалық бюджеттен берілген кредитттер есебінен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139239</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4900</w:t>
            </w:r>
          </w:p>
        </w:tc>
      </w:tr>
      <w:tr>
        <w:trPr>
          <w:trHeight w:val="11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 .Соттардың шешiмдерi бойынша мiндеттемелердi орындауға арналған ауданның (облыстық маңызы бар қаланың) жергілікті атқарушы органының резерв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22000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5836,2</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310123,9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