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85ade" w14:textId="8085a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жылдың сәуір-маусымында және қазан-желтоқсанында Аққайың ауданының аумағында азаматтарды мерзімді әскери қызметке шақыруды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аудандық әкімдігінің 2010 жылғы 16 сәуірдегі N 69 қаулысы. Солтүстік Қазақстан облысы Аққайың ауданының Әділет басқармасында 2010 жылғы 4 мамырда N 13-2-116 тіркелді. Күші жойылды - Солтүстік Қазақстан облысы Аққайың аудандық әкімдігінің 2011 жылғы 25 наурыздағы N 78 Қаулысымен</w:t>
      </w:r>
    </w:p>
    <w:p>
      <w:pPr>
        <w:spacing w:after="0"/>
        <w:ind w:left="0"/>
        <w:jc w:val="both"/>
      </w:pPr>
      <w:bookmarkStart w:name="z1" w:id="0"/>
      <w:r>
        <w:rPr>
          <w:rFonts w:ascii="Times New Roman"/>
          <w:b w:val="false"/>
          <w:i w:val="false"/>
          <w:color w:val="ff0000"/>
          <w:sz w:val="28"/>
        </w:rPr>
        <w:t xml:space="preserve">
      Ескерту. Күші жойылды - Солтүстік Қазақстан облысы Аққайың аудандық әкімдігінің 2011.03.25 </w:t>
      </w:r>
      <w:r>
        <w:rPr>
          <w:rFonts w:ascii="Times New Roman"/>
          <w:b w:val="false"/>
          <w:i w:val="false"/>
          <w:color w:val="ff0000"/>
          <w:sz w:val="28"/>
        </w:rPr>
        <w:t>N 78</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2001 жылғы 23 қаңтардағы № 148 Заңы 31-бабы 1-тармағы </w:t>
      </w:r>
      <w:r>
        <w:rPr>
          <w:rFonts w:ascii="Times New Roman"/>
          <w:b w:val="false"/>
          <w:i w:val="false"/>
          <w:color w:val="000000"/>
          <w:sz w:val="28"/>
        </w:rPr>
        <w:t>8) тармақшасына</w:t>
      </w:r>
      <w:r>
        <w:rPr>
          <w:rFonts w:ascii="Times New Roman"/>
          <w:b w:val="false"/>
          <w:i w:val="false"/>
          <w:color w:val="000000"/>
          <w:sz w:val="28"/>
        </w:rPr>
        <w:t xml:space="preserve">, «Әскери міндеттілік және әскери қызмет туралы» Қазақстан Республикасы 2005 жылғы 8 шілдедегі № 74 Заңының 19-бабының </w:t>
      </w:r>
      <w:r>
        <w:rPr>
          <w:rFonts w:ascii="Times New Roman"/>
          <w:b w:val="false"/>
          <w:i w:val="false"/>
          <w:color w:val="000000"/>
          <w:sz w:val="28"/>
        </w:rPr>
        <w:t>3-тармағына</w:t>
      </w:r>
      <w:r>
        <w:rPr>
          <w:rFonts w:ascii="Times New Roman"/>
          <w:b w:val="false"/>
          <w:i w:val="false"/>
          <w:color w:val="000000"/>
          <w:sz w:val="28"/>
        </w:rPr>
        <w:t xml:space="preserve">, 23-бабының </w:t>
      </w:r>
      <w:r>
        <w:rPr>
          <w:rFonts w:ascii="Times New Roman"/>
          <w:b w:val="false"/>
          <w:i w:val="false"/>
          <w:color w:val="000000"/>
          <w:sz w:val="28"/>
        </w:rPr>
        <w:t>1-тармағына</w:t>
      </w:r>
      <w:r>
        <w:rPr>
          <w:rFonts w:ascii="Times New Roman"/>
          <w:b w:val="false"/>
          <w:i w:val="false"/>
          <w:color w:val="000000"/>
          <w:sz w:val="28"/>
        </w:rPr>
        <w:t xml:space="preserve">, </w:t>
      </w:r>
      <w:r>
        <w:rPr>
          <w:rFonts w:ascii="Times New Roman"/>
          <w:b w:val="false"/>
          <w:i w:val="false"/>
          <w:color w:val="000000"/>
          <w:sz w:val="28"/>
        </w:rPr>
        <w:t>44-бабына</w:t>
      </w:r>
      <w:r>
        <w:rPr>
          <w:rFonts w:ascii="Times New Roman"/>
          <w:b w:val="false"/>
          <w:i w:val="false"/>
          <w:color w:val="000000"/>
          <w:sz w:val="28"/>
        </w:rPr>
        <w:t xml:space="preserve"> сәйкес, «Белгіленген әскери қызмет мерзімін өткерген мерзімді әскери қызметтегі әскери қызметшілерді запасқа шығару және Қазақстан Республикасы азаматтарын 2010 жылдың сәуір-маусымында және қазан-желтоқсанында кезекті мерзімді әскери қызметке шақыру туралы» Қазақстан Республикасы Президентінің 2010 жылғы 29 наурыздағы № 960 </w:t>
      </w:r>
      <w:r>
        <w:rPr>
          <w:rFonts w:ascii="Times New Roman"/>
          <w:b w:val="false"/>
          <w:i w:val="false"/>
          <w:color w:val="000000"/>
          <w:sz w:val="28"/>
        </w:rPr>
        <w:t>Жарлығы</w:t>
      </w:r>
      <w:r>
        <w:rPr>
          <w:rFonts w:ascii="Times New Roman"/>
          <w:b w:val="false"/>
          <w:i w:val="false"/>
          <w:color w:val="000000"/>
          <w:sz w:val="28"/>
        </w:rPr>
        <w:t xml:space="preserve">, «Азаматтарды әскери қызметке шақыруды ұйымдастыру және өткізу ережесін бекіту туралы» Қазақстан Республикасы Үкіметінің 2006 жылғы 30 маусымдағы </w:t>
      </w:r>
      <w:r>
        <w:rPr>
          <w:rFonts w:ascii="Times New Roman"/>
          <w:b w:val="false"/>
          <w:i w:val="false"/>
          <w:color w:val="000000"/>
          <w:sz w:val="28"/>
        </w:rPr>
        <w:t>№ 623</w:t>
      </w:r>
      <w:r>
        <w:rPr>
          <w:rFonts w:ascii="Times New Roman"/>
          <w:b w:val="false"/>
          <w:i w:val="false"/>
          <w:color w:val="000000"/>
          <w:sz w:val="28"/>
        </w:rPr>
        <w:t xml:space="preserve"> және «Белгіленген әскери қызмет мерзімін өткерген мерзімді әскери қызметтегі әскери қызметшілерді запасқа шығару және Қазақстан Республикасы азаматтарын 2010 жылдың сәуір-маусымында және қазан-желтоқсанында кезекті мерзімді әскери қызметке шақыру туралы» Қазақстан Республикасы Президентінің 2010 жылғы 29 наурыздағы № 960 Жарлығын жүзеге асыру туралы» 2010 жылғы 15 сәуірдегі </w:t>
      </w:r>
      <w:r>
        <w:rPr>
          <w:rFonts w:ascii="Times New Roman"/>
          <w:b w:val="false"/>
          <w:i w:val="false"/>
          <w:color w:val="000000"/>
          <w:sz w:val="28"/>
        </w:rPr>
        <w:t>№ 313</w:t>
      </w:r>
      <w:r>
        <w:rPr>
          <w:rFonts w:ascii="Times New Roman"/>
          <w:b w:val="false"/>
          <w:i w:val="false"/>
          <w:color w:val="000000"/>
          <w:sz w:val="28"/>
        </w:rPr>
        <w:t xml:space="preserve"> қаулыларын негізінде,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Шақыру мерзімін кейінге қалдыруға немесе шақырудан босатылуға құқығы жоқ, жиырма жеті жасқа толмаған оқу орындарынан шығарылған шақырылу бойынша әскери қызметтің орнатылған мерзімдерін атқармаған он сегізден жиырма жеті жасқа дейінгі Қазақстан Республикасының ер азаматтарын, Қазақстан Республикасының Қарулы Күштерін, Қазақстан Республикасы Ішкі істер Министрлігі Ішкі әскерлерін, Қазақстан Республикасы Ұлттық қауіпсіздік комитетін, Қазақстан Республикасы Республикалық гвардиясын, Қазақстан Республикасы төтенше жағдайлар бойынша Министрлігін толықтыру үшін, қажет санда 2010 жылы сәуір-маусымында және қазан - желтоқсанында мерзімді әскери қызметке шақыру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Қосымшаға сәйкес құрамда шақыруды өткізу үшін аудандық шақыру комиссиясы құрылсын.</w:t>
      </w:r>
      <w:r>
        <w:br/>
      </w:r>
      <w:r>
        <w:rPr>
          <w:rFonts w:ascii="Times New Roman"/>
          <w:b w:val="false"/>
          <w:i w:val="false"/>
          <w:color w:val="000000"/>
          <w:sz w:val="28"/>
        </w:rPr>
        <w:t>
</w:t>
      </w:r>
      <w:r>
        <w:rPr>
          <w:rFonts w:ascii="Times New Roman"/>
          <w:b w:val="false"/>
          <w:i w:val="false"/>
          <w:color w:val="000000"/>
          <w:sz w:val="28"/>
        </w:rPr>
        <w:t>
      3. Селолық округ әкімдері шақырылушылардың медициналық куәландырудан өту үшін жеткізілуін және әскери қызметін өтеу үшін жіберілуін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 Солтүстік Қазақстан облысы әкімдігінің «Аққайың аудандық орталық аурухана» коммуналдық мемлекеттік қазыналық кәсіпорнына (келісім бойынша) шақыру комиссиясымен жіберілген азаматтарды медициналық куәландырудан өткізу үшін ұсынылсын:</w:t>
      </w:r>
      <w:r>
        <w:br/>
      </w:r>
      <w:r>
        <w:rPr>
          <w:rFonts w:ascii="Times New Roman"/>
          <w:b w:val="false"/>
          <w:i w:val="false"/>
          <w:color w:val="000000"/>
          <w:sz w:val="28"/>
        </w:rPr>
        <w:t>
      аудандық орталық ауруханада орындар қарастырсын: терапевтік бөлімде – 10 орын, хирургия бөлімде - 4 орын;</w:t>
      </w:r>
      <w:r>
        <w:br/>
      </w:r>
      <w:r>
        <w:rPr>
          <w:rFonts w:ascii="Times New Roman"/>
          <w:b w:val="false"/>
          <w:i w:val="false"/>
          <w:color w:val="000000"/>
          <w:sz w:val="28"/>
        </w:rPr>
        <w:t>
      комиссияны тәжірибелі дәрігер-мамандармен, медициналық қызметкерлермен толықтырсын, сондай-ақ мүлікпен және құрал-жабдықтармен қамтамасыз етсін;</w:t>
      </w:r>
      <w:r>
        <w:br/>
      </w:r>
      <w:r>
        <w:rPr>
          <w:rFonts w:ascii="Times New Roman"/>
          <w:b w:val="false"/>
          <w:i w:val="false"/>
          <w:color w:val="000000"/>
          <w:sz w:val="28"/>
        </w:rPr>
        <w:t>
      рентген кабинетінің, функционалды диагностика кабинетінің, анализ тапсыру зертханаларының үздіксіз жұмыс істеуін қамтамасыз етсін.</w:t>
      </w:r>
      <w:r>
        <w:br/>
      </w:r>
      <w:r>
        <w:rPr>
          <w:rFonts w:ascii="Times New Roman"/>
          <w:b w:val="false"/>
          <w:i w:val="false"/>
          <w:color w:val="000000"/>
          <w:sz w:val="28"/>
        </w:rPr>
        <w:t>
</w:t>
      </w:r>
      <w:r>
        <w:rPr>
          <w:rFonts w:ascii="Times New Roman"/>
          <w:b w:val="false"/>
          <w:i w:val="false"/>
          <w:color w:val="000000"/>
          <w:sz w:val="28"/>
        </w:rPr>
        <w:t>
      5. «Аққайың аудандық қаржы бөлімі» мемлекеттік мекемесі азаматтарды мерзімді әскери қызметке шақыру бойынша шараларға шығыстарды жергілікті бюджет қаражаты есебінен арнайы бөлінген қаржы шегінде уақтылы қаржыландырылуын қамтамасыз етсін.</w:t>
      </w:r>
      <w:r>
        <w:br/>
      </w:r>
      <w:r>
        <w:rPr>
          <w:rFonts w:ascii="Times New Roman"/>
          <w:b w:val="false"/>
          <w:i w:val="false"/>
          <w:color w:val="000000"/>
          <w:sz w:val="28"/>
        </w:rPr>
        <w:t>
</w:t>
      </w:r>
      <w:r>
        <w:rPr>
          <w:rFonts w:ascii="Times New Roman"/>
          <w:b w:val="false"/>
          <w:i w:val="false"/>
          <w:color w:val="000000"/>
          <w:sz w:val="28"/>
        </w:rPr>
        <w:t>
      6. Аудан әкімі аппаратының басшысы шақыруды өткізу мерзіміне шақыруды материалдық-техникалық қамтамасыз ету үшін техникалық жұмысшылардың 2 штаттық бірлігін (іс жүргізушілер) жұмысқа қабылдасын, шақырылушыларды тасымалдау үшін көлік жалдасын.</w:t>
      </w:r>
      <w:r>
        <w:br/>
      </w:r>
      <w:r>
        <w:rPr>
          <w:rFonts w:ascii="Times New Roman"/>
          <w:b w:val="false"/>
          <w:i w:val="false"/>
          <w:color w:val="000000"/>
          <w:sz w:val="28"/>
        </w:rPr>
        <w:t>
</w:t>
      </w:r>
      <w:r>
        <w:rPr>
          <w:rFonts w:ascii="Times New Roman"/>
          <w:b w:val="false"/>
          <w:i w:val="false"/>
          <w:color w:val="000000"/>
          <w:sz w:val="28"/>
        </w:rPr>
        <w:t>
      7. «Солтүстік Қазақстан облысы Аққайың ауданының қорғаныс істері жөніндегі бөлімі» мемлекеттік мекемесіне (келісім бойынша) шақырылушыларды Қазақстан Республикасының Қарулы Күштеріне жіберу бойынша облыстық жинау пунктіне жеткізуді қамтамасыз етуі ұсынылсын.</w:t>
      </w:r>
      <w:r>
        <w:br/>
      </w:r>
      <w:r>
        <w:rPr>
          <w:rFonts w:ascii="Times New Roman"/>
          <w:b w:val="false"/>
          <w:i w:val="false"/>
          <w:color w:val="000000"/>
          <w:sz w:val="28"/>
        </w:rPr>
        <w:t>
</w:t>
      </w:r>
      <w:r>
        <w:rPr>
          <w:rFonts w:ascii="Times New Roman"/>
          <w:b w:val="false"/>
          <w:i w:val="false"/>
          <w:color w:val="000000"/>
          <w:sz w:val="28"/>
        </w:rPr>
        <w:t xml:space="preserve">
      8. «2009 жылдың сәуір-маусымында және қазан-желтоқсанында Аққайың ауданының аумағында азаматтарды мерзімді әскери қызметке шақыруды ұйымдастыру туралы» Аққайың аудан </w:t>
      </w:r>
      <w:r>
        <w:rPr>
          <w:rFonts w:ascii="Times New Roman"/>
          <w:b w:val="false"/>
          <w:i w:val="false"/>
          <w:color w:val="000000"/>
          <w:sz w:val="28"/>
        </w:rPr>
        <w:t>әкімдігінің</w:t>
      </w:r>
      <w:r>
        <w:rPr>
          <w:rFonts w:ascii="Times New Roman"/>
          <w:b w:val="false"/>
          <w:i w:val="false"/>
          <w:color w:val="000000"/>
          <w:sz w:val="28"/>
        </w:rPr>
        <w:t xml:space="preserve"> 2009 жылғы 3 сәуірдегі № 57 (нормативтік құқықтық актілерді мемлекеттік тіркеу өңірлік тарауының тізілімінде № 13-2-97 тіркелді және 2009 жылғы 7 мамырда «Аққайың» № 13 және «Колос» № 18 газеттерінде жарияланды) қаулысының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9. Осы қаулының орындалуын бақылау аудан әкімінің орынбасары С.Қ. Нәсиге жүктелсін.</w:t>
      </w:r>
      <w:r>
        <w:br/>
      </w:r>
      <w:r>
        <w:rPr>
          <w:rFonts w:ascii="Times New Roman"/>
          <w:b w:val="false"/>
          <w:i w:val="false"/>
          <w:color w:val="000000"/>
          <w:sz w:val="28"/>
        </w:rPr>
        <w:t>
</w:t>
      </w:r>
      <w:r>
        <w:rPr>
          <w:rFonts w:ascii="Times New Roman"/>
          <w:b w:val="false"/>
          <w:i w:val="false"/>
          <w:color w:val="000000"/>
          <w:sz w:val="28"/>
        </w:rPr>
        <w:t>
      10. Осы қаулы бұқаралық ақпарат құралдарында ресми жарияланғаннан соң бірінші күнінен бастап күшіне енеді.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Аққайың ауданының әкімі                          Р. Елубаев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3"/>
        <w:gridCol w:w="1013"/>
        <w:gridCol w:w="1273"/>
        <w:gridCol w:w="2193"/>
      </w:tblGrid>
      <w:tr>
        <w:trPr>
          <w:trHeight w:val="30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КЕЛІСІЛДІ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r>
      <w:tr>
        <w:trPr>
          <w:trHeight w:val="30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Солтүстік Қазақстан облысы әкімдігінің «Аққайың аудандық орталық аурухана» коммуналдық мемлекеттік қазыналық кәсіпорынының бас дәрігері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 Күсемісов</w:t>
            </w:r>
          </w:p>
        </w:tc>
      </w:tr>
      <w:tr>
        <w:trPr>
          <w:trHeight w:val="54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ішкі істер департаментінің Аққайың аудандық ішкі істер бөлімі» мемлекеттік мекемесінің бастығы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П.В. Мартынюк</w:t>
            </w:r>
          </w:p>
        </w:tc>
      </w:tr>
      <w:tr>
        <w:trPr>
          <w:trHeight w:val="285"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ауданының қорғаныс істері жөніндегі бөлімі» мемлекеттік мекемесінің бастығы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 Баймұқанов</w:t>
            </w:r>
          </w:p>
        </w:tc>
      </w:tr>
    </w:tbl>
    <w:bookmarkStart w:name="z12" w:id="2"/>
    <w:p>
      <w:pPr>
        <w:spacing w:after="0"/>
        <w:ind w:left="0"/>
        <w:jc w:val="both"/>
      </w:pPr>
      <w:r>
        <w:rPr>
          <w:rFonts w:ascii="Times New Roman"/>
          <w:b w:val="false"/>
          <w:i w:val="false"/>
          <w:color w:val="000000"/>
          <w:sz w:val="28"/>
        </w:rPr>
        <w:t>
Аққайың ауданы әкімдігінің</w:t>
      </w:r>
      <w:r>
        <w:br/>
      </w:r>
      <w:r>
        <w:rPr>
          <w:rFonts w:ascii="Times New Roman"/>
          <w:b w:val="false"/>
          <w:i w:val="false"/>
          <w:color w:val="000000"/>
          <w:sz w:val="28"/>
        </w:rPr>
        <w:t>
2010 жылғы 16 сәурдегі</w:t>
      </w:r>
      <w:r>
        <w:br/>
      </w:r>
      <w:r>
        <w:rPr>
          <w:rFonts w:ascii="Times New Roman"/>
          <w:b w:val="false"/>
          <w:i w:val="false"/>
          <w:color w:val="000000"/>
          <w:sz w:val="28"/>
        </w:rPr>
        <w:t>
№ 69 қаулысына</w:t>
      </w:r>
      <w:r>
        <w:br/>
      </w:r>
      <w:r>
        <w:rPr>
          <w:rFonts w:ascii="Times New Roman"/>
          <w:b w:val="false"/>
          <w:i w:val="false"/>
          <w:color w:val="000000"/>
          <w:sz w:val="28"/>
        </w:rPr>
        <w:t>
қосымша</w:t>
      </w:r>
    </w:p>
    <w:bookmarkEnd w:id="2"/>
    <w:p>
      <w:pPr>
        <w:spacing w:after="0"/>
        <w:ind w:left="0"/>
        <w:jc w:val="left"/>
      </w:pPr>
      <w:r>
        <w:rPr>
          <w:rFonts w:ascii="Times New Roman"/>
          <w:b/>
          <w:i w:val="false"/>
          <w:color w:val="000000"/>
        </w:rPr>
        <w:t xml:space="preserve"> Аудандық шақыру комиссиясының</w:t>
      </w:r>
      <w:r>
        <w:br/>
      </w:r>
      <w:r>
        <w:rPr>
          <w:rFonts w:ascii="Times New Roman"/>
          <w:b/>
          <w:i w:val="false"/>
          <w:color w:val="000000"/>
        </w:rPr>
        <w:t>
ҚҰРАМЫ</w:t>
      </w:r>
    </w:p>
    <w:p>
      <w:pPr>
        <w:spacing w:after="0"/>
        <w:ind w:left="0"/>
        <w:jc w:val="both"/>
      </w:pPr>
      <w:r>
        <w:rPr>
          <w:rFonts w:ascii="Times New Roman"/>
          <w:b w:val="false"/>
          <w:i w:val="false"/>
          <w:color w:val="ff0000"/>
          <w:sz w:val="28"/>
        </w:rPr>
        <w:t xml:space="preserve">      Ескерту. Қосымшаға өзгерту енгізілді - Солтүстік Қазақстан облысы Аққайың аудандық әкімдігінің 2010.08.31 </w:t>
      </w:r>
      <w:r>
        <w:rPr>
          <w:rFonts w:ascii="Times New Roman"/>
          <w:b w:val="false"/>
          <w:i w:val="false"/>
          <w:color w:val="ff0000"/>
          <w:sz w:val="28"/>
        </w:rPr>
        <w:t>N 170</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3"/>
        <w:gridCol w:w="8107"/>
      </w:tblGrid>
      <w:tr>
        <w:trPr>
          <w:trHeight w:val="45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Гриб Виталий Владимирович</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ауданының қорғаныс істері жөніндегі бөлімі» мемлекеттік мекемесінің бастығы (келісім бойынша)</w:t>
            </w:r>
          </w:p>
        </w:tc>
      </w:tr>
      <w:tr>
        <w:trPr>
          <w:trHeight w:val="45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Скрипко Владимир Михайлович</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әкімі аппараты» мемлекеттік мекемесінің шұғыл мәселелер, төтенше жағдайлар және азаматтық қорғаныс жөніндегі бас маман, төрағаның орынбасары</w:t>
            </w:r>
          </w:p>
        </w:tc>
      </w:tr>
      <w:tr>
        <w:trPr>
          <w:trHeight w:val="3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 мүшелерi:
</w:t>
            </w:r>
          </w:p>
        </w:tc>
      </w:tr>
      <w:tr>
        <w:trPr>
          <w:trHeight w:val="45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Жұмағұлов Қуаныш Ғосманұлы</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ішкі істер департаментінің Аққайың аудандық ішкі істер бөлімі» мемлекеттік мекемесі бастығының тәрбие бөлімі және кадр жұмысы бойынша орынбасары (келiсiм бойынша)</w:t>
            </w:r>
          </w:p>
        </w:tc>
      </w:tr>
      <w:tr>
        <w:trPr>
          <w:trHeight w:val="45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Құнанбаева Қайныл Шайхымқызы</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«Казақстан Республикасы Денсаулық сақтау министрлігі Солтүстік Казақстан облысы әкімдігінің Аққайың аудандық емхана» коммуналдық мемлекеттік қазыналық кәсіпорынының терапевт-дәрігері, дәрігерлік комиссияның төрайымы (келiсiм бойынша)</w:t>
            </w:r>
          </w:p>
        </w:tc>
      </w:tr>
      <w:tr>
        <w:trPr>
          <w:trHeight w:val="45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Байбатырова Айнаш Нұрланқызы</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«Казақстан Республикасы Денсаулық сақтау министрлігі Солтүстік Казақстан облысы әкімдігінің Аққайың аудандық емхана» коммуналдық мемлекеттік қазыналық кәсіпорынының медбикесі, комиссия хатшысы (келiсiм бойынша)</w:t>
            </w:r>
          </w:p>
        </w:tc>
      </w:tr>
      <w:tr>
        <w:trPr>
          <w:trHeight w:val="3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Резервтік комиссияның құрамы
</w:t>
            </w:r>
          </w:p>
        </w:tc>
      </w:tr>
      <w:tr>
        <w:trPr>
          <w:trHeight w:val="45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Кишман Сергей Николаевич</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ауданының қорғаныс істері жөніндегі бөлімі» мемлекеттік мекемесінің әскери қызметшелерді келесім-шарт бойынша алу және әскерге шақыру бөлімшесінің бастығы, комиссия төрағасы (келiсiм бойынша)</w:t>
            </w:r>
          </w:p>
        </w:tc>
      </w:tr>
      <w:tr>
        <w:trPr>
          <w:trHeight w:val="45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Нәси Сырым Қажымұратұлы</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орынбасары, төрағаның орынбасары</w:t>
            </w:r>
          </w:p>
        </w:tc>
      </w:tr>
      <w:tr>
        <w:trPr>
          <w:trHeight w:val="3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 мүшелері
</w:t>
            </w:r>
          </w:p>
        </w:tc>
      </w:tr>
      <w:tr>
        <w:trPr>
          <w:trHeight w:val="45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Жұмағулов Серік Жақыпұлы</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ішкі істер департаментінің Аққайың аудандық ішкі істер бөлімі» мемлекеттік мекемесі бастығының қызмет бойынша орынбасары (келiсiм бойынша)</w:t>
            </w:r>
          </w:p>
        </w:tc>
      </w:tr>
      <w:tr>
        <w:trPr>
          <w:trHeight w:val="45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Ташмағамбетова Қаламқас Елубайқызы</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«Казақстан Республикасы Денсаулық сақтау министрлігі Солтүстік Казақстан облысы әкімдігінің Аққайың аудандық емхана» коммуналдық мемлекеттік қазыналық кәсіпорын бас дәрігерінің орынбасары, дәрігерлік комиссияның төрайымы (келiсiм бойынша)</w:t>
            </w:r>
          </w:p>
        </w:tc>
      </w:tr>
      <w:tr>
        <w:trPr>
          <w:trHeight w:val="45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Ілішева Күлжан Нұрғалиқызы</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«Казақстан Республикасы Денсаулық сақтау министрлігі Солтүстік Казақстан облысы әкімдігінің Аққайың аудандық емхана» коммуналдық мемлекеттік қазыналық кәсіпорынының медбикесі, комиссия хатшысы (келiсiм бойынша)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