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1f46d" w14:textId="a31f4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2009 жылғы 25 желтоқсандағы "2010-2012 жылдарға арналған аудан бюджеті туралы" N 4-21-1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2010 жылғы 6 сәуірдегі N 4-23-2 шешімі. Солтүстік Қазақстан облысы Айыртау ауданының Әділет басқармасында 2010 жылғы 22 сәуірде N 13-3-113 тіркелді. Қолдану мерзімінің өтуіне байланысты күшін жойды (Солтүстік Қазақстан облысы Айыртау ауданы мәслихатының 2012 жылғы 28 маусымдағы N 68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Айыртау ауданы мәслихатының 2012.06.28 N 68 хаты)</w:t>
      </w:r>
    </w:p>
    <w:bookmarkEnd w:id="0"/>
    <w:bookmarkStart w:name="z2" w:id="1"/>
    <w:p>
      <w:pPr>
        <w:spacing w:after="0"/>
        <w:ind w:left="0"/>
        <w:jc w:val="both"/>
      </w:pPr>
      <w:r>
        <w:rPr>
          <w:rFonts w:ascii="Times New Roman"/>
          <w:b w:val="false"/>
          <w:i w:val="false"/>
          <w:color w:val="000000"/>
          <w:sz w:val="28"/>
        </w:rPr>
        <w:t>      2008 жылғы 4 желтоқсандағы № 95-ІV Қазақстан Республикасының Бюджеттік кодексінің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 148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Аудандық мәслихаттың төртінші шақырылымдағы жиырма бірінші сессиясының «2010-2012 жылдарға арналған аудан бюджеті туралы» 2009 жылғы 25 желтоқсандағы № 4-21-1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13-3-112 тіркелген және 2010 жылғы 22 қаңтарда «Айыртау таңы» және «Айыртауские зори» газетінде жарияланған) келесі өзгертулер мен толықтырулар енгізілсін:</w:t>
      </w:r>
      <w:r>
        <w:br/>
      </w:r>
      <w:r>
        <w:rPr>
          <w:rFonts w:ascii="Times New Roman"/>
          <w:b w:val="false"/>
          <w:i w:val="false"/>
          <w:color w:val="000000"/>
          <w:sz w:val="28"/>
        </w:rPr>
        <w:t>
      1 тармақта:</w:t>
      </w:r>
      <w:r>
        <w:br/>
      </w:r>
      <w:r>
        <w:rPr>
          <w:rFonts w:ascii="Times New Roman"/>
          <w:b w:val="false"/>
          <w:i w:val="false"/>
          <w:color w:val="000000"/>
          <w:sz w:val="28"/>
        </w:rPr>
        <w:t xml:space="preserve">
      1) тармақшада </w:t>
      </w:r>
      <w:r>
        <w:br/>
      </w:r>
      <w:r>
        <w:rPr>
          <w:rFonts w:ascii="Times New Roman"/>
          <w:b w:val="false"/>
          <w:i w:val="false"/>
          <w:color w:val="000000"/>
          <w:sz w:val="28"/>
        </w:rPr>
        <w:t>
      «2 707 956» саны «2 719 027» санымен ауыстырылсын;</w:t>
      </w:r>
      <w:r>
        <w:br/>
      </w:r>
      <w:r>
        <w:rPr>
          <w:rFonts w:ascii="Times New Roman"/>
          <w:b w:val="false"/>
          <w:i w:val="false"/>
          <w:color w:val="000000"/>
          <w:sz w:val="28"/>
        </w:rPr>
        <w:t>
      «356 106» саны «372 877» санымен ауыстырылсын;</w:t>
      </w:r>
      <w:r>
        <w:br/>
      </w:r>
      <w:r>
        <w:rPr>
          <w:rFonts w:ascii="Times New Roman"/>
          <w:b w:val="false"/>
          <w:i w:val="false"/>
          <w:color w:val="000000"/>
          <w:sz w:val="28"/>
        </w:rPr>
        <w:t>
      «4 797» саны «14 797» санымен ауыстырылсын;</w:t>
      </w:r>
      <w:r>
        <w:br/>
      </w:r>
      <w:r>
        <w:rPr>
          <w:rFonts w:ascii="Times New Roman"/>
          <w:b w:val="false"/>
          <w:i w:val="false"/>
          <w:color w:val="000000"/>
          <w:sz w:val="28"/>
        </w:rPr>
        <w:t>
      «2 345 309» саны «2 329 609» санымен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«2 700 956» саны «2 715 255,8» санымен ауыстырылсын;</w:t>
      </w:r>
      <w:r>
        <w:br/>
      </w:r>
      <w:r>
        <w:rPr>
          <w:rFonts w:ascii="Times New Roman"/>
          <w:b w:val="false"/>
          <w:i w:val="false"/>
          <w:color w:val="000000"/>
          <w:sz w:val="28"/>
        </w:rPr>
        <w:t xml:space="preserve">
      4) тармақшада </w:t>
      </w:r>
      <w:r>
        <w:br/>
      </w:r>
      <w:r>
        <w:rPr>
          <w:rFonts w:ascii="Times New Roman"/>
          <w:b w:val="false"/>
          <w:i w:val="false"/>
          <w:color w:val="000000"/>
          <w:sz w:val="28"/>
        </w:rPr>
        <w:t>
      «7 000» саны «10 000» санымен ауыстырылсын;</w:t>
      </w:r>
      <w:r>
        <w:br/>
      </w:r>
      <w:r>
        <w:rPr>
          <w:rFonts w:ascii="Times New Roman"/>
          <w:b w:val="false"/>
          <w:i w:val="false"/>
          <w:color w:val="000000"/>
          <w:sz w:val="28"/>
        </w:rPr>
        <w:t>
      «7 000» саны «10 000» санымен ауыстырылсын;</w:t>
      </w:r>
      <w:r>
        <w:br/>
      </w:r>
      <w:r>
        <w:rPr>
          <w:rFonts w:ascii="Times New Roman"/>
          <w:b w:val="false"/>
          <w:i w:val="false"/>
          <w:color w:val="000000"/>
          <w:sz w:val="28"/>
        </w:rPr>
        <w:t xml:space="preserve">
      5) тармақшада </w:t>
      </w:r>
      <w:r>
        <w:br/>
      </w:r>
      <w:r>
        <w:rPr>
          <w:rFonts w:ascii="Times New Roman"/>
          <w:b w:val="false"/>
          <w:i w:val="false"/>
          <w:color w:val="000000"/>
          <w:sz w:val="28"/>
        </w:rPr>
        <w:t>
      «-21 364» саны «-27 592,8» санымен ауыстырылсын;</w:t>
      </w:r>
      <w:r>
        <w:br/>
      </w:r>
      <w:r>
        <w:rPr>
          <w:rFonts w:ascii="Times New Roman"/>
          <w:b w:val="false"/>
          <w:i w:val="false"/>
          <w:color w:val="000000"/>
          <w:sz w:val="28"/>
        </w:rPr>
        <w:t xml:space="preserve">
      6) тармақшада </w:t>
      </w:r>
      <w:r>
        <w:br/>
      </w:r>
      <w:r>
        <w:rPr>
          <w:rFonts w:ascii="Times New Roman"/>
          <w:b w:val="false"/>
          <w:i w:val="false"/>
          <w:color w:val="000000"/>
          <w:sz w:val="28"/>
        </w:rPr>
        <w:t>
      «21364» саны «27 592,8» санымен ауыстырылсын;</w:t>
      </w:r>
      <w:r>
        <w:br/>
      </w:r>
      <w:r>
        <w:rPr>
          <w:rFonts w:ascii="Times New Roman"/>
          <w:b w:val="false"/>
          <w:i w:val="false"/>
          <w:color w:val="000000"/>
          <w:sz w:val="28"/>
        </w:rPr>
        <w:t>
      «бюджет қаржаттарының пайдаланылатын қалдықтар» жолында:</w:t>
      </w:r>
      <w:r>
        <w:br/>
      </w:r>
      <w:r>
        <w:rPr>
          <w:rFonts w:ascii="Times New Roman"/>
          <w:b w:val="false"/>
          <w:i w:val="false"/>
          <w:color w:val="000000"/>
          <w:sz w:val="28"/>
        </w:rPr>
        <w:t>
      «0» саны «6 228,8» санымен ауыстырылсын;</w:t>
      </w:r>
      <w:r>
        <w:br/>
      </w:r>
      <w:r>
        <w:rPr>
          <w:rFonts w:ascii="Times New Roman"/>
          <w:b w:val="false"/>
          <w:i w:val="false"/>
          <w:color w:val="000000"/>
          <w:sz w:val="28"/>
        </w:rPr>
        <w:t>
      10 тармақта:</w:t>
      </w:r>
      <w:r>
        <w:br/>
      </w:r>
      <w:r>
        <w:rPr>
          <w:rFonts w:ascii="Times New Roman"/>
          <w:b w:val="false"/>
          <w:i w:val="false"/>
          <w:color w:val="000000"/>
          <w:sz w:val="28"/>
        </w:rPr>
        <w:t>
      3) және 4) тармақшалар келесі редакцияда мазмұндалсын:</w:t>
      </w:r>
      <w:r>
        <w:br/>
      </w:r>
      <w:r>
        <w:rPr>
          <w:rFonts w:ascii="Times New Roman"/>
          <w:b w:val="false"/>
          <w:i w:val="false"/>
          <w:color w:val="000000"/>
          <w:sz w:val="28"/>
        </w:rPr>
        <w:t>
      «3) Ұлы Отан соғысындағы Жеңістің 65-жылдығына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 17891 мың теңге;</w:t>
      </w:r>
      <w:r>
        <w:br/>
      </w:r>
      <w:r>
        <w:rPr>
          <w:rFonts w:ascii="Times New Roman"/>
          <w:b w:val="false"/>
          <w:i w:val="false"/>
          <w:color w:val="000000"/>
          <w:sz w:val="28"/>
        </w:rPr>
        <w:t>
      4) Ұлы Отан соғысындағы Жеңістің 65-жылдығына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іс-шарларға қатысуы үшін тамақтануына, тұруына, жол жүруіне арналған шығыстарын төлеуге – 756 мың теңге;»;</w:t>
      </w:r>
      <w:r>
        <w:br/>
      </w:r>
      <w:r>
        <w:rPr>
          <w:rFonts w:ascii="Times New Roman"/>
          <w:b w:val="false"/>
          <w:i w:val="false"/>
          <w:color w:val="000000"/>
          <w:sz w:val="28"/>
        </w:rPr>
        <w:t xml:space="preserve">
      5) тармақшада </w:t>
      </w:r>
      <w:r>
        <w:br/>
      </w:r>
      <w:r>
        <w:rPr>
          <w:rFonts w:ascii="Times New Roman"/>
          <w:b w:val="false"/>
          <w:i w:val="false"/>
          <w:color w:val="000000"/>
          <w:sz w:val="28"/>
        </w:rPr>
        <w:t>
      «13 783» саны «12 915» санымен ауыстырылсын;</w:t>
      </w:r>
      <w:r>
        <w:br/>
      </w:r>
      <w:r>
        <w:rPr>
          <w:rFonts w:ascii="Times New Roman"/>
          <w:b w:val="false"/>
          <w:i w:val="false"/>
          <w:color w:val="000000"/>
          <w:sz w:val="28"/>
        </w:rPr>
        <w:t xml:space="preserve">
      11) тармақшада </w:t>
      </w:r>
      <w:r>
        <w:br/>
      </w:r>
      <w:r>
        <w:rPr>
          <w:rFonts w:ascii="Times New Roman"/>
          <w:b w:val="false"/>
          <w:i w:val="false"/>
          <w:color w:val="000000"/>
          <w:sz w:val="28"/>
        </w:rPr>
        <w:t>
      «14 471» саны «15 061» санымен ауыстырылсын;</w:t>
      </w:r>
      <w:r>
        <w:br/>
      </w:r>
      <w:r>
        <w:rPr>
          <w:rFonts w:ascii="Times New Roman"/>
          <w:b w:val="false"/>
          <w:i w:val="false"/>
          <w:color w:val="000000"/>
          <w:sz w:val="28"/>
        </w:rPr>
        <w:t>
      «14 471» саны «15 061» санымен ауыстырылсын;</w:t>
      </w:r>
      <w:r>
        <w:br/>
      </w:r>
      <w:r>
        <w:rPr>
          <w:rFonts w:ascii="Times New Roman"/>
          <w:b w:val="false"/>
          <w:i w:val="false"/>
          <w:color w:val="000000"/>
          <w:sz w:val="28"/>
        </w:rPr>
        <w:t>
      келесі мазмұндағы 12) тармақшамен толықтырылсын:</w:t>
      </w:r>
      <w:r>
        <w:br/>
      </w:r>
      <w:r>
        <w:rPr>
          <w:rFonts w:ascii="Times New Roman"/>
          <w:b w:val="false"/>
          <w:i w:val="false"/>
          <w:color w:val="000000"/>
          <w:sz w:val="28"/>
        </w:rPr>
        <w:t>
      «12) мектепке дейінгі білім беру ұйымдарында мемлекеттік білім тапсырысын жүзеге асыруға – 26769 мың теңге.»;</w:t>
      </w:r>
      <w:r>
        <w:br/>
      </w:r>
      <w:r>
        <w:rPr>
          <w:rFonts w:ascii="Times New Roman"/>
          <w:b w:val="false"/>
          <w:i w:val="false"/>
          <w:color w:val="000000"/>
          <w:sz w:val="28"/>
        </w:rPr>
        <w:t>
      12 тармақта:</w:t>
      </w:r>
      <w:r>
        <w:br/>
      </w:r>
      <w:r>
        <w:rPr>
          <w:rFonts w:ascii="Times New Roman"/>
          <w:b w:val="false"/>
          <w:i w:val="false"/>
          <w:color w:val="000000"/>
          <w:sz w:val="28"/>
        </w:rPr>
        <w:t>
      4) тармақша келесі редакцияда мазмұндалсын:</w:t>
      </w:r>
      <w:r>
        <w:br/>
      </w:r>
      <w:r>
        <w:rPr>
          <w:rFonts w:ascii="Times New Roman"/>
          <w:b w:val="false"/>
          <w:i w:val="false"/>
          <w:color w:val="000000"/>
          <w:sz w:val="28"/>
        </w:rPr>
        <w:t>
      «4) (облыстың Ұлы Отан соғысы ардагерлері делегациясының Астана қаласы мен Мәскеу қаласындағы шеруге қатысуға) бірыңғай киімдерді сатып алуға – 75 мың теңге;»;</w:t>
      </w:r>
      <w:r>
        <w:br/>
      </w:r>
      <w:r>
        <w:rPr>
          <w:rFonts w:ascii="Times New Roman"/>
          <w:b w:val="false"/>
          <w:i w:val="false"/>
          <w:color w:val="000000"/>
          <w:sz w:val="28"/>
        </w:rPr>
        <w:t>
      6) тармақшада</w:t>
      </w:r>
      <w:r>
        <w:br/>
      </w:r>
      <w:r>
        <w:rPr>
          <w:rFonts w:ascii="Times New Roman"/>
          <w:b w:val="false"/>
          <w:i w:val="false"/>
          <w:color w:val="000000"/>
          <w:sz w:val="28"/>
        </w:rPr>
        <w:t>
      «100 051» саны «50 051» санымен ауыстырылсын;</w:t>
      </w:r>
      <w:r>
        <w:br/>
      </w:r>
      <w:r>
        <w:rPr>
          <w:rFonts w:ascii="Times New Roman"/>
          <w:b w:val="false"/>
          <w:i w:val="false"/>
          <w:color w:val="000000"/>
          <w:sz w:val="28"/>
        </w:rPr>
        <w:t>
      келесі мазмұндағы 7) тармақшамен толықтырылсын:</w:t>
      </w:r>
      <w:r>
        <w:br/>
      </w:r>
      <w:r>
        <w:rPr>
          <w:rFonts w:ascii="Times New Roman"/>
          <w:b w:val="false"/>
          <w:i w:val="false"/>
          <w:color w:val="000000"/>
          <w:sz w:val="28"/>
        </w:rPr>
        <w:t>
      «7) көмір сатып алуға – 6449 мың теңге.»;</w:t>
      </w:r>
      <w:r>
        <w:br/>
      </w:r>
      <w:r>
        <w:rPr>
          <w:rFonts w:ascii="Times New Roman"/>
          <w:b w:val="false"/>
          <w:i w:val="false"/>
          <w:color w:val="000000"/>
          <w:sz w:val="28"/>
        </w:rPr>
        <w:t>
      13 тармақта:</w:t>
      </w:r>
      <w:r>
        <w:br/>
      </w:r>
      <w:r>
        <w:rPr>
          <w:rFonts w:ascii="Times New Roman"/>
          <w:b w:val="false"/>
          <w:i w:val="false"/>
          <w:color w:val="000000"/>
          <w:sz w:val="28"/>
        </w:rPr>
        <w:t>
      «169 857» саны «84 928» санымен ауыстырылсын;</w:t>
      </w:r>
      <w:r>
        <w:br/>
      </w:r>
      <w:r>
        <w:rPr>
          <w:rFonts w:ascii="Times New Roman"/>
          <w:b w:val="false"/>
          <w:i w:val="false"/>
          <w:color w:val="000000"/>
          <w:sz w:val="28"/>
        </w:rPr>
        <w:t>
      келесі мазмұндағы 13-1 тармағымен толықтырылсын:</w:t>
      </w:r>
      <w:r>
        <w:br/>
      </w:r>
      <w:r>
        <w:rPr>
          <w:rFonts w:ascii="Times New Roman"/>
          <w:b w:val="false"/>
          <w:i w:val="false"/>
          <w:color w:val="000000"/>
          <w:sz w:val="28"/>
        </w:rPr>
        <w:t>
      «13-1. Жыл басына қалыптасқан аудан бюджетінің бос қалдықтар қаржысы есебінен аудан бюджетінің шығыны 7-қосымшаға сәйкес 6 228,8 мың теңге сомасында бекітілсін.»;</w:t>
      </w:r>
      <w:r>
        <w:br/>
      </w:r>
      <w:r>
        <w:rPr>
          <w:rFonts w:ascii="Times New Roman"/>
          <w:b w:val="false"/>
          <w:i w:val="false"/>
          <w:color w:val="000000"/>
          <w:sz w:val="28"/>
        </w:rPr>
        <w:t>
      көрсетілген шешімнің 1, 5, 6-қосымшалары осы шешімнің 1, 2, 3-қосымшаларына сәйкес жаңа редакцияда мазмұндалсын (қоса берілді);</w:t>
      </w:r>
      <w:r>
        <w:br/>
      </w:r>
      <w:r>
        <w:rPr>
          <w:rFonts w:ascii="Times New Roman"/>
          <w:b w:val="false"/>
          <w:i w:val="false"/>
          <w:color w:val="000000"/>
          <w:sz w:val="28"/>
        </w:rPr>
        <w:t>
      осы шешімге 4-қосымшаға сәйкес көрсетілген шешімге 7 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шешім қолданысқа 2010 жылдың 1 қаңтарынан енеді.</w:t>
      </w:r>
    </w:p>
    <w:bookmarkEnd w:id="1"/>
    <w:p>
      <w:pPr>
        <w:spacing w:after="0"/>
        <w:ind w:left="0"/>
        <w:jc w:val="both"/>
      </w:pPr>
      <w:r>
        <w:rPr>
          <w:rFonts w:ascii="Times New Roman"/>
          <w:b w:val="false"/>
          <w:i/>
          <w:color w:val="000000"/>
          <w:sz w:val="28"/>
        </w:rPr>
        <w:t>      Аудандық мәслихаттың XXІІІ                 Аудандық мәслихаттың</w:t>
      </w:r>
      <w:r>
        <w:br/>
      </w:r>
      <w:r>
        <w:rPr>
          <w:rFonts w:ascii="Times New Roman"/>
          <w:b w:val="false"/>
          <w:i w:val="false"/>
          <w:color w:val="000000"/>
          <w:sz w:val="28"/>
        </w:rPr>
        <w:t>
</w:t>
      </w:r>
      <w:r>
        <w:rPr>
          <w:rFonts w:ascii="Times New Roman"/>
          <w:b w:val="false"/>
          <w:i/>
          <w:color w:val="000000"/>
          <w:sz w:val="28"/>
        </w:rPr>
        <w:t>      кезекті сессиясының төрайымы               хатшысы</w:t>
      </w:r>
      <w:r>
        <w:br/>
      </w:r>
      <w:r>
        <w:rPr>
          <w:rFonts w:ascii="Times New Roman"/>
          <w:b w:val="false"/>
          <w:i w:val="false"/>
          <w:color w:val="000000"/>
          <w:sz w:val="28"/>
        </w:rPr>
        <w:t>
</w:t>
      </w:r>
      <w:r>
        <w:rPr>
          <w:rFonts w:ascii="Times New Roman"/>
          <w:b w:val="false"/>
          <w:i/>
          <w:color w:val="000000"/>
          <w:sz w:val="28"/>
        </w:rPr>
        <w:t>      Н. Кислина                                 Қ. Хамзин</w:t>
      </w:r>
    </w:p>
    <w:bookmarkStart w:name="z4" w:id="2"/>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6 сәуірдегі № 4-23-2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4-21-1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33"/>
        <w:gridCol w:w="733"/>
        <w:gridCol w:w="7793"/>
        <w:gridCol w:w="175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2719027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372 877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219321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219321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3 841</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1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2329609</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2329609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2329609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73"/>
        <w:gridCol w:w="753"/>
        <w:gridCol w:w="7373"/>
        <w:gridCol w:w="225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2 715 255,8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xml:space="preserve">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191335,5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10126,5</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43764</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43764</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115385</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113585</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 өрттердің</w:t>
            </w:r>
            <w:r>
              <w:br/>
            </w:r>
            <w:r>
              <w:rPr>
                <w:rFonts w:ascii="Times New Roman"/>
                <w:b w:val="false"/>
                <w:i w:val="false"/>
                <w:color w:val="000000"/>
                <w:sz w:val="20"/>
              </w:rPr>
              <w:t>
алдын алу және оларды сөндіру</w:t>
            </w:r>
            <w:r>
              <w:br/>
            </w:r>
            <w:r>
              <w:rPr>
                <w:rFonts w:ascii="Times New Roman"/>
                <w:b w:val="false"/>
                <w:i w:val="false"/>
                <w:color w:val="000000"/>
                <w:sz w:val="20"/>
              </w:rPr>
              <w:t>
жөніндегі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1780261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1780261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1634745</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77818</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білім беру</w:t>
            </w:r>
            <w:r>
              <w:br/>
            </w:r>
            <w:r>
              <w:rPr>
                <w:rFonts w:ascii="Times New Roman"/>
                <w:b w:val="false"/>
                <w:i w:val="false"/>
                <w:color w:val="000000"/>
                <w:sz w:val="20"/>
              </w:rPr>
              <w:t>
объектілерін күрделі, ағымды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27143</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147584</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147584</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xml:space="preserve">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17471</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30813</w:t>
            </w:r>
          </w:p>
        </w:tc>
      </w:tr>
      <w:tr>
        <w:trPr>
          <w:trHeight w:val="10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32584</w:t>
            </w:r>
          </w:p>
        </w:tc>
      </w:tr>
      <w:tr>
        <w:trPr>
          <w:trHeight w:val="8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w:t>
            </w:r>
          </w:p>
        </w:tc>
      </w:tr>
      <w:tr>
        <w:trPr>
          <w:trHeight w:val="16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Тәуелсіз Мемлекеттер Достастығы</w:t>
            </w:r>
            <w:r>
              <w:br/>
            </w:r>
            <w:r>
              <w:rPr>
                <w:rFonts w:ascii="Times New Roman"/>
                <w:b w:val="false"/>
                <w:i w:val="false"/>
                <w:color w:val="000000"/>
                <w:sz w:val="20"/>
              </w:rPr>
              <w:t>
елдері бойынша, Қазақстан</w:t>
            </w:r>
            <w:r>
              <w:br/>
            </w:r>
            <w:r>
              <w:rPr>
                <w:rFonts w:ascii="Times New Roman"/>
                <w:b w:val="false"/>
                <w:i w:val="false"/>
                <w:color w:val="000000"/>
                <w:sz w:val="20"/>
              </w:rPr>
              <w:t>
Республикасының аумағы бойынша жол</w:t>
            </w:r>
            <w:r>
              <w:br/>
            </w:r>
            <w:r>
              <w:rPr>
                <w:rFonts w:ascii="Times New Roman"/>
                <w:b w:val="false"/>
                <w:i w:val="false"/>
                <w:color w:val="000000"/>
                <w:sz w:val="20"/>
              </w:rPr>
              <w:t>
жүруін, сондай-ақ оларға және</w:t>
            </w:r>
            <w:r>
              <w:br/>
            </w:r>
            <w:r>
              <w:rPr>
                <w:rFonts w:ascii="Times New Roman"/>
                <w:b w:val="false"/>
                <w:i w:val="false"/>
                <w:color w:val="000000"/>
                <w:sz w:val="20"/>
              </w:rPr>
              <w:t>
олармен бірге жүретін адамдарға</w:t>
            </w:r>
            <w:r>
              <w:br/>
            </w:r>
            <w:r>
              <w:rPr>
                <w:rFonts w:ascii="Times New Roman"/>
                <w:b w:val="false"/>
                <w:i w:val="false"/>
                <w:color w:val="000000"/>
                <w:sz w:val="20"/>
              </w:rPr>
              <w:t>
Мәскеу, Астана қалаларында мерекелік</w:t>
            </w:r>
            <w:r>
              <w:br/>
            </w:r>
            <w:r>
              <w:rPr>
                <w:rFonts w:ascii="Times New Roman"/>
                <w:b w:val="false"/>
                <w:i w:val="false"/>
                <w:color w:val="000000"/>
                <w:sz w:val="20"/>
              </w:rPr>
              <w:t>
іс-шараларға қатысуы үшін</w:t>
            </w:r>
            <w:r>
              <w:br/>
            </w:r>
            <w:r>
              <w:rPr>
                <w:rFonts w:ascii="Times New Roman"/>
                <w:b w:val="false"/>
                <w:i w:val="false"/>
                <w:color w:val="000000"/>
                <w:sz w:val="20"/>
              </w:rPr>
              <w:t>
тамақтануына, тұруына, жол жүруіне</w:t>
            </w:r>
            <w:r>
              <w:br/>
            </w:r>
            <w:r>
              <w:rPr>
                <w:rFonts w:ascii="Times New Roman"/>
                <w:b w:val="false"/>
                <w:i w:val="false"/>
                <w:color w:val="000000"/>
                <w:sz w:val="20"/>
              </w:rPr>
              <w:t>
арналған шығыстарын төлеуді</w:t>
            </w:r>
            <w:r>
              <w:br/>
            </w:r>
            <w:r>
              <w:rPr>
                <w:rFonts w:ascii="Times New Roman"/>
                <w:b w:val="false"/>
                <w:i w:val="false"/>
                <w:color w:val="000000"/>
                <w:sz w:val="20"/>
              </w:rPr>
              <w:t>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27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 оның</w:t>
            </w:r>
            <w:r>
              <w:br/>
            </w:r>
            <w:r>
              <w:rPr>
                <w:rFonts w:ascii="Times New Roman"/>
                <w:b w:val="false"/>
                <w:i w:val="false"/>
                <w:color w:val="000000"/>
                <w:sz w:val="20"/>
              </w:rPr>
              <w:t>
ішінде майдандағы армия құрамына</w:t>
            </w:r>
            <w:r>
              <w:br/>
            </w:r>
            <w:r>
              <w:rPr>
                <w:rFonts w:ascii="Times New Roman"/>
                <w:b w:val="false"/>
                <w:i w:val="false"/>
                <w:color w:val="000000"/>
                <w:sz w:val="20"/>
              </w:rPr>
              <w:t>
кірмеген, 1941 жылғы 22 маусымнан</w:t>
            </w:r>
            <w:r>
              <w:br/>
            </w:r>
            <w:r>
              <w:rPr>
                <w:rFonts w:ascii="Times New Roman"/>
                <w:b w:val="false"/>
                <w:i w:val="false"/>
                <w:color w:val="000000"/>
                <w:sz w:val="20"/>
              </w:rPr>
              <w:t>
бастап 1945 жылғы 3 қыркүйек</w:t>
            </w:r>
            <w:r>
              <w:br/>
            </w:r>
            <w:r>
              <w:rPr>
                <w:rFonts w:ascii="Times New Roman"/>
                <w:b w:val="false"/>
                <w:i w:val="false"/>
                <w:color w:val="000000"/>
                <w:sz w:val="20"/>
              </w:rPr>
              <w:t>
аралығындағы кезеңде әскери</w:t>
            </w:r>
            <w:r>
              <w:br/>
            </w:r>
            <w:r>
              <w:rPr>
                <w:rFonts w:ascii="Times New Roman"/>
                <w:b w:val="false"/>
                <w:i w:val="false"/>
                <w:color w:val="000000"/>
                <w:sz w:val="20"/>
              </w:rPr>
              <w:t>
бөлімшелерде, мекемелерде,</w:t>
            </w:r>
            <w:r>
              <w:br/>
            </w:r>
            <w:r>
              <w:rPr>
                <w:rFonts w:ascii="Times New Roman"/>
                <w:b w:val="false"/>
                <w:i w:val="false"/>
                <w:color w:val="000000"/>
                <w:sz w:val="20"/>
              </w:rPr>
              <w:t>
әскери-оқу орындарында әскери</w:t>
            </w:r>
            <w:r>
              <w:br/>
            </w:r>
            <w:r>
              <w:rPr>
                <w:rFonts w:ascii="Times New Roman"/>
                <w:b w:val="false"/>
                <w:i w:val="false"/>
                <w:color w:val="000000"/>
                <w:sz w:val="20"/>
              </w:rPr>
              <w:t>
қызметтен өткен, запасқа босатылған</w:t>
            </w:r>
            <w:r>
              <w:br/>
            </w:r>
            <w:r>
              <w:rPr>
                <w:rFonts w:ascii="Times New Roman"/>
                <w:b w:val="false"/>
                <w:i w:val="false"/>
                <w:color w:val="000000"/>
                <w:sz w:val="20"/>
              </w:rPr>
              <w:t>
(отставка), «1941-1945 жж. Ұлы Отан</w:t>
            </w:r>
            <w:r>
              <w:br/>
            </w:r>
            <w:r>
              <w:rPr>
                <w:rFonts w:ascii="Times New Roman"/>
                <w:b w:val="false"/>
                <w:i w:val="false"/>
                <w:color w:val="000000"/>
                <w:sz w:val="20"/>
              </w:rPr>
              <w:t>
соғысында Германияны жеңгенi үшiн»</w:t>
            </w:r>
            <w:r>
              <w:br/>
            </w:r>
            <w:r>
              <w:rPr>
                <w:rFonts w:ascii="Times New Roman"/>
                <w:b w:val="false"/>
                <w:i w:val="false"/>
                <w:color w:val="000000"/>
                <w:sz w:val="20"/>
              </w:rPr>
              <w:t>
медалімен немесе «Жапонияны жеңгені</w:t>
            </w:r>
            <w:r>
              <w:br/>
            </w:r>
            <w:r>
              <w:rPr>
                <w:rFonts w:ascii="Times New Roman"/>
                <w:b w:val="false"/>
                <w:i w:val="false"/>
                <w:color w:val="000000"/>
                <w:sz w:val="20"/>
              </w:rPr>
              <w:t>
үшін» медалімен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 ай</w:t>
            </w:r>
            <w:r>
              <w:br/>
            </w:r>
            <w:r>
              <w:rPr>
                <w:rFonts w:ascii="Times New Roman"/>
                <w:b w:val="false"/>
                <w:i w:val="false"/>
                <w:color w:val="000000"/>
                <w:sz w:val="20"/>
              </w:rPr>
              <w:t>
жұмыс істеген (қызметте болған)</w:t>
            </w:r>
            <w:r>
              <w:br/>
            </w:r>
            <w:r>
              <w:rPr>
                <w:rFonts w:ascii="Times New Roman"/>
                <w:b w:val="false"/>
                <w:i w:val="false"/>
                <w:color w:val="000000"/>
                <w:sz w:val="20"/>
              </w:rPr>
              <w:t>
адамдарға біржолғы материалдық көмек</w:t>
            </w:r>
            <w:r>
              <w:br/>
            </w:r>
            <w:r>
              <w:rPr>
                <w:rFonts w:ascii="Times New Roman"/>
                <w:b w:val="false"/>
                <w:i w:val="false"/>
                <w:color w:val="000000"/>
                <w:sz w:val="20"/>
              </w:rPr>
              <w:t>
төлеу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22656</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320647</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xml:space="preserve">
жүйесінің қызмет етуі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247949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50051</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62294</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26592</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9247</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90141</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15171</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xml:space="preserve">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xml:space="preserve">
шараларын іске асыру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16638</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16638</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аудандық</w:t>
            </w:r>
            <w:r>
              <w:br/>
            </w:r>
            <w:r>
              <w:rPr>
                <w:rFonts w:ascii="Times New Roman"/>
                <w:b w:val="false"/>
                <w:i w:val="false"/>
                <w:color w:val="000000"/>
                <w:sz w:val="20"/>
              </w:rPr>
              <w:t>
маңызы бар автомобиль жолдарын, қала</w:t>
            </w:r>
            <w:r>
              <w:br/>
            </w:r>
            <w:r>
              <w:rPr>
                <w:rFonts w:ascii="Times New Roman"/>
                <w:b w:val="false"/>
                <w:i w:val="false"/>
                <w:color w:val="000000"/>
                <w:sz w:val="20"/>
              </w:rPr>
              <w:t>
және елді мекендер көшелерін жөндеу</w:t>
            </w:r>
            <w:r>
              <w:br/>
            </w:r>
            <w:r>
              <w:rPr>
                <w:rFonts w:ascii="Times New Roman"/>
                <w:b w:val="false"/>
                <w:i w:val="false"/>
                <w:color w:val="000000"/>
                <w:sz w:val="20"/>
              </w:rPr>
              <w:t>
және ұстау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xml:space="preserve">
органының резерві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85 085,3</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85085,3</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 ағымдағы</w:t>
            </w:r>
            <w:r>
              <w:br/>
            </w:r>
            <w:r>
              <w:rPr>
                <w:rFonts w:ascii="Times New Roman"/>
                <w:b w:val="false"/>
                <w:i w:val="false"/>
                <w:color w:val="000000"/>
                <w:sz w:val="20"/>
              </w:rPr>
              <w:t>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жергілікті атқарушы органдарға</w:t>
            </w:r>
            <w:r>
              <w:br/>
            </w:r>
            <w:r>
              <w:rPr>
                <w:rFonts w:ascii="Times New Roman"/>
                <w:b w:val="false"/>
                <w:i w:val="false"/>
                <w:color w:val="000000"/>
                <w:sz w:val="20"/>
              </w:rPr>
              <w:t>
берілетін 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w:t>
            </w:r>
            <w:r>
              <w:br/>
            </w:r>
            <w:r>
              <w:rPr>
                <w:rFonts w:ascii="Times New Roman"/>
                <w:b w:val="false"/>
                <w:i w:val="false"/>
                <w:color w:val="000000"/>
                <w:sz w:val="20"/>
              </w:rPr>
              <w:t>
бойынша сальдо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w:t>
            </w:r>
            <w:r>
              <w:br/>
            </w:r>
            <w:r>
              <w:rPr>
                <w:rFonts w:ascii="Times New Roman"/>
                <w:b w:val="false"/>
                <w:i w:val="false"/>
                <w:color w:val="000000"/>
                <w:sz w:val="20"/>
              </w:rPr>
              <w:t>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w:t>
            </w:r>
            <w:r>
              <w:br/>
            </w:r>
            <w:r>
              <w:rPr>
                <w:rFonts w:ascii="Times New Roman"/>
                <w:b w:val="false"/>
                <w:i w:val="false"/>
                <w:color w:val="000000"/>
                <w:sz w:val="20"/>
              </w:rPr>
              <w:t>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w:t>
            </w:r>
            <w:r>
              <w:br/>
            </w:r>
            <w:r>
              <w:rPr>
                <w:rFonts w:ascii="Times New Roman"/>
                <w:b w:val="false"/>
                <w:i w:val="false"/>
                <w:color w:val="000000"/>
                <w:sz w:val="20"/>
              </w:rPr>
              <w:t>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-27 592,8</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w:t>
            </w:r>
            <w:r>
              <w:br/>
            </w:r>
            <w:r>
              <w:rPr>
                <w:rFonts w:ascii="Times New Roman"/>
                <w:b w:val="false"/>
                <w:i w:val="false"/>
                <w:color w:val="000000"/>
                <w:sz w:val="20"/>
              </w:rPr>
              <w:t>
(профициті пайдалану)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27 592,8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6 228,8</w:t>
            </w:r>
          </w:p>
        </w:tc>
      </w:tr>
    </w:tbl>
    <w:bookmarkStart w:name="z5" w:id="3"/>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6 сәуірдегі № 4-23-2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4-21-1 шешіміне</w:t>
      </w:r>
      <w:r>
        <w:br/>
      </w:r>
      <w:r>
        <w:rPr>
          <w:rFonts w:ascii="Times New Roman"/>
          <w:b w:val="false"/>
          <w:i w:val="false"/>
          <w:color w:val="000000"/>
          <w:sz w:val="28"/>
        </w:rPr>
        <w:t>
5-қосымша</w:t>
      </w:r>
    </w:p>
    <w:p>
      <w:pPr>
        <w:spacing w:after="0"/>
        <w:ind w:left="0"/>
        <w:jc w:val="left"/>
      </w:pPr>
      <w:r>
        <w:rPr>
          <w:rFonts w:ascii="Times New Roman"/>
          <w:b/>
          <w:i w:val="false"/>
          <w:color w:val="000000"/>
        </w:rPr>
        <w:t xml:space="preserve"> 2010 жылға арналған селолық округтар бойынша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53"/>
        <w:gridCol w:w="713"/>
        <w:gridCol w:w="7958"/>
        <w:gridCol w:w="1775"/>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Бағдарламасы </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144818</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115385</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115385</w:t>
            </w:r>
          </w:p>
        </w:tc>
      </w:tr>
      <w:tr>
        <w:trPr>
          <w:trHeight w:val="11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113585</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w:t>
            </w:r>
          </w:p>
        </w:tc>
      </w:tr>
      <w:tr>
        <w:trPr>
          <w:trHeight w:val="11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413"/>
        <w:gridCol w:w="1533"/>
        <w:gridCol w:w="1553"/>
        <w:gridCol w:w="1493"/>
        <w:gridCol w:w="1493"/>
        <w:gridCol w:w="1493"/>
        <w:gridCol w:w="1513"/>
      </w:tblGrid>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селолық округтар бойынша </w:t>
            </w:r>
          </w:p>
        </w:tc>
      </w:tr>
      <w:tr>
        <w:trPr>
          <w:trHeight w:val="327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w:t>
            </w:r>
            <w:r>
              <w:br/>
            </w:r>
            <w:r>
              <w:rPr>
                <w:rFonts w:ascii="Times New Roman"/>
                <w:b w:val="false"/>
                <w:i w:val="false"/>
                <w:color w:val="000000"/>
                <w:sz w:val="20"/>
              </w:rPr>
              <w:t>
лық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w:t>
            </w:r>
            <w:r>
              <w:br/>
            </w:r>
            <w:r>
              <w:rPr>
                <w:rFonts w:ascii="Times New Roman"/>
                <w:b w:val="false"/>
                <w:i w:val="false"/>
                <w:color w:val="000000"/>
                <w:sz w:val="20"/>
              </w:rPr>
              <w:t>
новка</w:t>
            </w:r>
            <w:r>
              <w:br/>
            </w:r>
            <w:r>
              <w:rPr>
                <w:rFonts w:ascii="Times New Roman"/>
                <w:b w:val="false"/>
                <w:i w:val="false"/>
                <w:color w:val="000000"/>
                <w:sz w:val="20"/>
              </w:rPr>
              <w:t>
село</w:t>
            </w:r>
            <w:r>
              <w:br/>
            </w:r>
            <w:r>
              <w:rPr>
                <w:rFonts w:ascii="Times New Roman"/>
                <w:b w:val="false"/>
                <w:i w:val="false"/>
                <w:color w:val="000000"/>
                <w:sz w:val="20"/>
              </w:rPr>
              <w:t>
лық ок</w:t>
            </w:r>
            <w:r>
              <w:br/>
            </w:r>
            <w:r>
              <w:rPr>
                <w:rFonts w:ascii="Times New Roman"/>
                <w:b w:val="false"/>
                <w:i w:val="false"/>
                <w:color w:val="000000"/>
                <w:sz w:val="20"/>
              </w:rPr>
              <w:t>
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w:t>
            </w:r>
            <w:r>
              <w:br/>
            </w:r>
            <w:r>
              <w:rPr>
                <w:rFonts w:ascii="Times New Roman"/>
                <w:b w:val="false"/>
                <w:i w:val="false"/>
                <w:color w:val="000000"/>
                <w:sz w:val="20"/>
              </w:rPr>
              <w:t>
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w:t>
            </w:r>
            <w:r>
              <w:br/>
            </w:r>
            <w:r>
              <w:rPr>
                <w:rFonts w:ascii="Times New Roman"/>
                <w:b w:val="false"/>
                <w:i w:val="false"/>
                <w:color w:val="000000"/>
                <w:sz w:val="20"/>
              </w:rPr>
              <w:t>
дар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"Гуса</w:t>
            </w:r>
            <w:r>
              <w:br/>
            </w:r>
            <w:r>
              <w:rPr>
                <w:rFonts w:ascii="Times New Roman"/>
                <w:b w:val="false"/>
                <w:i w:val="false"/>
                <w:color w:val="000000"/>
                <w:sz w:val="20"/>
              </w:rPr>
              <w:t>
ковка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"Елец</w:t>
            </w:r>
            <w:r>
              <w:br/>
            </w:r>
            <w:r>
              <w:rPr>
                <w:rFonts w:ascii="Times New Roman"/>
                <w:b w:val="false"/>
                <w:i w:val="false"/>
                <w:color w:val="000000"/>
                <w:sz w:val="20"/>
              </w:rPr>
              <w:t>
кий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w:t>
            </w:r>
            <w:r>
              <w:br/>
            </w:r>
            <w:r>
              <w:rPr>
                <w:rFonts w:ascii="Times New Roman"/>
                <w:b w:val="false"/>
                <w:i w:val="false"/>
                <w:color w:val="000000"/>
                <w:sz w:val="20"/>
              </w:rPr>
              <w:t>
көл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w:t>
            </w:r>
            <w:r>
              <w:br/>
            </w:r>
            <w:r>
              <w:rPr>
                <w:rFonts w:ascii="Times New Roman"/>
                <w:b w:val="false"/>
                <w:i w:val="false"/>
                <w:color w:val="000000"/>
                <w:sz w:val="20"/>
              </w:rPr>
              <w:t>
тау се</w:t>
            </w:r>
            <w:r>
              <w:br/>
            </w:r>
            <w:r>
              <w:rPr>
                <w:rFonts w:ascii="Times New Roman"/>
                <w:b w:val="false"/>
                <w:i w:val="false"/>
                <w:color w:val="000000"/>
                <w:sz w:val="20"/>
              </w:rPr>
              <w:t>
лолық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w:t>
            </w:r>
            <w:r>
              <w:br/>
            </w:r>
            <w:r>
              <w:rPr>
                <w:rFonts w:ascii="Times New Roman"/>
                <w:b w:val="false"/>
                <w:i w:val="false"/>
                <w:color w:val="000000"/>
                <w:sz w:val="20"/>
              </w:rPr>
              <w:t>
ка село</w:t>
            </w:r>
            <w:r>
              <w:br/>
            </w:r>
            <w:r>
              <w:rPr>
                <w:rFonts w:ascii="Times New Roman"/>
                <w:b w:val="false"/>
                <w:i w:val="false"/>
                <w:color w:val="000000"/>
                <w:sz w:val="20"/>
              </w:rPr>
              <w:t>
лық ок</w:t>
            </w:r>
            <w:r>
              <w:br/>
            </w:r>
            <w:r>
              <w:rPr>
                <w:rFonts w:ascii="Times New Roman"/>
                <w:b w:val="false"/>
                <w:i w:val="false"/>
                <w:color w:val="000000"/>
                <w:sz w:val="20"/>
              </w:rPr>
              <w:t>
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r>
      <w:tr>
        <w:trPr>
          <w:trHeight w:val="24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2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46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r>
      <w:tr>
        <w:trPr>
          <w:trHeight w:val="6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r>
      <w:tr>
        <w:trPr>
          <w:trHeight w:val="69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7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8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60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73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533"/>
        <w:gridCol w:w="1593"/>
        <w:gridCol w:w="1633"/>
        <w:gridCol w:w="1833"/>
        <w:gridCol w:w="1573"/>
        <w:gridCol w:w="1853"/>
      </w:tblGrid>
      <w:tr>
        <w:trPr>
          <w:trHeight w:val="2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7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w:t>
            </w:r>
            <w:r>
              <w:br/>
            </w:r>
            <w:r>
              <w:rPr>
                <w:rFonts w:ascii="Times New Roman"/>
                <w:b w:val="false"/>
                <w:i w:val="false"/>
                <w:color w:val="000000"/>
                <w:sz w:val="20"/>
              </w:rPr>
              <w:t>
тік меке</w:t>
            </w:r>
            <w:r>
              <w:br/>
            </w:r>
            <w:r>
              <w:rPr>
                <w:rFonts w:ascii="Times New Roman"/>
                <w:b w:val="false"/>
                <w:i w:val="false"/>
                <w:color w:val="000000"/>
                <w:sz w:val="20"/>
              </w:rPr>
              <w:t>
месі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"Қамсақ</w:t>
            </w:r>
            <w:r>
              <w:br/>
            </w:r>
            <w:r>
              <w:rPr>
                <w:rFonts w:ascii="Times New Roman"/>
                <w:b w:val="false"/>
                <w:i w:val="false"/>
                <w:color w:val="000000"/>
                <w:sz w:val="20"/>
              </w:rPr>
              <w:t>
ты село</w:t>
            </w:r>
            <w:r>
              <w:br/>
            </w:r>
            <w:r>
              <w:rPr>
                <w:rFonts w:ascii="Times New Roman"/>
                <w:b w:val="false"/>
                <w:i w:val="false"/>
                <w:color w:val="000000"/>
                <w:sz w:val="20"/>
              </w:rPr>
              <w:t>
лық ок</w:t>
            </w:r>
            <w:r>
              <w:br/>
            </w:r>
            <w:r>
              <w:rPr>
                <w:rFonts w:ascii="Times New Roman"/>
                <w:b w:val="false"/>
                <w:i w:val="false"/>
                <w:color w:val="000000"/>
                <w:sz w:val="20"/>
              </w:rPr>
              <w:t>
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w:t>
            </w:r>
            <w:r>
              <w:br/>
            </w:r>
            <w:r>
              <w:rPr>
                <w:rFonts w:ascii="Times New Roman"/>
                <w:b w:val="false"/>
                <w:i w:val="false"/>
                <w:color w:val="000000"/>
                <w:sz w:val="20"/>
              </w:rPr>
              <w:t>
танти</w:t>
            </w:r>
            <w:r>
              <w:br/>
            </w:r>
            <w:r>
              <w:rPr>
                <w:rFonts w:ascii="Times New Roman"/>
                <w:b w:val="false"/>
                <w:i w:val="false"/>
                <w:color w:val="000000"/>
                <w:sz w:val="20"/>
              </w:rPr>
              <w:t>
новка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"Лоба</w:t>
            </w:r>
            <w:r>
              <w:br/>
            </w:r>
            <w:r>
              <w:rPr>
                <w:rFonts w:ascii="Times New Roman"/>
                <w:b w:val="false"/>
                <w:i w:val="false"/>
                <w:color w:val="000000"/>
                <w:sz w:val="20"/>
              </w:rPr>
              <w:t>
нов</w:t>
            </w:r>
            <w:r>
              <w:br/>
            </w:r>
            <w:r>
              <w:rPr>
                <w:rFonts w:ascii="Times New Roman"/>
                <w:b w:val="false"/>
                <w:i w:val="false"/>
                <w:color w:val="000000"/>
                <w:sz w:val="20"/>
              </w:rPr>
              <w:t>
селолық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"Нижний</w:t>
            </w:r>
            <w:r>
              <w:br/>
            </w:r>
            <w:r>
              <w:rPr>
                <w:rFonts w:ascii="Times New Roman"/>
                <w:b w:val="false"/>
                <w:i w:val="false"/>
                <w:color w:val="000000"/>
                <w:sz w:val="20"/>
              </w:rPr>
              <w:t>
борлық</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Мем</w:t>
            </w:r>
            <w:r>
              <w:br/>
            </w:r>
            <w:r>
              <w:rPr>
                <w:rFonts w:ascii="Times New Roman"/>
                <w:b w:val="false"/>
                <w:i w:val="false"/>
                <w:color w:val="000000"/>
                <w:sz w:val="20"/>
              </w:rPr>
              <w:t>
лекеттік</w:t>
            </w:r>
            <w:r>
              <w:br/>
            </w:r>
            <w:r>
              <w:rPr>
                <w:rFonts w:ascii="Times New Roman"/>
                <w:b w:val="false"/>
                <w:i w:val="false"/>
                <w:color w:val="000000"/>
                <w:sz w:val="20"/>
              </w:rPr>
              <w:t>
мекемесі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w:t>
            </w:r>
            <w:r>
              <w:br/>
            </w:r>
            <w:r>
              <w:rPr>
                <w:rFonts w:ascii="Times New Roman"/>
                <w:b w:val="false"/>
                <w:i w:val="false"/>
                <w:color w:val="000000"/>
                <w:sz w:val="20"/>
              </w:rPr>
              <w:t>
бет се</w:t>
            </w:r>
            <w:r>
              <w:br/>
            </w:r>
            <w:r>
              <w:rPr>
                <w:rFonts w:ascii="Times New Roman"/>
                <w:b w:val="false"/>
                <w:i w:val="false"/>
                <w:color w:val="000000"/>
                <w:sz w:val="20"/>
              </w:rPr>
              <w:t>
лолық</w:t>
            </w:r>
            <w:r>
              <w:br/>
            </w:r>
            <w:r>
              <w:rPr>
                <w:rFonts w:ascii="Times New Roman"/>
                <w:b w:val="false"/>
                <w:i w:val="false"/>
                <w:color w:val="000000"/>
                <w:sz w:val="20"/>
              </w:rPr>
              <w:t>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w:t>
            </w:r>
            <w:r>
              <w:br/>
            </w:r>
            <w:r>
              <w:rPr>
                <w:rFonts w:ascii="Times New Roman"/>
                <w:b w:val="false"/>
                <w:i w:val="false"/>
                <w:color w:val="000000"/>
                <w:sz w:val="20"/>
              </w:rPr>
              <w:t>
тік меке</w:t>
            </w:r>
            <w:r>
              <w:br/>
            </w:r>
            <w:r>
              <w:rPr>
                <w:rFonts w:ascii="Times New Roman"/>
                <w:b w:val="false"/>
                <w:i w:val="false"/>
                <w:color w:val="000000"/>
                <w:sz w:val="20"/>
              </w:rPr>
              <w:t>
месі</w:t>
            </w:r>
          </w:p>
        </w:tc>
      </w:tr>
      <w:tr>
        <w:trPr>
          <w:trHeight w:val="24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w:t>
            </w:r>
          </w:p>
        </w:tc>
      </w:tr>
      <w:tr>
        <w:trPr>
          <w:trHeight w:val="46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w:t>
            </w:r>
          </w:p>
        </w:tc>
      </w:tr>
      <w:tr>
        <w:trPr>
          <w:trHeight w:val="72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w:t>
            </w:r>
          </w:p>
        </w:tc>
      </w:tr>
      <w:tr>
        <w:trPr>
          <w:trHeight w:val="70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w:t>
            </w:r>
          </w:p>
        </w:tc>
      </w:tr>
      <w:tr>
        <w:trPr>
          <w:trHeight w:val="7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8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6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73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bl>
    <w:bookmarkStart w:name="z6" w:id="4"/>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6 сәуірдегі № 4-23-2 шешіміне</w:t>
      </w:r>
      <w:r>
        <w:br/>
      </w:r>
      <w:r>
        <w:rPr>
          <w:rFonts w:ascii="Times New Roman"/>
          <w:b w:val="false"/>
          <w:i w:val="false"/>
          <w:color w:val="000000"/>
          <w:sz w:val="28"/>
        </w:rPr>
        <w:t>
3-қосымша</w:t>
      </w:r>
    </w:p>
    <w:bookmarkEnd w:id="4"/>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4-21-1 шешіміне</w:t>
      </w:r>
      <w:r>
        <w:br/>
      </w:r>
      <w:r>
        <w:rPr>
          <w:rFonts w:ascii="Times New Roman"/>
          <w:b w:val="false"/>
          <w:i w:val="false"/>
          <w:color w:val="000000"/>
          <w:sz w:val="28"/>
        </w:rPr>
        <w:t>
6-қосымша</w:t>
      </w:r>
    </w:p>
    <w:p>
      <w:pPr>
        <w:spacing w:after="0"/>
        <w:ind w:left="0"/>
        <w:jc w:val="left"/>
      </w:pPr>
      <w:r>
        <w:rPr>
          <w:rFonts w:ascii="Times New Roman"/>
          <w:b/>
          <w:i w:val="false"/>
          <w:color w:val="000000"/>
        </w:rPr>
        <w:t xml:space="preserve"> Жергілікті өкілетті органдардың шешімдері бойынша мұқтаж азаматтардың жекелеген категорияларына төлем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093"/>
        <w:gridCol w:w="1793"/>
      </w:tblGrid>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т\б</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xml:space="preserve">
теңге </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6 482</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w:t>
            </w:r>
            <w:r>
              <w:br/>
            </w:r>
            <w:r>
              <w:rPr>
                <w:rFonts w:ascii="Times New Roman"/>
                <w:b w:val="false"/>
                <w:i w:val="false"/>
                <w:color w:val="000000"/>
                <w:sz w:val="20"/>
              </w:rPr>
              <w:t>
мүгедектеріне және оларға теңестірілген</w:t>
            </w:r>
            <w:r>
              <w:br/>
            </w:r>
            <w:r>
              <w:rPr>
                <w:rFonts w:ascii="Times New Roman"/>
                <w:b w:val="false"/>
                <w:i w:val="false"/>
                <w:color w:val="000000"/>
                <w:sz w:val="20"/>
              </w:rPr>
              <w:t>
тұлғаларына, "1941-1945 ж.ж Ұлы Отан соғыс</w:t>
            </w:r>
            <w:r>
              <w:br/>
            </w:r>
            <w:r>
              <w:rPr>
                <w:rFonts w:ascii="Times New Roman"/>
                <w:b w:val="false"/>
                <w:i w:val="false"/>
                <w:color w:val="000000"/>
                <w:sz w:val="20"/>
              </w:rPr>
              <w:t>
жылдарындағы еңбек ерлігі үшін" медалімен</w:t>
            </w:r>
            <w:r>
              <w:br/>
            </w:r>
            <w:r>
              <w:rPr>
                <w:rFonts w:ascii="Times New Roman"/>
                <w:b w:val="false"/>
                <w:i w:val="false"/>
                <w:color w:val="000000"/>
                <w:sz w:val="20"/>
              </w:rPr>
              <w:t>
марапатталған тыл еңбеккерлеріне, Ұлы Отан</w:t>
            </w:r>
            <w:r>
              <w:br/>
            </w:r>
            <w:r>
              <w:rPr>
                <w:rFonts w:ascii="Times New Roman"/>
                <w:b w:val="false"/>
                <w:i w:val="false"/>
                <w:color w:val="000000"/>
                <w:sz w:val="20"/>
              </w:rPr>
              <w:t>
соғысында ерлері қаза болған және қайта</w:t>
            </w:r>
            <w:r>
              <w:br/>
            </w:r>
            <w:r>
              <w:rPr>
                <w:rFonts w:ascii="Times New Roman"/>
                <w:b w:val="false"/>
                <w:i w:val="false"/>
                <w:color w:val="000000"/>
                <w:sz w:val="20"/>
              </w:rPr>
              <w:t>
тұрмыс құрмаған әйелдерге, кәмелет жасқа</w:t>
            </w:r>
            <w:r>
              <w:br/>
            </w:r>
            <w:r>
              <w:rPr>
                <w:rFonts w:ascii="Times New Roman"/>
                <w:b w:val="false"/>
                <w:i w:val="false"/>
                <w:color w:val="000000"/>
                <w:sz w:val="20"/>
              </w:rPr>
              <w:t>
толмаған концлагер тұтқындарына және</w:t>
            </w:r>
            <w:r>
              <w:br/>
            </w:r>
            <w:r>
              <w:rPr>
                <w:rFonts w:ascii="Times New Roman"/>
                <w:b w:val="false"/>
                <w:i w:val="false"/>
                <w:color w:val="000000"/>
                <w:sz w:val="20"/>
              </w:rPr>
              <w:t>
блокадалы Ленинград тұрғындарына, көп балалы</w:t>
            </w:r>
            <w:r>
              <w:br/>
            </w:r>
            <w:r>
              <w:rPr>
                <w:rFonts w:ascii="Times New Roman"/>
                <w:b w:val="false"/>
                <w:i w:val="false"/>
                <w:color w:val="000000"/>
                <w:sz w:val="20"/>
              </w:rPr>
              <w:t>
аналарға, "Алтын Алқа", "Күміс Алқа"</w:t>
            </w:r>
            <w:r>
              <w:br/>
            </w:r>
            <w:r>
              <w:rPr>
                <w:rFonts w:ascii="Times New Roman"/>
                <w:b w:val="false"/>
                <w:i w:val="false"/>
                <w:color w:val="000000"/>
                <w:sz w:val="20"/>
              </w:rPr>
              <w:t>
алқарымен марапатталған немесе ерте "Ана-Ері"</w:t>
            </w:r>
            <w:r>
              <w:br/>
            </w:r>
            <w:r>
              <w:rPr>
                <w:rFonts w:ascii="Times New Roman"/>
                <w:b w:val="false"/>
                <w:i w:val="false"/>
                <w:color w:val="000000"/>
                <w:sz w:val="20"/>
              </w:rPr>
              <w:t>
атағын алған, сонымен қатар І және ІІ</w:t>
            </w:r>
            <w:r>
              <w:br/>
            </w:r>
            <w:r>
              <w:rPr>
                <w:rFonts w:ascii="Times New Roman"/>
                <w:b w:val="false"/>
                <w:i w:val="false"/>
                <w:color w:val="000000"/>
                <w:sz w:val="20"/>
              </w:rPr>
              <w:t>
дәрежелі «Ана даңқы» орденімен</w:t>
            </w:r>
            <w:r>
              <w:br/>
            </w:r>
            <w:r>
              <w:rPr>
                <w:rFonts w:ascii="Times New Roman"/>
                <w:b w:val="false"/>
                <w:i w:val="false"/>
                <w:color w:val="000000"/>
                <w:sz w:val="20"/>
              </w:rPr>
              <w:t>
марапатталғандарға, саяхатқа сапарға шығу</w:t>
            </w:r>
            <w:r>
              <w:br/>
            </w:r>
            <w:r>
              <w:rPr>
                <w:rFonts w:ascii="Times New Roman"/>
                <w:b w:val="false"/>
                <w:i w:val="false"/>
                <w:color w:val="000000"/>
                <w:sz w:val="20"/>
              </w:rPr>
              <w:t>
(авиатураларға).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w:t>
            </w:r>
            <w:r>
              <w:br/>
            </w:r>
            <w:r>
              <w:rPr>
                <w:rFonts w:ascii="Times New Roman"/>
                <w:b w:val="false"/>
                <w:i w:val="false"/>
                <w:color w:val="000000"/>
                <w:sz w:val="20"/>
              </w:rPr>
              <w:t>
мүгедектеріне, сондай-ақ жеңілдіктер мен</w:t>
            </w:r>
            <w:r>
              <w:br/>
            </w:r>
            <w:r>
              <w:rPr>
                <w:rFonts w:ascii="Times New Roman"/>
                <w:b w:val="false"/>
                <w:i w:val="false"/>
                <w:color w:val="000000"/>
                <w:sz w:val="20"/>
              </w:rPr>
              <w:t>
кепілдіктер жағынан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теңестірілгендерге тістерін протездеуге</w:t>
            </w:r>
            <w:r>
              <w:br/>
            </w:r>
            <w:r>
              <w:rPr>
                <w:rFonts w:ascii="Times New Roman"/>
                <w:b w:val="false"/>
                <w:i w:val="false"/>
                <w:color w:val="000000"/>
                <w:sz w:val="20"/>
              </w:rPr>
              <w:t>
әлеуметтік көмек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w:t>
            </w:r>
            <w:r>
              <w:br/>
            </w:r>
            <w:r>
              <w:rPr>
                <w:rFonts w:ascii="Times New Roman"/>
                <w:b w:val="false"/>
                <w:i w:val="false"/>
                <w:color w:val="000000"/>
                <w:sz w:val="20"/>
              </w:rPr>
              <w:t>
мүгедектеріне және оларға теңестірілген</w:t>
            </w:r>
            <w:r>
              <w:br/>
            </w:r>
            <w:r>
              <w:rPr>
                <w:rFonts w:ascii="Times New Roman"/>
                <w:b w:val="false"/>
                <w:i w:val="false"/>
                <w:color w:val="000000"/>
                <w:sz w:val="20"/>
              </w:rPr>
              <w:t>
тұлғаларға монша, шаштараз орындарына бару</w:t>
            </w:r>
            <w:r>
              <w:br/>
            </w:r>
            <w:r>
              <w:rPr>
                <w:rFonts w:ascii="Times New Roman"/>
                <w:b w:val="false"/>
                <w:i w:val="false"/>
                <w:color w:val="000000"/>
                <w:sz w:val="20"/>
              </w:rPr>
              <w:t>
үшін әлеуметтік жеңілдіктер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категорияларына</w:t>
            </w:r>
            <w:r>
              <w:br/>
            </w:r>
            <w:r>
              <w:rPr>
                <w:rFonts w:ascii="Times New Roman"/>
                <w:b w:val="false"/>
                <w:i w:val="false"/>
                <w:color w:val="000000"/>
                <w:sz w:val="20"/>
              </w:rPr>
              <w:t>
санаторий-курорттық ем: Ұлы Отан соғысының</w:t>
            </w:r>
            <w:r>
              <w:br/>
            </w:r>
            <w:r>
              <w:rPr>
                <w:rFonts w:ascii="Times New Roman"/>
                <w:b w:val="false"/>
                <w:i w:val="false"/>
                <w:color w:val="000000"/>
                <w:sz w:val="20"/>
              </w:rPr>
              <w:t>
қатысушыларына, мүгедектеріне және оларға</w:t>
            </w:r>
            <w:r>
              <w:br/>
            </w:r>
            <w:r>
              <w:rPr>
                <w:rFonts w:ascii="Times New Roman"/>
                <w:b w:val="false"/>
                <w:i w:val="false"/>
                <w:color w:val="000000"/>
                <w:sz w:val="20"/>
              </w:rPr>
              <w:t>
теңестірілген тұлғаларға, басқа категория</w:t>
            </w:r>
            <w:r>
              <w:br/>
            </w:r>
            <w:r>
              <w:rPr>
                <w:rFonts w:ascii="Times New Roman"/>
                <w:b w:val="false"/>
                <w:i w:val="false"/>
                <w:color w:val="000000"/>
                <w:sz w:val="20"/>
              </w:rPr>
              <w:t>
тұлғаларына, жеңілдіктер мен кепілдіктер</w:t>
            </w:r>
            <w:r>
              <w:br/>
            </w:r>
            <w:r>
              <w:rPr>
                <w:rFonts w:ascii="Times New Roman"/>
                <w:b w:val="false"/>
                <w:i w:val="false"/>
                <w:color w:val="000000"/>
                <w:sz w:val="20"/>
              </w:rPr>
              <w:t>
жағынан соғысқа қатысқандарға</w:t>
            </w:r>
            <w:r>
              <w:br/>
            </w:r>
            <w:r>
              <w:rPr>
                <w:rFonts w:ascii="Times New Roman"/>
                <w:b w:val="false"/>
                <w:i w:val="false"/>
                <w:color w:val="000000"/>
                <w:sz w:val="20"/>
              </w:rPr>
              <w:t>
теңестірілгендерге, барлық категория</w:t>
            </w:r>
            <w:r>
              <w:br/>
            </w:r>
            <w:r>
              <w:rPr>
                <w:rFonts w:ascii="Times New Roman"/>
                <w:b w:val="false"/>
                <w:i w:val="false"/>
                <w:color w:val="000000"/>
                <w:sz w:val="20"/>
              </w:rPr>
              <w:t>
мүгедектеріне, көп балалы аналарға, "Алтын</w:t>
            </w:r>
            <w:r>
              <w:br/>
            </w:r>
            <w:r>
              <w:rPr>
                <w:rFonts w:ascii="Times New Roman"/>
                <w:b w:val="false"/>
                <w:i w:val="false"/>
                <w:color w:val="000000"/>
                <w:sz w:val="20"/>
              </w:rPr>
              <w:t>
Алқа", "Күміс Алқа" алқарымен марапатталған</w:t>
            </w:r>
            <w:r>
              <w:br/>
            </w:r>
            <w:r>
              <w:rPr>
                <w:rFonts w:ascii="Times New Roman"/>
                <w:b w:val="false"/>
                <w:i w:val="false"/>
                <w:color w:val="000000"/>
                <w:sz w:val="20"/>
              </w:rPr>
              <w:t>
немесе ерте "Ана-Ері" атығын алған, сонымен</w:t>
            </w:r>
            <w:r>
              <w:br/>
            </w:r>
            <w:r>
              <w:rPr>
                <w:rFonts w:ascii="Times New Roman"/>
                <w:b w:val="false"/>
                <w:i w:val="false"/>
                <w:color w:val="000000"/>
                <w:sz w:val="20"/>
              </w:rPr>
              <w:t>
қатар І және ІІ дәрежелі «Ана даңқы»</w:t>
            </w:r>
            <w:r>
              <w:br/>
            </w:r>
            <w:r>
              <w:rPr>
                <w:rFonts w:ascii="Times New Roman"/>
                <w:b w:val="false"/>
                <w:i w:val="false"/>
                <w:color w:val="000000"/>
                <w:sz w:val="20"/>
              </w:rPr>
              <w:t>
орденімен марапатталғандарға, Қазақстан</w:t>
            </w:r>
            <w:r>
              <w:br/>
            </w:r>
            <w:r>
              <w:rPr>
                <w:rFonts w:ascii="Times New Roman"/>
                <w:b w:val="false"/>
                <w:i w:val="false"/>
                <w:color w:val="000000"/>
                <w:sz w:val="20"/>
              </w:rPr>
              <w:t>
Республикасына сіңірген ерен еңбегі үшін</w:t>
            </w:r>
            <w:r>
              <w:br/>
            </w:r>
            <w:r>
              <w:rPr>
                <w:rFonts w:ascii="Times New Roman"/>
                <w:b w:val="false"/>
                <w:i w:val="false"/>
                <w:color w:val="000000"/>
                <w:sz w:val="20"/>
              </w:rPr>
              <w:t>
зейнетақы тағайындалған тұлғаларға, Кеңес</w:t>
            </w:r>
            <w:r>
              <w:br/>
            </w:r>
            <w:r>
              <w:rPr>
                <w:rFonts w:ascii="Times New Roman"/>
                <w:b w:val="false"/>
                <w:i w:val="false"/>
                <w:color w:val="000000"/>
                <w:sz w:val="20"/>
              </w:rPr>
              <w:t>
Одағының Батырларына, Социалистік еңбек</w:t>
            </w:r>
            <w:r>
              <w:br/>
            </w:r>
            <w:r>
              <w:rPr>
                <w:rFonts w:ascii="Times New Roman"/>
                <w:b w:val="false"/>
                <w:i w:val="false"/>
                <w:color w:val="000000"/>
                <w:sz w:val="20"/>
              </w:rPr>
              <w:t>
ерлеріне, үш дәрежелі Даңқ, үш дәрежелі Еңбек</w:t>
            </w:r>
            <w:r>
              <w:br/>
            </w:r>
            <w:r>
              <w:rPr>
                <w:rFonts w:ascii="Times New Roman"/>
                <w:b w:val="false"/>
                <w:i w:val="false"/>
                <w:color w:val="000000"/>
                <w:sz w:val="20"/>
              </w:rPr>
              <w:t>
Даңқы ордендерінің кавалерлеріне, 1988-1989</w:t>
            </w:r>
            <w:r>
              <w:br/>
            </w:r>
            <w:r>
              <w:rPr>
                <w:rFonts w:ascii="Times New Roman"/>
                <w:b w:val="false"/>
                <w:i w:val="false"/>
                <w:color w:val="000000"/>
                <w:sz w:val="20"/>
              </w:rPr>
              <w:t>
жылдары Чернобыль АЭС болған зілзаланың</w:t>
            </w:r>
            <w:r>
              <w:br/>
            </w:r>
            <w:r>
              <w:rPr>
                <w:rFonts w:ascii="Times New Roman"/>
                <w:b w:val="false"/>
                <w:i w:val="false"/>
                <w:color w:val="000000"/>
                <w:sz w:val="20"/>
              </w:rPr>
              <w:t>
зардаптарын жоюға қатысқандардың қатарынан,</w:t>
            </w:r>
            <w:r>
              <w:br/>
            </w:r>
            <w:r>
              <w:rPr>
                <w:rFonts w:ascii="Times New Roman"/>
                <w:b w:val="false"/>
                <w:i w:val="false"/>
                <w:color w:val="000000"/>
                <w:sz w:val="20"/>
              </w:rPr>
              <w:t>
Қазақстан Республикасына қоныс аудару үшін</w:t>
            </w:r>
            <w:r>
              <w:br/>
            </w:r>
            <w:r>
              <w:rPr>
                <w:rFonts w:ascii="Times New Roman"/>
                <w:b w:val="false"/>
                <w:i w:val="false"/>
                <w:color w:val="000000"/>
                <w:sz w:val="20"/>
              </w:rPr>
              <w:t>
эвакуацияланған (өздері кеткендерге),</w:t>
            </w:r>
            <w:r>
              <w:br/>
            </w:r>
            <w:r>
              <w:rPr>
                <w:rFonts w:ascii="Times New Roman"/>
                <w:b w:val="false"/>
                <w:i w:val="false"/>
                <w:color w:val="000000"/>
                <w:sz w:val="20"/>
              </w:rPr>
              <w:t>
эвакуацияланған күні құрсақта болған</w:t>
            </w:r>
            <w:r>
              <w:br/>
            </w:r>
            <w:r>
              <w:rPr>
                <w:rFonts w:ascii="Times New Roman"/>
                <w:b w:val="false"/>
                <w:i w:val="false"/>
                <w:color w:val="000000"/>
                <w:sz w:val="20"/>
              </w:rPr>
              <w:t>
балаларды қоса есептегенде.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w:t>
            </w:r>
          </w:p>
        </w:tc>
      </w:tr>
      <w:tr>
        <w:trPr>
          <w:trHeight w:val="2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студенттеріне</w:t>
            </w:r>
            <w:r>
              <w:br/>
            </w:r>
            <w:r>
              <w:rPr>
                <w:rFonts w:ascii="Times New Roman"/>
                <w:b w:val="false"/>
                <w:i w:val="false"/>
                <w:color w:val="000000"/>
                <w:sz w:val="20"/>
              </w:rPr>
              <w:t>
әлеуметтік көмек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азаматтарға</w:t>
            </w:r>
            <w:r>
              <w:br/>
            </w:r>
            <w:r>
              <w:rPr>
                <w:rFonts w:ascii="Times New Roman"/>
                <w:b w:val="false"/>
                <w:i w:val="false"/>
                <w:color w:val="000000"/>
                <w:sz w:val="20"/>
              </w:rPr>
              <w:t>
қосымша тамақтануды қамтамасыз ету үшін</w:t>
            </w:r>
            <w:r>
              <w:br/>
            </w:r>
            <w:r>
              <w:rPr>
                <w:rFonts w:ascii="Times New Roman"/>
                <w:b w:val="false"/>
                <w:i w:val="false"/>
                <w:color w:val="000000"/>
                <w:sz w:val="20"/>
              </w:rPr>
              <w:t>
әлеуметтік көмек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5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w:t>
            </w:r>
            <w:r>
              <w:br/>
            </w:r>
            <w:r>
              <w:rPr>
                <w:rFonts w:ascii="Times New Roman"/>
                <w:b w:val="false"/>
                <w:i w:val="false"/>
                <w:color w:val="000000"/>
                <w:sz w:val="20"/>
              </w:rPr>
              <w:t>
мүгедектеріне коммуналдық қызметтің</w:t>
            </w:r>
            <w:r>
              <w:br/>
            </w:r>
            <w:r>
              <w:rPr>
                <w:rFonts w:ascii="Times New Roman"/>
                <w:b w:val="false"/>
                <w:i w:val="false"/>
                <w:color w:val="000000"/>
                <w:sz w:val="20"/>
              </w:rPr>
              <w:t>
шығындарын төлеу үшін әлеуметтік көмек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киімдерді сатып алу (соғыс</w:t>
            </w:r>
            <w:r>
              <w:br/>
            </w:r>
            <w:r>
              <w:rPr>
                <w:rFonts w:ascii="Times New Roman"/>
                <w:b w:val="false"/>
                <w:i w:val="false"/>
                <w:color w:val="000000"/>
                <w:sz w:val="20"/>
              </w:rPr>
              <w:t>
ардагерлерін Мәскеу және Астана қалаларындағы</w:t>
            </w:r>
            <w:r>
              <w:br/>
            </w:r>
            <w:r>
              <w:rPr>
                <w:rFonts w:ascii="Times New Roman"/>
                <w:b w:val="false"/>
                <w:i w:val="false"/>
                <w:color w:val="000000"/>
                <w:sz w:val="20"/>
              </w:rPr>
              <w:t>
шерулерге қатыстыру)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bl>
    <w:bookmarkStart w:name="z7" w:id="5"/>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6 сәуірдегі № 4-23-2 шешіміне</w:t>
      </w:r>
      <w:r>
        <w:br/>
      </w:r>
      <w:r>
        <w:rPr>
          <w:rFonts w:ascii="Times New Roman"/>
          <w:b w:val="false"/>
          <w:i w:val="false"/>
          <w:color w:val="000000"/>
          <w:sz w:val="28"/>
        </w:rPr>
        <w:t>
4-қосымша</w:t>
      </w:r>
    </w:p>
    <w:bookmarkEnd w:id="5"/>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4-21-1 шешіміне</w:t>
      </w:r>
      <w:r>
        <w:br/>
      </w:r>
      <w:r>
        <w:rPr>
          <w:rFonts w:ascii="Times New Roman"/>
          <w:b w:val="false"/>
          <w:i w:val="false"/>
          <w:color w:val="000000"/>
          <w:sz w:val="28"/>
        </w:rPr>
        <w:t>
7-қосымша</w:t>
      </w:r>
    </w:p>
    <w:p>
      <w:pPr>
        <w:spacing w:after="0"/>
        <w:ind w:left="0"/>
        <w:jc w:val="left"/>
      </w:pPr>
      <w:r>
        <w:rPr>
          <w:rFonts w:ascii="Times New Roman"/>
          <w:b/>
          <w:i w:val="false"/>
          <w:color w:val="000000"/>
        </w:rPr>
        <w:t xml:space="preserve"> 2010 жылғы 1 қаңтарға қалыптасқан бюджеттік қаражаттың бос қалдықтарын бағытттау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93"/>
        <w:gridCol w:w="813"/>
        <w:gridCol w:w="7713"/>
        <w:gridCol w:w="149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7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3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 оның</w:t>
            </w:r>
            <w:r>
              <w:br/>
            </w:r>
            <w:r>
              <w:rPr>
                <w:rFonts w:ascii="Times New Roman"/>
                <w:b w:val="false"/>
                <w:i w:val="false"/>
                <w:color w:val="000000"/>
                <w:sz w:val="20"/>
              </w:rPr>
              <w:t>
ішінде майдандағы армия құрамына</w:t>
            </w:r>
            <w:r>
              <w:br/>
            </w:r>
            <w:r>
              <w:rPr>
                <w:rFonts w:ascii="Times New Roman"/>
                <w:b w:val="false"/>
                <w:i w:val="false"/>
                <w:color w:val="000000"/>
                <w:sz w:val="20"/>
              </w:rPr>
              <w:t>
кірмеген, 1941 жылғы 22 маусымнан</w:t>
            </w:r>
            <w:r>
              <w:br/>
            </w:r>
            <w:r>
              <w:rPr>
                <w:rFonts w:ascii="Times New Roman"/>
                <w:b w:val="false"/>
                <w:i w:val="false"/>
                <w:color w:val="000000"/>
                <w:sz w:val="20"/>
              </w:rPr>
              <w:t>
бастап 1945 жылғы 3 қыркүйек</w:t>
            </w:r>
            <w:r>
              <w:br/>
            </w:r>
            <w:r>
              <w:rPr>
                <w:rFonts w:ascii="Times New Roman"/>
                <w:b w:val="false"/>
                <w:i w:val="false"/>
                <w:color w:val="000000"/>
                <w:sz w:val="20"/>
              </w:rPr>
              <w:t>
аралығындағы кезеңде әскери</w:t>
            </w:r>
            <w:r>
              <w:br/>
            </w:r>
            <w:r>
              <w:rPr>
                <w:rFonts w:ascii="Times New Roman"/>
                <w:b w:val="false"/>
                <w:i w:val="false"/>
                <w:color w:val="000000"/>
                <w:sz w:val="20"/>
              </w:rPr>
              <w:t>
бөлімшелерде, мекемелерде, әскери-оқу</w:t>
            </w:r>
            <w:r>
              <w:br/>
            </w:r>
            <w:r>
              <w:rPr>
                <w:rFonts w:ascii="Times New Roman"/>
                <w:b w:val="false"/>
                <w:i w:val="false"/>
                <w:color w:val="000000"/>
                <w:sz w:val="20"/>
              </w:rPr>
              <w:t>
орындарында әскери қызметтен өткен,</w:t>
            </w:r>
            <w:r>
              <w:br/>
            </w:r>
            <w:r>
              <w:rPr>
                <w:rFonts w:ascii="Times New Roman"/>
                <w:b w:val="false"/>
                <w:i w:val="false"/>
                <w:color w:val="000000"/>
                <w:sz w:val="20"/>
              </w:rPr>
              <w:t>
запасқа босатылған (отставка),</w:t>
            </w:r>
            <w:r>
              <w:br/>
            </w:r>
            <w:r>
              <w:rPr>
                <w:rFonts w:ascii="Times New Roman"/>
                <w:b w:val="false"/>
                <w:i w:val="false"/>
                <w:color w:val="000000"/>
                <w:sz w:val="20"/>
              </w:rPr>
              <w:t>
«1941-1945 жж. Ұлы Отан соғысында</w:t>
            </w:r>
            <w:r>
              <w:br/>
            </w:r>
            <w:r>
              <w:rPr>
                <w:rFonts w:ascii="Times New Roman"/>
                <w:b w:val="false"/>
                <w:i w:val="false"/>
                <w:color w:val="000000"/>
                <w:sz w:val="20"/>
              </w:rPr>
              <w:t>
Германияны жеңгенi үшiн» медалімен</w:t>
            </w:r>
            <w:r>
              <w:br/>
            </w:r>
            <w:r>
              <w:rPr>
                <w:rFonts w:ascii="Times New Roman"/>
                <w:b w:val="false"/>
                <w:i w:val="false"/>
                <w:color w:val="000000"/>
                <w:sz w:val="20"/>
              </w:rPr>
              <w:t>
немесе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 ай жұмыс</w:t>
            </w:r>
            <w:r>
              <w:br/>
            </w:r>
            <w:r>
              <w:rPr>
                <w:rFonts w:ascii="Times New Roman"/>
                <w:b w:val="false"/>
                <w:i w:val="false"/>
                <w:color w:val="000000"/>
                <w:sz w:val="20"/>
              </w:rPr>
              <w:t>
істеген (қызметте болған) адамдарға</w:t>
            </w:r>
            <w:r>
              <w:br/>
            </w:r>
            <w:r>
              <w:rPr>
                <w:rFonts w:ascii="Times New Roman"/>
                <w:b w:val="false"/>
                <w:i w:val="false"/>
                <w:color w:val="000000"/>
                <w:sz w:val="20"/>
              </w:rPr>
              <w:t>
біржолғы материалдық көмек төлеу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2 363</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