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2d50" w14:textId="edf2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2004 жылғы 20 сәуірдегі "Аз қамтылған азаматтарға тұрғын үйді ұстауға және коммуналдық қызметтерді төлеуге тұрғын үй көмегін ұсыну Ережелері туралы" N 3-6-3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2010 жылғы 6 сәуірдегі N 4-23-7 шешімі. Солтүстік Қазақстан облысы Айыртау ауданының Әділет басқармасында 2010 жылғы 7 мамырда N 13-3-118 тіркелді. Күші жойылды - Солтүстік Қазақстан облысы Айыртау аудандық мәслихатының 2012 жылғы 25 шілдедегі N 5-6-3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Солтүстік Қазақстан облысы Айыртау аудандық мәслихатының 2012.07.25 </w:t>
      </w:r>
      <w:r>
        <w:rPr>
          <w:rFonts w:ascii="Times New Roman"/>
          <w:b w:val="false"/>
          <w:i w:val="false"/>
          <w:color w:val="ff0000"/>
          <w:sz w:val="28"/>
        </w:rPr>
        <w:t>N 5-6-3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(жалпы ақпарат құралдарында алғаш рет ресми жарияланған күнінен бастап он күнтізбелік күн өткен соң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№ 94 «Тұрғын үй қатынастары туралы»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үшінші шақырылымдағы алтыншы сессиясының «Аз қамтылған азаматтарға тұрғын үйді ұстауға және коммуналдық қызметтерді төлеуге тұрғын үй көмегін ұсыну Ережелері туралы» 2004 жылғы 20 сәуірдегі № 3-6-3 шешіміне (нормативтік құқықтық актілерді мемлекеттік тіркеу Тізілімінде № 1272 тіркелген және 2004 жылғы 2 шілдедегі «Айыртау таңы» газетінде, 2004 жылғы 2 шілдедегі «Айыртауские зори» газетінде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 «Қазақстан Республикасының 1999 жылғы 16 қарашадағы «Халықты әлеуметтік қорғау мәселелері бойынша Қазақстан Республикасының кейбір заң актілеріне өзгертулер енгізу туралы» № 477-1 ҚРЗ Заңының негізінде» деген сөздер Қазақстан Республикасының 1997 жылғы 16 сәуірдегі № 94 «Тұрғын үй қатынастары туралы» Заңының 97- бабының 2-тармағына сәйкес»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аз қамтылған азаматтарға тұрғын үйді ұстауға және коммуналдық қызметтерді төлеуге тұрғын үй көмегін ұсыну Ережелерінде: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 «30 % көлемінде» деген сөздер «10 % көлемінде»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 «Тұрғын үй көмегін алуға құқығы жоқ» деген сөздер «Тұрғын үй көмегін ала алмайды»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8, 10, 13-тармақтардағы «ауданның еңбек, жұмыспен қамту және халықты әлеуметтік қорғау бөлімі» деген сөздер «жұмыспен қамту және әлеуметтік бағдарламалар бөлімі»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«9.Тұрғын үй жәрдемақыларын тағайындау үшін өтініш беруші Айыртау ауданының жұмыспен қамту және әлеуметтік бағдарламалар бөліміне келесі құжаттармен өтінеді: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тұрғын үй жәрдемақысын тағайындау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ұлттық банкінің лицензиясы бар, екінші деңгейлі банктер мен ұйымдарда ашылған жеке есеп шоты,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салықтық тіркеу нөмірі (көшірмесі);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отбасы мүшелерінің қызмет түрі жөнінде мәлімет (еңбек кітапшасының көшірмесі (бұрынғы жұмыс орны туралы мәлімет), еңбек шартының көшірмесі, өтініш берушінің және отбасы мүшелерінің табыстары жайлы анықтама, оқу орнынан анықтама және басқалар);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жұмыссыздар тұрғылықты жер бойынша жұмыспен қамту мәселесі жөніндегі уәкілетті органның анықтамасын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дәрігерлік-әлеуметтік сараптама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отбасы құрамын (азаматтарды тіркеу кітабы) және тіркеуін, мекен жайын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тұрғын үйге құқығын анықтайтын құжаттардың көшірмесі (ордер, тұрғын үйді жекешелендіру туралы шарт, сату-сатып алу шарты, сыйға беру шарты, мұрагерлік құқығы туралы куәлік, жалдау (жалға алу) шарты, пәтердің меншік құқығын тану жөніндегі сот шешімі, тіркеулік куәлігі, пәтердің техникалық төлқұжаты және басқалар);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өтініш берушінің отбасы жағдайын анықтайтын құжат (неке туралы немесе некені бұзу туралы, өлгені туралы куәлік, N 4 нысандағы азаматтық жағдайы жазбасынан анықтама, жалғызбасты 65 жастан асқан адамдарды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тұрғын үйді ұстау бойынша, коммуналдық қызметтер мен телекоммуникация қызметтерінің түбіртектері немесе шарты, архитектура бөлімінен орталықтандырылған жылудың жоқтығы мен пешпен жылынатын үйге берілген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тіркелген жылжымайтын мүліктерге құқының жоқтығы жайлы (арнайы комиссия шешімі бойынша, қажеттілігі жағдайында)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Құжаттың түпнұсқасы мен көшірмесі салыстырып тексеру үшін тапсырылады, одан соң түпнұсқа өтініш берушіге қайтарылып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Құжатты қабылдаған тұлға, құжаттарды қабылдағаны туралы талон береді.».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бұқаралық ақпарат құралдарында бірінші ресми жарияланғаннан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ХXІІІ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төрайымы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Кислина                                 Қ. 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«Айыртау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Г. Әбілқайырова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6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«Айыртау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 Қазбеков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6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