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f4bf0" w14:textId="59f4b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1993 жылы туған және алдында тіркеуді өтпеген ересек жастағы ер азаматтардың Ақжар ауданының қорғаныс істері жөніндегі бөлімінің әскерге шақыру учаскесінде тіркеуін жүргізу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ауданы әкімінің 2010 жылғы 5 қаңтардағы N 01 шешімі. Солтүстік Қазақстан облысы Ақжар ауданының Әділет басқармасында 2010 жылғы 6 қаңтарда N 13-4-94 тіркелді. Күші жойылды - Солтүстік Қазақстан облысы Ақжар ауданы әкімінің 2010 жылғы 22 қарашадағы N 16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Ақжар ауданы әкімінің 2010.11.22 </w:t>
      </w:r>
      <w:r>
        <w:rPr>
          <w:rFonts w:ascii="Times New Roman"/>
          <w:b w:val="false"/>
          <w:i w:val="false"/>
          <w:color w:val="ff0000"/>
          <w:sz w:val="28"/>
        </w:rPr>
        <w:t>N 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«Әскери міндеттілік және әскери қызмет туралы» 2005 жылғы 8 шілдедегі № 74 Заңының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17-бабтарына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 әскери міндеттілер мен әскерге шақырушыларды әскери есепке алуды жүргізу тәртібі туралы Ережесін бекіту туралы» Қазақстан Республикасы Үкіметінің 2006 жылғы 5 мамырдағы № 371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жылдың қаңтар-наурыз айларында 1993 жылы туған, тіркеу жылы 17 жасқа толатын және алдында тіркеуді өтпеген ересек жастағы Қазақстан Республикасы ер азаматтарының әскерге шақыру учаскесінде тіркеуі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«Ақжар ауданының қорғаныс істер жөніндегі бөлімі» мемлекеттік мекемесінің бастығы Т.С. Турабайға (келісім бойынша) шақырту пунктісі үшін бөлме бөлу және қажет температуралық тәртіпті қамтамасыз ету жөніндегі шаралар қолдануы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Республикасының денсаулық сақтау Министрілігі Солтүстік Қазақстан облысы әкімдігінің Ақжар аудандық орталық ауруханасы» коммуналдық мемлекеттік қазыналық кәсіпорының бас дәрігері Ш.Қ.Сәбитоваға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медициналық комиссияны білікті дәрігер-мамандарымен, медициналық персоналмен жинақтасын;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шақырту пунктісін қажетті дәрі-дәрмекпен, құралдармен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тіркеу жөніндегі медициналық комиссияның құрамын аурухана бойынша бұйрықпен бекітсін;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денсаулық сақтау ұйымдарында орындарды қарастырсын.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«Ақжар аудандық қаржы бөлімі» мемлекеттік мекемесінің бастығы Ә.Н.Әділоваға 2010 жылға арналған аудан бюджетінде осы мақсаттарға қарастырылған сомаға сәйкес азаматтардың әскерге шақыру учаскесіне тіркеу жөніндегі іс-шаралар үшін шығыстарды уақытында қаржыландыруды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Ақжар ауданының ішкі істер бөлімінің бастығы К.А. Бейсенбаевқа (келісім бойынша) әскерге шақыру учаскесіне азаматтарды тіркеу кезеңінде: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азаматтарды тіркеу мезгілінде шақырту учаскесінде қоғамдық тәртіпті қолдауды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әскери міндетті орындаудан бас тартқан тұлғаларды шақырту учаскесіне жеткізуді іске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Селолық округінің әкімдеріне: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полицияның учаскелік инспекторларымен бірге азаматтардың шақырту учаскесіне жүз пайыз 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медициналық комиссияны өту үшін алыс жерде тұратын азаматтарды жеткізуді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«Солтүстік Қазақстан облысы Ақжар ауданы әкімінің аппараты» мемлекеттік мекемесінің басшысы Қ.А.Хасеновқа осы мақсаттарға бөлінген қаржы бөлу шегінде жергілікті бюджет есебінде әскерге шақырту учаскесінде азаматтарды тіркеу бойынша іс-шараларға шығыстардың өз уақытында орындалуын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Азаматтардың тіркеуі «Ақжар ауданының қорғаныс істері жөніндегі бөлімі» мемлекеттік мекемесінің ғимаратында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шешімнің орындалуын бақылау аудан әкімінің орынбасары Ғ.Қ. Айтмұхаметовқа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шешім бірінші ресми жарияланған күннен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 м.а.                        З. Молдағанапов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 Ақжар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ауруханасы»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кәсіпорнының бас дәрігері                  Ш.Қ. Сәбитова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департаменті Ақжар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ішкі істер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К.А. Бейсенбаев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«Ақжар ауданының қорғаныс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Т.С. Турабай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