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d7e4" w14:textId="c38d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жылдығына орай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ауданы әкімдігінің 2010 жылғы 8 сәуірдегі N 87 қаулысы. Солтүстік Қазақстан облысы Ақжар ауданының Әділет басқармасында 2010 жылғы 23 сәуірде N 13-4-98 тіркелді. Күші жойылды – Солтүстік Қазақстан облысы Ақжар ауданы әкімдігінің 2016 жылғы 26 тамыздағы № 208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әкімдігінің 26.08.2016 </w:t>
      </w:r>
      <w:r>
        <w:rPr>
          <w:rFonts w:ascii="Times New Roman"/>
          <w:b w:val="false"/>
          <w:i w:val="false"/>
          <w:color w:val="ff0000"/>
          <w:sz w:val="28"/>
        </w:rPr>
        <w:t>№ 208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 148 Заңы 31-бабы </w:t>
      </w:r>
      <w:r>
        <w:rPr>
          <w:rFonts w:ascii="Times New Roman"/>
          <w:b w:val="false"/>
          <w:i w:val="false"/>
          <w:color w:val="000000"/>
          <w:sz w:val="28"/>
        </w:rPr>
        <w:t>2-тармағына</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2247 Заңы </w:t>
      </w:r>
      <w:r>
        <w:rPr>
          <w:rFonts w:ascii="Times New Roman"/>
          <w:b w:val="false"/>
          <w:i w:val="false"/>
          <w:color w:val="000000"/>
          <w:sz w:val="28"/>
        </w:rPr>
        <w:t>20-бабына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Ұлы Отан соғысындағы Жеңістің 65-жылдығына орай азаматтардың келесі санаттарына біржолғы материалдық көмек (бұдан әрі – біржолғы материалдық көмек) көрсетілсін: </w:t>
      </w:r>
      <w:r>
        <w:br/>
      </w:r>
      <w:r>
        <w:rPr>
          <w:rFonts w:ascii="Times New Roman"/>
          <w:b w:val="false"/>
          <w:i w:val="false"/>
          <w:color w:val="000000"/>
          <w:sz w:val="28"/>
        </w:rPr>
        <w:t>
      Ұлы Отан соғысының қатысушылары мен мүгедектеріне – 20 айлық есептік көрсеткіш мөлшерінде;</w:t>
      </w:r>
      <w:r>
        <w:br/>
      </w:r>
      <w:r>
        <w:rPr>
          <w:rFonts w:ascii="Times New Roman"/>
          <w:b w:val="false"/>
          <w:i w:val="false"/>
          <w:color w:val="000000"/>
          <w:sz w:val="28"/>
        </w:rPr>
        <w:t>
      жеңiлдiктер мен кепiлдiктер жөнiнен Ұлы Отан соғысының қатысушылары мен мүгедектеріне теңестiрiлген адамдарға (жауынгер-интернационалистер мен техногендік сипаттағы апаттардың зардаптарын жоюға қатысқандарды қоспағанда) – 5 000 теңге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1941 жылғы 22 маусымнан бастап 1945 жылғы 9 мамырды қоса алғанда кемінде 6 ай жұмыс істеген (әскери қызмет өткерген) адамдарға- 2 000 теңге мөлшерінде.</w:t>
      </w:r>
      <w:r>
        <w:br/>
      </w:r>
      <w:r>
        <w:rPr>
          <w:rFonts w:ascii="Times New Roman"/>
          <w:b w:val="false"/>
          <w:i w:val="false"/>
          <w:color w:val="000000"/>
          <w:sz w:val="28"/>
        </w:rPr>
        <w:t>
      </w:t>
      </w:r>
      <w:r>
        <w:rPr>
          <w:rFonts w:ascii="Times New Roman"/>
          <w:b w:val="false"/>
          <w:i w:val="false"/>
          <w:color w:val="000000"/>
          <w:sz w:val="28"/>
        </w:rPr>
        <w:t>2. Біржолғы материалдық көмекті төлеу 451-020-015 "Ұлы Отан соғысындағы Жеңістің 65-жылдығына орай Ұлы Отан соғысының қатысушылары мен мүгедектеріне, сондай-ақ оларға теңестірілгендерге, оның ішінде майдандағы армия құрамына кірмеген, 1941 жылдың 22 маусымынан 1945 жылдың 3 қыркүйегі аралығындағы кезеңде әскери бөлімшелерде, мекемелерде, әскери-оқу орындарында әскери қызметтен босатылған, запасқа (отставка) шыққан,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бюджеттік бағдарламасы бойынша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3. "Ақжар ауданының жұмыспен қамту және әлеуметтік бағдарламалар бөлімі" мемлекеттік мекемесі біржолғы материалдық көмек төлеуді қамтамасыз етсін.</w:t>
      </w:r>
      <w:r>
        <w:br/>
      </w:r>
      <w:r>
        <w:rPr>
          <w:rFonts w:ascii="Times New Roman"/>
          <w:b w:val="false"/>
          <w:i w:val="false"/>
          <w:color w:val="000000"/>
          <w:sz w:val="28"/>
        </w:rPr>
        <w:t>
      </w:t>
      </w:r>
      <w:r>
        <w:rPr>
          <w:rFonts w:ascii="Times New Roman"/>
          <w:b w:val="false"/>
          <w:i w:val="false"/>
          <w:color w:val="000000"/>
          <w:sz w:val="28"/>
        </w:rPr>
        <w:t>4. "Ақжар ауданының қаржы бөлімі" мемлекеттік мекемесі аудан бюджетімен бекітілген қаражаттандыру шегінде біржолғы материалдық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орынбасарына Ғ.Қ. Айтмухаметовқа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