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e40d" w14:textId="9ebe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ауданының ұйымдарында төленетін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2010 жылғы 22 желтоқсандағы N 331 қаулысы. Солтүстік Қазақстан облысының Әділет департаментінде 2011 жылғы 26 қаңтарда N 13-4-115 тіркелді. Күші жойылды - Солтүстік Қазақстан облысы Ақжар аудандық әкімінің 2012 жылғы 7 ақпандағы N 48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аудандық әкімінің 2012.02.07 </w:t>
      </w:r>
      <w:r>
        <w:rPr>
          <w:rFonts w:ascii="Times New Roman"/>
          <w:b w:val="false"/>
          <w:i w:val="false"/>
          <w:color w:val="ff0000"/>
          <w:sz w:val="28"/>
        </w:rPr>
        <w:t>N 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он күн өткеннен кейін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20-бабы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Ақжар ауданы ұйымдарының, қоғамдық жұмыстардың түрлері мен көлемдерінің тізбесі (әрі қарай - Тізбе)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«Ақжар ауданының жұмыспен қамту және әлеуметтік бағдарламалар бөлімі» мемлекеттік мекемесі бекітілген Тізбеге сәйкес, жұмыссыз азаматтарды қоғамдық жұмыстарға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деген сұраныс пен ұсыныс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мәлімделген қажетті жұмыс орындарының саны – 190 жұмыс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 қажетті жұмыс орындарының саны – 190 жұмыс 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«2011-2013 жылдарға арналған республикалық бюджет туралы» Қазақстан Республикасының 2010 жылғы 29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қоғамдық қызметкерлердің еңбекақысы ең төменгі жалақы көлемінде төленсін. Қоғамдық жұмыстарды ұйымдастыруды қаржыландыру жергілікті бюджет есебінен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Қоғамдық жұмыстардың талаптары жұмыс аптасының ұзақтығына байланысты белгіленеді: екі демалыс күнімен (сенбі, жексенбі) бес күн, 1 сағаттық түскі үзілісі мен сегіз сағаттық жұмыс күні. Еңбек талабына байланысты, жұмыс беруші мен қызметкер арасында бекітілген еңбек шартында жұмыс уақытын ұйымдастырудың иілгіш формаларының қолданылуы қарастырылған.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Еңбек және техникалық қауіпсіздікті қорғау бойынша нұсқаулық, арнайы киіммен, құрал-саймандармен және жабдықтаумен қамтамасыздандыру, уақытша еңбекке жарамсыздық бойынша әлеуметтік төлем, зиянды төлеу, зақымдану немесе басқа бұзылған денсаулық себептеріне, зейнеткерлік және әлеуметтік қаржы бөлу Қазақстан Республикасының заңнамасына сәйкес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«Ақжар ауданының қаржы бөлімі» мемлекеттік мекемесі «Жұмыспен қамту бағдарламасы. Қоғамдық жұмыстар» 451-002-100 бюджеттік бағдарламасы бойынша қоғамдық қызметтегі жұмыссыздардың еңбек ақысын төлеуге қаражаттың уақытылы бөлінуін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«2010 жылы Ақжар ауданында қоғамдық жұмыстарды ұйымдастыру туралы» (Нормативті құқықтық актілердің мемлекеттік тіркелімінде 2010 жылғы 11 мамырда 13-4-104 нөмірімен тіркелген, 2010 жылғы 22 мамырдағы № 22 «Ақжар-хабар» және 2010 жылғы 22 мамырдағы № 22 «Дала дидары» аудандық газеттерінде жарияланған) аудан әкімдігінің 2010 жылғы 29 наурыздағы № 63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саналсын.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қаулының орындалуын бақылау аудан әкімінің орынбасары Ғ.Қ.Айтмұхаметовке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 алғашқы ресми жарияланған күннен он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 әкімі                             А.Тастеміров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«Ақжар аудандық мұрағат»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                         Сәуле Сәлімқызы Исмағұлова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Ақжар ауданы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331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ұйымдарының, қоғамдық жұмыстардың түрлері мен көлемдерінің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Солтүстік Қазақстан облысы Ақжар аудандық әкімдігінің 2011.08.15 </w:t>
      </w:r>
      <w:r>
        <w:rPr>
          <w:rFonts w:ascii="Times New Roman"/>
          <w:b w:val="false"/>
          <w:i w:val="false"/>
          <w:color w:val="ff0000"/>
          <w:sz w:val="28"/>
        </w:rPr>
        <w:t>N 218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886"/>
        <w:gridCol w:w="2907"/>
        <w:gridCol w:w="4446"/>
        <w:gridCol w:w="1068"/>
      </w:tblGrid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</w:tr>
      <w:tr>
        <w:trPr>
          <w:trHeight w:val="133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Айсары селолық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тазалау - 2000 шаршы метр, арам шөптерді жүлу 1000 шаршы метр, ағаштарды кесу - 50 дана, бұтақтарды кесу – 100 бұта, ағаштарды әктеу – 50 дана, көшеттерді егу – 120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Әлеуметтік және мәдениет саласының объектілерінде жөндеу жұмыстарына қатысу.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әкімшілік гимаратында 384 шаршы метр сылау, әктеу, 10 терезе, 8 есік сырлау.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Алқатерек селолық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70 дана, гүлзарларды бөлшектеу - 10 дана, гүл егу, суару. Көшелерді қоқыстан тазалау 2000 шаршы метр, бағандарды әктеу – 80 дана, қоқыс тастайтын жерлерді жайғастыру -600 шаршы метр, арам шөптерді жүлу – 1000 шаршы метр, жол бойындағы шөпті шабу – 1000 шаршы метр, дуалдарды жөндеу – 190 шаршы метр, ескерткішті сылау, әктеу, сырлау – 1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Қысқы уақытта мемлекеттік мекемелер мен бюджеттік ұйымдардың жылыту жүйесіне көмектесу жұмысы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 жылыту 324,5 шаршы метр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6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Ақжарқын ауылдық округі» мемлекеттік мекеме әкімінің аппараты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Ауылға кіретін жолында кюветтерді қардан тазалау – 10000 метр, 15 көшені қоқыстан тазалау, ескерткіштерді сылау, сырлау,әктеу – 2 дана, ағаштарды әктеу – 40 дана, көшеттерді отырғызу – 35 дана, бағандарды әктеу – 140 дана, көшелердегі кюветтердің шөбін шабу – 8000 метр, гүлзарларды бөлшектеу, гүл егу, суару – 5 гүлзар, ағаштарды кесу – 30 дана, 2000 шаршы метр стадион алаңын қоқыстан жинау, 500 шаршы метр дуалдарды сырлау.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тілде іс жүргізуге көмек көрсету.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құжатты (мәтіндерді, хаттарды, есептерді өндеу)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6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Восход ауылдық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1.Мұз қалашық салуға қосалқы жұмыстарын атқару.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Шыршаны және ағаш төбешіктерді орнатуға орталық алаңды қардан тазалау – 1250 шаршы метр, пішіндерді ойып кесуіне қардан дайындауларды даярлау – 9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Қысқа дайындауда көмек көрсету және әкімшілік ғимаратын жөндеу жұмыстарына қатысу.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Ғимараттың қабырғасы мен төбесін әктеу – 350 шаршы метр, терезелерді жылыту – 7 дана, есіктер - 5 дана, сылау – 350 шаршы метр, сырлау – 65 шаршы метр.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Селолық елді мекенді көгалдандыру және абаттандыруға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– 1200 шаршы метр, көшелерді қоқыстан тазалау – 3200 метр, арам шөптерді жүлу – 450 метр, ағаштарды кесу – 120 дана, бұталарды кесу – 110 дана, ағаштарды әктеу – 120 дана, ескерткішті сылау, сырлау, әктеу.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Кенашы селолық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алаңын қоқыстан тазалау, жинау – 250 шаршы метр селоға кіру жолында кюветтерді қардан тазалау – 10000 метр, ескерткішті сылау, сырлау, әктеу – 1 дана, ағаштарды әктеу – 45дана, көшеттерді отырғызу - 40 дана, бағандарды әктеу – 130 дана, көше бойындағы кюветтерде шөп шабу – 5500 метр, гүлзарларды бөлу, гүл егу, суару – 6 гүлзар, ағаштарды кесу – 45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Кіші Қарой селолық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ғимаратының маңайын қоқыстан тазалау – 500 шаршы метр, қардан тазалау – 500 шаршы метр, ағаштарды кесу – 40 дана, гүлзарларды қазу, гүл егу, арам шөбін жүлу, суару – 5 гүлзар, жол бойындағы шөпті шабу – 2100 метр, қоршауларды жөндеу – 120 метр, ескерткіштерді сылау, сырлау, әктеу – 2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Қысқы уақытта мемлекеттік мекемелер мен бюджеттік ұйымдардың жылыту жүйесіне көмектесу жұмысы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шаршы метр әкімшілік ғимаратын жылыту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6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Құлыкөл селолық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алаңын қоқыстан тазалау, жинау – 350 шаршы метр селоға кіру жолында кюветтерді қардан тазалау – 70000 метр, ескерткішті сылау, сырлау, әктеу – 1 дана, ағаштарды әктеу – 40дана, көшеттерді отырғызу - 35 дана, бағандарды әктеу – 110 дана, көше бойындағы кюветтерде шөп шабу – 10000 метр, гүлзарларды бөлу, гүл егу, суару –5 гүлзар, ағаштарды кесу – 40 дана. Қоқысты қолмен артып шығару – 10 арба, дуалдарды орнату, сырлау – 90 шаршы метр.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Қысқа дайындауда көмек көрсету және әкімшілік ғимаратын жөндеу жұмыстарына қатысу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гимаратында сылау, әктеу – 100 шаршы метр, терезелерді сырлау, қысқа жабу – 10 терезе, есік сырлау – 7 есік.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Ленинград ауылдық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Алаңды қардан, қоқыстан тазалау – 500 шаршы метр, арам шөптерді жүлу – 2000 шаршы метр, бұтақтарды кесу – 125 бұта, ағаштарды әктеу – 360 дана, бағандарды әктеу – 300 дана, қоқыс тастайтын жерлерді жайғастыру – 7500 метр, жол бойындағы шөпті шабу -12000 метр, жол бойындағы қокысты жинау – 12000 метр, қоқысты арту және түсіру – 11 тонна, гүлзарларды бөлу, гүл егу, арам шөбін жүлу, суару – 20 гүлзар, ескерткіштерді сылау, сырлау – 2 дана, орындықтарды жөндеу, сырлау – 20 дана, дуалдарды сырлау – 230 шаршы метр.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кітабінің жазуын анықтау үшін ауланы аралау.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 1006 аула, 60 шаруашылық кітап толтыру.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Қысқы уақытта мемлекеттік мекемелер мен бюджеттік ұйымдардың жылыту жүйесіне көмектесу жұмысы.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Дауіт ауылында әкімшілік ғимараты 40 шаршы метр.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Жұмыспен қамту мәселелері және 18 жасқа дейінгі балалы отбасыларына мемлекеттік жәрдем ақылар тағайындау кезінде қажетті кұжаттарды жинау жөнінде көмек көрсету.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Тоқсанда 150 іс даярлау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Май селолық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ғимаратының маңайын қоқыстан тазалау 450 шаршы метр, қардан тазалау - 450 шаршы метр, ағаштарды кесу 55 дана, гүлзарларды қазу, гүл егу, арам шөбін жүлу – 6 гүлзар, жол бойындағы шөптерді шабу – 3700 метр, дуалдарды жөндеу – 350 метр ескерткіштерді сылау, сырлау – 1 дана, бағандарды әктеу – 70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Новосел селолық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тазалау - 1500 шаршы метр, ағаштардың бұталарын кесу – 58 ағаш, ескерткіштерді сылау, сырлау, әктеу – 2 дана, кошеттерді отырғызу – 40 дана, дуалдарды жөндеу – 1000 метр, бағандарды әктеу – 160 дана, жол бойының шөбін шабу – 10000 метр, гүлзарларды бөлу, гүл егу, суару – 7 гүлзар, арам шөптерді жұлу -1000 шаршы метр.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</w:t>
            </w:r>
          </w:p>
        </w:tc>
      </w:tr>
      <w:tr>
        <w:trPr>
          <w:trHeight w:val="360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Талшық ауылдық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алаңын күнделікті қоқыстан, кардан тазалау 2000 шаршы метр, ауылға кіру жолында кюветтерді қардан тазалау – 6500 метр, жол бойындағы шөпті шабу – 2300 метр, ағаштарды кесу – 180 дана, бағандарды әктеу – 310 дана, қоқысты қолмен арту – 9 арба, ескерткіштерді сылау, әктеу, сыртау – 3 дана, қоршауларды сырлау – 3000 метр, көшеттерді отырғызу – 180 дана, гүлзарларды бөлу, гүл егу, арам шөбін жүлу, суару, күзету – 15 гүлзар, фонтанды тазалау, сырлау – 1 дана, стадион мен паркті қоқыстан тазалау – 2000 шаршы метр, орындықтарды сырлау – 25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кітабінің жазуын анықтау үшін ауланы аралау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 1200 аула, 53 шаруашылық кітап толтыру.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мәселелері және 18 жасқа дейінгі балалы отбасыларына мемлекеттік жәрдем ақылар тағайындау кезінде қажетті кұжаттарды жинау жөнінде көмек көрсету.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Тоқсанда 120 іс  даярлау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Мұз қалашық салуға қосалқы жұмыстарын атқару.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тасу - 100 кубометр, пішіндерді ойып кесуіне қардан дайындауларды даярлау – 20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0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Ұялы селолық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Селолық елді мекенді көгалдандыру және абаттандыруға көмек көрсету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- 3000 шаршы метр, алаңды қардан тазалау – 3000 шаршы метр, шөптерді жүлу – 1000 шаршы метр, бұтақтарды кесу – 40 бұта, ағаштарды әктеу – 50 дана, жол бойында қоқысты тазалау – 100 шаршы метр, шөптерді шабу – 1000 шаршы метр, қоқысты арту және түсіру – 6 тонна, гүлзарларды бөлу, гүл егу, суару – 4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кітабінің жазуын анықтау үшін ауланы аралау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 240 аула, 16 шаруашылық кітап толтыру.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 аудандық мұрағат»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сақтауға дайындау мен ретке келтіру жұмыстарына көмек көрсету.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істі ретке келтіру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нистрлігінің сот актілерін орындау жөніндегі Комитетінің Солтүстік Қазақстан облысы бойынша сот актілерін орындау жөніндегі Департаментінің Ақжар аумақтық бөлімі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 құжаттар жұмыстарда, өндірістерді тіркеуге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хабарларды жеткізуге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бірлік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хабарлар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«Ақжар» коммуналды мемлекеттік кәсіпорыны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аумақтарын жинауда тұрғын-үй коммуналдық шаруашылығы ұйымына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көшелерді және 30 000 шаршы метр алаңды жинау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