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7265d3" w14:textId="a7265d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"2010-2012 жылдарға арналған аудандық бюджет туралы" 2009 жылғы 24 желтоқсандағы N 15-1 аудандық мәслихаттың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Ғабит Мүсірепов атындағы аудандық мәслихатының 2010 жылғы 5 қарашадағы N 21-2 шешімі. Солтүстік Қазақстан облысы Ғабит Мүсірепов атындағы ауданының Әділет басқармасында 2010 жылғы 15 желтоқсанда N 13-5-119 тіркелді. Қолдану мерзімінің өтуіне байланысты күшін жойды (Солтүстік Қазақстан облысы Ғабит Мүсірепов атындағы аудандық мәслихатының 2013 жылғы 22 қаңтардағы N 01-34/08 хаты)</w:t>
      </w:r>
    </w:p>
    <w:p>
      <w:pPr>
        <w:spacing w:after="0"/>
        <w:ind w:left="0"/>
        <w:jc w:val="both"/>
      </w:pPr>
      <w:bookmarkStart w:name="z1" w:id="0"/>
      <w:r>
        <w:rPr>
          <w:rFonts w:ascii="Times New Roman"/>
          <w:b w:val="false"/>
          <w:i w:val="false"/>
          <w:color w:val="ff0000"/>
          <w:sz w:val="28"/>
        </w:rPr>
        <w:t>
      Ескерту. Қолдану мерзімінің өтуіне байланысты күшін жойды (Солтүстік Қазақстан облысы Ғабит Мүсірепов атындағы аудандық мәслихатының 22.01.2013 N 01-34/08 хаты)</w:t>
      </w:r>
    </w:p>
    <w:bookmarkEnd w:id="0"/>
    <w:bookmarkStart w:name="z2" w:id="1"/>
    <w:p>
      <w:pPr>
        <w:spacing w:after="0"/>
        <w:ind w:left="0"/>
        <w:jc w:val="both"/>
      </w:pPr>
      <w:r>
        <w:rPr>
          <w:rFonts w:ascii="Times New Roman"/>
          <w:b w:val="false"/>
          <w:i w:val="false"/>
          <w:color w:val="000000"/>
          <w:sz w:val="28"/>
        </w:rPr>
        <w:t>      Қазақстан Республикасының 2008 жылғы 4 желтоқсандағы № 95-IV Бюджеттік Кодексінің 109-бабы </w:t>
      </w:r>
      <w:r>
        <w:rPr>
          <w:rFonts w:ascii="Times New Roman"/>
          <w:b w:val="false"/>
          <w:i w:val="false"/>
          <w:color w:val="000000"/>
          <w:sz w:val="28"/>
        </w:rPr>
        <w:t>5-тармағына</w:t>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 148 Заңының </w:t>
      </w:r>
      <w:r>
        <w:rPr>
          <w:rFonts w:ascii="Times New Roman"/>
          <w:b w:val="false"/>
          <w:i w:val="false"/>
          <w:color w:val="000000"/>
          <w:sz w:val="28"/>
        </w:rPr>
        <w:t>6-бабына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ШЕШТI:</w:t>
      </w:r>
      <w:r>
        <w:br/>
      </w:r>
      <w:r>
        <w:rPr>
          <w:rFonts w:ascii="Times New Roman"/>
          <w:b w:val="false"/>
          <w:i w:val="false"/>
          <w:color w:val="000000"/>
          <w:sz w:val="28"/>
        </w:rPr>
        <w:t>
</w:t>
      </w:r>
      <w:r>
        <w:rPr>
          <w:rFonts w:ascii="Times New Roman"/>
          <w:b w:val="false"/>
          <w:i w:val="false"/>
          <w:color w:val="000000"/>
          <w:sz w:val="28"/>
        </w:rPr>
        <w:t>
      1. 2009 жылғы 24 желтоқсандағы № 15-1 </w:t>
      </w:r>
      <w:r>
        <w:rPr>
          <w:rFonts w:ascii="Times New Roman"/>
          <w:b w:val="false"/>
          <w:i w:val="false"/>
          <w:color w:val="000000"/>
          <w:sz w:val="28"/>
        </w:rPr>
        <w:t>шешіміне</w:t>
      </w:r>
      <w:r>
        <w:rPr>
          <w:rFonts w:ascii="Times New Roman"/>
          <w:b w:val="false"/>
          <w:i w:val="false"/>
          <w:color w:val="000000"/>
          <w:sz w:val="28"/>
        </w:rPr>
        <w:t xml:space="preserve"> «2010-2012 жылдарға арналған аудандық бюджет туралы» (мемлекеттік тіркеу тізілімінде тіркелген № 13-5-106 2010 жылғы 21 қаңтар, «Есіл өңірі» газетінің 2010 жылғы 8 ақпандағы № 6 саны, «Новости Приишимья» газетінің 2010 жылғы 8 ақпандағы № 6 саны) келесі өзгерістер мен толықтырулар енгiзу:</w:t>
      </w:r>
      <w:r>
        <w:br/>
      </w:r>
      <w:r>
        <w:rPr>
          <w:rFonts w:ascii="Times New Roman"/>
          <w:b w:val="false"/>
          <w:i w:val="false"/>
          <w:color w:val="000000"/>
          <w:sz w:val="28"/>
        </w:rPr>
        <w:t>
      1 тармақта:</w:t>
      </w:r>
      <w:r>
        <w:br/>
      </w:r>
      <w:r>
        <w:rPr>
          <w:rFonts w:ascii="Times New Roman"/>
          <w:b w:val="false"/>
          <w:i w:val="false"/>
          <w:color w:val="000000"/>
          <w:sz w:val="28"/>
        </w:rPr>
        <w:t>
      1) тармақшада</w:t>
      </w:r>
      <w:r>
        <w:br/>
      </w:r>
      <w:r>
        <w:rPr>
          <w:rFonts w:ascii="Times New Roman"/>
          <w:b w:val="false"/>
          <w:i w:val="false"/>
          <w:color w:val="000000"/>
          <w:sz w:val="28"/>
        </w:rPr>
        <w:t>
      «2 797 097» саны «2 853 287,2» санына ауыстырылсын,</w:t>
      </w:r>
      <w:r>
        <w:br/>
      </w:r>
      <w:r>
        <w:rPr>
          <w:rFonts w:ascii="Times New Roman"/>
          <w:b w:val="false"/>
          <w:i w:val="false"/>
          <w:color w:val="000000"/>
          <w:sz w:val="28"/>
        </w:rPr>
        <w:t>
      «587 608» саны «582 311,7» санына ауыстырылсын,</w:t>
      </w:r>
      <w:r>
        <w:br/>
      </w:r>
      <w:r>
        <w:rPr>
          <w:rFonts w:ascii="Times New Roman"/>
          <w:b w:val="false"/>
          <w:i w:val="false"/>
          <w:color w:val="000000"/>
          <w:sz w:val="28"/>
        </w:rPr>
        <w:t>
      «1 450» саны «1 496» санына ауыстырылсын,</w:t>
      </w:r>
      <w:r>
        <w:br/>
      </w:r>
      <w:r>
        <w:rPr>
          <w:rFonts w:ascii="Times New Roman"/>
          <w:b w:val="false"/>
          <w:i w:val="false"/>
          <w:color w:val="000000"/>
          <w:sz w:val="28"/>
        </w:rPr>
        <w:t>
      «11 600» саны «16 850,1» санына ауыстырылсын,</w:t>
      </w:r>
      <w:r>
        <w:br/>
      </w:r>
      <w:r>
        <w:rPr>
          <w:rFonts w:ascii="Times New Roman"/>
          <w:b w:val="false"/>
          <w:i w:val="false"/>
          <w:color w:val="000000"/>
          <w:sz w:val="28"/>
        </w:rPr>
        <w:t>
      «2 196 439,2» саны «2 252 629,4» санына ауыстырылсын;</w:t>
      </w:r>
      <w:r>
        <w:br/>
      </w:r>
      <w:r>
        <w:rPr>
          <w:rFonts w:ascii="Times New Roman"/>
          <w:b w:val="false"/>
          <w:i w:val="false"/>
          <w:color w:val="000000"/>
          <w:sz w:val="28"/>
        </w:rPr>
        <w:t>
      2) тармақшада:</w:t>
      </w:r>
      <w:r>
        <w:br/>
      </w:r>
      <w:r>
        <w:rPr>
          <w:rFonts w:ascii="Times New Roman"/>
          <w:b w:val="false"/>
          <w:i w:val="false"/>
          <w:color w:val="000000"/>
          <w:sz w:val="28"/>
        </w:rPr>
        <w:t xml:space="preserve">
      «2 815 477,9» саны «2 870 937,1» санына ауыстырылсын; </w:t>
      </w:r>
      <w:r>
        <w:br/>
      </w:r>
      <w:r>
        <w:rPr>
          <w:rFonts w:ascii="Times New Roman"/>
          <w:b w:val="false"/>
          <w:i w:val="false"/>
          <w:color w:val="000000"/>
          <w:sz w:val="28"/>
        </w:rPr>
        <w:t>
      3) тармақшада:</w:t>
      </w:r>
      <w:r>
        <w:br/>
      </w:r>
      <w:r>
        <w:rPr>
          <w:rFonts w:ascii="Times New Roman"/>
          <w:b w:val="false"/>
          <w:i w:val="false"/>
          <w:color w:val="000000"/>
          <w:sz w:val="28"/>
        </w:rPr>
        <w:t>
      «6 879» саны «11 330» санына ауыстырылсын,</w:t>
      </w:r>
      <w:r>
        <w:br/>
      </w:r>
      <w:r>
        <w:rPr>
          <w:rFonts w:ascii="Times New Roman"/>
          <w:b w:val="false"/>
          <w:i w:val="false"/>
          <w:color w:val="000000"/>
          <w:sz w:val="28"/>
        </w:rPr>
        <w:t>
      «7 121» саны «11 572» санына ауыстырылсын,</w:t>
      </w:r>
      <w:r>
        <w:br/>
      </w:r>
      <w:r>
        <w:rPr>
          <w:rFonts w:ascii="Times New Roman"/>
          <w:b w:val="false"/>
          <w:i w:val="false"/>
          <w:color w:val="000000"/>
          <w:sz w:val="28"/>
        </w:rPr>
        <w:t>
      «12 293» саны «16 744» санына ауыстырылсын;</w:t>
      </w:r>
      <w:r>
        <w:br/>
      </w:r>
      <w:r>
        <w:rPr>
          <w:rFonts w:ascii="Times New Roman"/>
          <w:b w:val="false"/>
          <w:i w:val="false"/>
          <w:color w:val="000000"/>
          <w:sz w:val="28"/>
        </w:rPr>
        <w:t>
      4) тармақшада:</w:t>
      </w:r>
      <w:r>
        <w:br/>
      </w:r>
      <w:r>
        <w:rPr>
          <w:rFonts w:ascii="Times New Roman"/>
          <w:b w:val="false"/>
          <w:i w:val="false"/>
          <w:color w:val="000000"/>
          <w:sz w:val="28"/>
        </w:rPr>
        <w:t>
      «2981» саны «3712» санына ауыстырылсын;</w:t>
      </w:r>
      <w:r>
        <w:br/>
      </w:r>
      <w:r>
        <w:rPr>
          <w:rFonts w:ascii="Times New Roman"/>
          <w:b w:val="false"/>
          <w:i w:val="false"/>
          <w:color w:val="000000"/>
          <w:sz w:val="28"/>
        </w:rPr>
        <w:t>
      5) тармақшада:</w:t>
      </w:r>
      <w:r>
        <w:br/>
      </w:r>
      <w:r>
        <w:rPr>
          <w:rFonts w:ascii="Times New Roman"/>
          <w:b w:val="false"/>
          <w:i w:val="false"/>
          <w:color w:val="000000"/>
          <w:sz w:val="28"/>
        </w:rPr>
        <w:t>
      «-28 240,9» саны «-32 691,9» санына ауыстырылсын;</w:t>
      </w:r>
      <w:r>
        <w:br/>
      </w:r>
      <w:r>
        <w:rPr>
          <w:rFonts w:ascii="Times New Roman"/>
          <w:b w:val="false"/>
          <w:i w:val="false"/>
          <w:color w:val="000000"/>
          <w:sz w:val="28"/>
        </w:rPr>
        <w:t>
      6) тармақшада:</w:t>
      </w:r>
      <w:r>
        <w:br/>
      </w:r>
      <w:r>
        <w:rPr>
          <w:rFonts w:ascii="Times New Roman"/>
          <w:b w:val="false"/>
          <w:i w:val="false"/>
          <w:color w:val="000000"/>
          <w:sz w:val="28"/>
        </w:rPr>
        <w:t>
      «28 240,9» саны «32 691,9» санына ауыстырылсын,</w:t>
      </w:r>
      <w:r>
        <w:br/>
      </w:r>
      <w:r>
        <w:rPr>
          <w:rFonts w:ascii="Times New Roman"/>
          <w:b w:val="false"/>
          <w:i w:val="false"/>
          <w:color w:val="000000"/>
          <w:sz w:val="28"/>
        </w:rPr>
        <w:t>
      «12 293» саны «16 744» санына ауыстырылсын.</w:t>
      </w:r>
      <w:r>
        <w:br/>
      </w:r>
      <w:r>
        <w:rPr>
          <w:rFonts w:ascii="Times New Roman"/>
          <w:b w:val="false"/>
          <w:i w:val="false"/>
          <w:color w:val="000000"/>
          <w:sz w:val="28"/>
        </w:rPr>
        <w:t>
      Нақты шешімнің 1, 2, 3-қосымшаларына сәйкес (қосымша), шешімнің 1, 4, 7-қосымшалары жаңа басылымда баяндалсын.</w:t>
      </w:r>
      <w:r>
        <w:br/>
      </w:r>
      <w:r>
        <w:rPr>
          <w:rFonts w:ascii="Times New Roman"/>
          <w:b w:val="false"/>
          <w:i w:val="false"/>
          <w:color w:val="000000"/>
          <w:sz w:val="28"/>
        </w:rPr>
        <w:t>
</w:t>
      </w:r>
      <w:r>
        <w:rPr>
          <w:rFonts w:ascii="Times New Roman"/>
          <w:b w:val="false"/>
          <w:i w:val="false"/>
          <w:color w:val="000000"/>
          <w:sz w:val="28"/>
        </w:rPr>
        <w:t>
      2. Осы шешім 2010 жылдың 1 қаңтарынан бастап қолданысқа енеді.</w:t>
      </w:r>
    </w:p>
    <w:bookmarkEnd w:id="1"/>
    <w:p>
      <w:pPr>
        <w:spacing w:after="0"/>
        <w:ind w:left="0"/>
        <w:jc w:val="both"/>
      </w:pPr>
      <w:r>
        <w:rPr>
          <w:rFonts w:ascii="Times New Roman"/>
          <w:b w:val="false"/>
          <w:i/>
          <w:color w:val="000000"/>
          <w:sz w:val="28"/>
        </w:rPr>
        <w:t>      Аудандық мәслихаттың                       Аудандық мәслихат</w:t>
      </w:r>
      <w:r>
        <w:br/>
      </w:r>
      <w:r>
        <w:rPr>
          <w:rFonts w:ascii="Times New Roman"/>
          <w:b w:val="false"/>
          <w:i w:val="false"/>
          <w:color w:val="000000"/>
          <w:sz w:val="28"/>
        </w:rPr>
        <w:t>
</w:t>
      </w:r>
      <w:r>
        <w:rPr>
          <w:rFonts w:ascii="Times New Roman"/>
          <w:b w:val="false"/>
          <w:i/>
          <w:color w:val="000000"/>
          <w:sz w:val="28"/>
        </w:rPr>
        <w:t>      ХХІ сессиясының төрайымы                   хатшысы</w:t>
      </w:r>
      <w:r>
        <w:br/>
      </w:r>
      <w:r>
        <w:rPr>
          <w:rFonts w:ascii="Times New Roman"/>
          <w:b w:val="false"/>
          <w:i w:val="false"/>
          <w:color w:val="000000"/>
          <w:sz w:val="28"/>
        </w:rPr>
        <w:t>
</w:t>
      </w:r>
      <w:r>
        <w:rPr>
          <w:rFonts w:ascii="Times New Roman"/>
          <w:b w:val="false"/>
          <w:i/>
          <w:color w:val="000000"/>
          <w:sz w:val="28"/>
        </w:rPr>
        <w:t>      А. Бейсенова                               Б. Ысқақова</w:t>
      </w:r>
    </w:p>
    <w:p>
      <w:pPr>
        <w:spacing w:after="0"/>
        <w:ind w:left="0"/>
        <w:jc w:val="both"/>
      </w:pPr>
      <w:r>
        <w:rPr>
          <w:rFonts w:ascii="Times New Roman"/>
          <w:b w:val="false"/>
          <w:i/>
          <w:color w:val="000000"/>
          <w:sz w:val="28"/>
        </w:rPr>
        <w:t>      КЕЛІСІЛДІ:</w:t>
      </w:r>
      <w:r>
        <w:br/>
      </w:r>
      <w:r>
        <w:rPr>
          <w:rFonts w:ascii="Times New Roman"/>
          <w:b w:val="false"/>
          <w:i w:val="false"/>
          <w:color w:val="000000"/>
          <w:sz w:val="28"/>
        </w:rPr>
        <w:t>
</w:t>
      </w:r>
      <w:r>
        <w:rPr>
          <w:rFonts w:ascii="Times New Roman"/>
          <w:b w:val="false"/>
          <w:i/>
          <w:color w:val="000000"/>
          <w:sz w:val="28"/>
        </w:rPr>
        <w:t>      Ғабит Мүсірепов атындағы</w:t>
      </w:r>
      <w:r>
        <w:br/>
      </w:r>
      <w:r>
        <w:rPr>
          <w:rFonts w:ascii="Times New Roman"/>
          <w:b w:val="false"/>
          <w:i w:val="false"/>
          <w:color w:val="000000"/>
          <w:sz w:val="28"/>
        </w:rPr>
        <w:t>
</w:t>
      </w:r>
      <w:r>
        <w:rPr>
          <w:rFonts w:ascii="Times New Roman"/>
          <w:b w:val="false"/>
          <w:i/>
          <w:color w:val="000000"/>
          <w:sz w:val="28"/>
        </w:rPr>
        <w:t xml:space="preserve">      ауданның экономика және </w:t>
      </w:r>
      <w:r>
        <w:br/>
      </w:r>
      <w:r>
        <w:rPr>
          <w:rFonts w:ascii="Times New Roman"/>
          <w:b w:val="false"/>
          <w:i w:val="false"/>
          <w:color w:val="000000"/>
          <w:sz w:val="28"/>
        </w:rPr>
        <w:t>
</w:t>
      </w:r>
      <w:r>
        <w:rPr>
          <w:rFonts w:ascii="Times New Roman"/>
          <w:b w:val="false"/>
          <w:i/>
          <w:color w:val="000000"/>
          <w:sz w:val="28"/>
        </w:rPr>
        <w:t>      бюджеттік жоспарлау бөлімі бастығы         М. Баймолдина</w:t>
      </w:r>
    </w:p>
    <w:bookmarkStart w:name="z4" w:id="2"/>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2010 жылғы 5 қарашадағы</w:t>
      </w:r>
      <w:r>
        <w:br/>
      </w:r>
      <w:r>
        <w:rPr>
          <w:rFonts w:ascii="Times New Roman"/>
          <w:b w:val="false"/>
          <w:i w:val="false"/>
          <w:color w:val="000000"/>
          <w:sz w:val="28"/>
        </w:rPr>
        <w:t>
№ 21-2 шешіміне қосымша 1</w:t>
      </w:r>
    </w:p>
    <w:bookmarkEnd w:id="2"/>
    <w:p>
      <w:pPr>
        <w:spacing w:after="0"/>
        <w:ind w:left="0"/>
        <w:jc w:val="both"/>
      </w:pPr>
      <w:r>
        <w:rPr>
          <w:rFonts w:ascii="Times New Roman"/>
          <w:b w:val="false"/>
          <w:i w:val="false"/>
          <w:color w:val="000000"/>
          <w:sz w:val="28"/>
        </w:rPr>
        <w:t>Аудандық мәслихаттың</w:t>
      </w:r>
      <w:r>
        <w:br/>
      </w:r>
      <w:r>
        <w:rPr>
          <w:rFonts w:ascii="Times New Roman"/>
          <w:b w:val="false"/>
          <w:i w:val="false"/>
          <w:color w:val="000000"/>
          <w:sz w:val="28"/>
        </w:rPr>
        <w:t>
2009 жылғы 24 желтоқсандағы</w:t>
      </w:r>
      <w:r>
        <w:br/>
      </w:r>
      <w:r>
        <w:rPr>
          <w:rFonts w:ascii="Times New Roman"/>
          <w:b w:val="false"/>
          <w:i w:val="false"/>
          <w:color w:val="000000"/>
          <w:sz w:val="28"/>
        </w:rPr>
        <w:t>
№ 15-2 шешіміне қосымша 1</w:t>
      </w:r>
    </w:p>
    <w:p>
      <w:pPr>
        <w:spacing w:after="0"/>
        <w:ind w:left="0"/>
        <w:jc w:val="left"/>
      </w:pPr>
      <w:r>
        <w:rPr>
          <w:rFonts w:ascii="Times New Roman"/>
          <w:b/>
          <w:i w:val="false"/>
          <w:color w:val="000000"/>
        </w:rPr>
        <w:t xml:space="preserve"> Ғабит Мүсірепов атындағы ауданның 2010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3"/>
        <w:gridCol w:w="673"/>
        <w:gridCol w:w="613"/>
        <w:gridCol w:w="8113"/>
        <w:gridCol w:w="2253"/>
      </w:tblGrid>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w:t>
            </w:r>
          </w:p>
        </w:tc>
        <w:tc>
          <w:tcPr>
            <w:tcW w:w="2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 2010 жыл</w:t>
            </w:r>
          </w:p>
        </w:tc>
      </w:tr>
      <w:tr>
        <w:trPr>
          <w:trHeight w:val="22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0" w:type="auto"/>
            <w:vMerge/>
            <w:tcBorders>
              <w:top w:val="nil"/>
              <w:left w:val="single" w:color="cfcfcf" w:sz="5"/>
              <w:bottom w:val="single" w:color="cfcfcf" w:sz="5"/>
              <w:right w:val="single" w:color="cfcfcf" w:sz="5"/>
            </w:tcBorders>
          </w:tcPr>
          <w:p/>
        </w:tc>
      </w:tr>
      <w:tr>
        <w:trPr>
          <w:trHeight w:val="22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Сыныпша</w:t>
            </w:r>
          </w:p>
        </w:tc>
        <w:tc>
          <w:tcPr>
            <w:tcW w:w="0" w:type="auto"/>
            <w:vMerge/>
            <w:tcBorders>
              <w:top w:val="nil"/>
              <w:left w:val="single" w:color="cfcfcf" w:sz="5"/>
              <w:bottom w:val="single" w:color="cfcfcf" w:sz="5"/>
              <w:right w:val="single" w:color="cfcfcf" w:sz="5"/>
            </w:tcBorders>
          </w:tcPr>
          <w:p/>
        </w:tc>
      </w:tr>
      <w:tr>
        <w:trPr>
          <w:trHeight w:val="108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2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Табыстар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2 853 287,2</w:t>
            </w:r>
          </w:p>
        </w:tc>
      </w:tr>
      <w:tr>
        <w:trPr>
          <w:trHeight w:val="22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түсімдері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582 311,7</w:t>
            </w:r>
          </w:p>
        </w:tc>
      </w:tr>
      <w:tr>
        <w:trPr>
          <w:trHeight w:val="22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4 550</w:t>
            </w:r>
          </w:p>
        </w:tc>
      </w:tr>
      <w:tr>
        <w:trPr>
          <w:trHeight w:val="22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331 735</w:t>
            </w:r>
          </w:p>
        </w:tc>
      </w:tr>
      <w:tr>
        <w:trPr>
          <w:trHeight w:val="22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331 735</w:t>
            </w:r>
          </w:p>
        </w:tc>
      </w:tr>
      <w:tr>
        <w:trPr>
          <w:trHeight w:val="22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 салығы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199 578</w:t>
            </w:r>
          </w:p>
        </w:tc>
      </w:tr>
      <w:tr>
        <w:trPr>
          <w:trHeight w:val="22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 салығы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127 212,7</w:t>
            </w:r>
          </w:p>
        </w:tc>
      </w:tr>
      <w:tr>
        <w:trPr>
          <w:trHeight w:val="22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8 176</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 салығы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54 784</w:t>
            </w:r>
          </w:p>
        </w:tc>
      </w:tr>
      <w:tr>
        <w:trPr>
          <w:trHeight w:val="22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9 405</w:t>
            </w:r>
          </w:p>
        </w:tc>
      </w:tr>
      <w:tr>
        <w:trPr>
          <w:trHeight w:val="2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 жұмыс және қызметтерге iшкi салықтар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42 878</w:t>
            </w:r>
          </w:p>
        </w:tc>
      </w:tr>
      <w:tr>
        <w:trPr>
          <w:trHeight w:val="22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4 525</w:t>
            </w:r>
          </w:p>
        </w:tc>
      </w:tr>
      <w:tr>
        <w:trPr>
          <w:trHeight w:val="22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пайдаланудан түсімдер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29 934</w:t>
            </w:r>
          </w:p>
        </w:tc>
      </w:tr>
      <w:tr>
        <w:trPr>
          <w:trHeight w:val="21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мамандық қызмет жүргiзу алымдары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8 353</w:t>
            </w:r>
          </w:p>
        </w:tc>
      </w:tr>
      <w:tr>
        <w:trPr>
          <w:trHeight w:val="21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салық</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r>
      <w:tr>
        <w:trPr>
          <w:trHeight w:val="67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Заңдылық маңызы бар iс-әрекеттер жасау үшiн алынатын және (немесе) уәкiлеттi мемлекеттiк органдар немесе лауазымды тұлғалармен құжаттар берудегi мiндеттi төлемдер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3 571</w:t>
            </w:r>
          </w:p>
        </w:tc>
      </w:tr>
      <w:tr>
        <w:trPr>
          <w:trHeight w:val="22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Салықтан басқа түсімдер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1 496</w:t>
            </w:r>
          </w:p>
        </w:tc>
      </w:tr>
      <w:tr>
        <w:trPr>
          <w:trHeight w:val="22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түскен табыс</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1 190</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мүлікті жалға беруден түскен табыс</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w:t>
            </w:r>
          </w:p>
        </w:tc>
      </w:tr>
      <w:tr>
        <w:trPr>
          <w:trHeight w:val="48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қаржыланатын мемлекеттік мекемелердің қызметтерін іске асырудан түсетін түсім</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2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Салықтан басқа өзге түсімдер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w:t>
            </w:r>
          </w:p>
        </w:tc>
      </w:tr>
      <w:tr>
        <w:trPr>
          <w:trHeight w:val="2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Салықтан басқа өзге түсімдер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w:t>
            </w:r>
          </w:p>
        </w:tc>
      </w:tr>
      <w:tr>
        <w:trPr>
          <w:trHeight w:val="22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Негiзгi капиталды сатудан түскен түсiм</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16 850,1</w:t>
            </w:r>
          </w:p>
        </w:tc>
      </w:tr>
      <w:tr>
        <w:trPr>
          <w:trHeight w:val="22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мен материалдық емес активтерді сату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16 850,1</w:t>
            </w:r>
          </w:p>
        </w:tc>
      </w:tr>
      <w:tr>
        <w:trPr>
          <w:trHeight w:val="22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16 850,1</w:t>
            </w:r>
          </w:p>
        </w:tc>
      </w:tr>
      <w:tr>
        <w:trPr>
          <w:trHeight w:val="22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Трансферттердiң түсiмi</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2 252 629,4</w:t>
            </w:r>
          </w:p>
        </w:tc>
      </w:tr>
      <w:tr>
        <w:trPr>
          <w:trHeight w:val="22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органдарының трансферттері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2 252 629,4</w:t>
            </w:r>
          </w:p>
        </w:tc>
      </w:tr>
      <w:tr>
        <w:trPr>
          <w:trHeight w:val="22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трансферттер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2 252 629,4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0"/>
        <w:gridCol w:w="757"/>
        <w:gridCol w:w="736"/>
        <w:gridCol w:w="8796"/>
        <w:gridCol w:w="2161"/>
      </w:tblGrid>
      <w:tr>
        <w:trPr>
          <w:trHeight w:val="3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 топ.</w:t>
            </w:r>
          </w:p>
        </w:tc>
        <w:tc>
          <w:tcPr>
            <w:tcW w:w="21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2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мекеме</w:t>
            </w:r>
          </w:p>
        </w:tc>
        <w:tc>
          <w:tcPr>
            <w:tcW w:w="0" w:type="auto"/>
            <w:vMerge/>
            <w:tcBorders>
              <w:top w:val="nil"/>
              <w:left w:val="single" w:color="cfcfcf" w:sz="5"/>
              <w:bottom w:val="single" w:color="cfcfcf" w:sz="5"/>
              <w:right w:val="single" w:color="cfcfcf" w:sz="5"/>
            </w:tcBorders>
          </w:tcPr>
          <w:p/>
        </w:tc>
      </w:tr>
      <w:tr>
        <w:trPr>
          <w:trHeight w:val="22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90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2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2870937,1</w:t>
            </w:r>
          </w:p>
        </w:tc>
      </w:tr>
      <w:tr>
        <w:trPr>
          <w:trHeight w:val="24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сипатты мемлекеттік қызметтер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219624,5</w:t>
            </w:r>
          </w:p>
        </w:tc>
      </w:tr>
      <w:tr>
        <w:trPr>
          <w:trHeight w:val="28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қызметтерiн орындайтын өкiлеттi, атқарушы және басқа да органдар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196840,3</w:t>
            </w:r>
          </w:p>
        </w:tc>
      </w:tr>
      <w:tr>
        <w:trPr>
          <w:trHeight w:val="22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мәслихат аппараты(облыстық маңызы бар қала)</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10209,0</w:t>
            </w:r>
          </w:p>
        </w:tc>
      </w:tr>
      <w:tr>
        <w:trPr>
          <w:trHeight w:val="25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мәслихат қызметін қамтамасыз ету(облыстық маңызы бар қала)</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9959,0</w:t>
            </w:r>
          </w:p>
        </w:tc>
      </w:tr>
      <w:tr>
        <w:trPr>
          <w:trHeight w:val="22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 техникамен қамтамасыз ету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22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 аппараты (облыстық маңызы бар қала)</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48647,3</w:t>
            </w:r>
          </w:p>
        </w:tc>
      </w:tr>
      <w:tr>
        <w:trPr>
          <w:trHeight w:val="22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қызметін қамтамасыз ету (облыстық маңызы бар қала)</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46822,3</w:t>
            </w:r>
          </w:p>
        </w:tc>
      </w:tr>
      <w:tr>
        <w:trPr>
          <w:trHeight w:val="22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 техникамен қамтамасыз ету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1825,0</w:t>
            </w:r>
          </w:p>
        </w:tc>
      </w:tr>
      <w:tr>
        <w:trPr>
          <w:trHeight w:val="43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округтер әкiмi аппараты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137984,0</w:t>
            </w:r>
          </w:p>
        </w:tc>
      </w:tr>
      <w:tr>
        <w:trPr>
          <w:trHeight w:val="51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округтер әкiмi аппараты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135045,5</w:t>
            </w:r>
          </w:p>
        </w:tc>
      </w:tr>
      <w:tr>
        <w:trPr>
          <w:trHeight w:val="24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2938,5</w:t>
            </w:r>
          </w:p>
        </w:tc>
      </w:tr>
      <w:tr>
        <w:trPr>
          <w:trHeight w:val="24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саласы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12818,2</w:t>
            </w:r>
          </w:p>
        </w:tc>
      </w:tr>
      <w:tr>
        <w:trPr>
          <w:trHeight w:val="22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(облыстық маңызы бар қала) қаржы бөлiмi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12818,2</w:t>
            </w:r>
          </w:p>
        </w:tc>
      </w:tr>
      <w:tr>
        <w:trPr>
          <w:trHeight w:val="67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11965,4</w:t>
            </w:r>
          </w:p>
        </w:tc>
      </w:tr>
      <w:tr>
        <w:trPr>
          <w:trHeight w:val="22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333,2</w:t>
            </w:r>
          </w:p>
        </w:tc>
      </w:tr>
      <w:tr>
        <w:trPr>
          <w:trHeight w:val="45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және біржолғы талондарды іске асырудан сомаларды жинаудың толықтығын қамтамасыз етуді ұйымдастыру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459,6</w:t>
            </w:r>
          </w:p>
        </w:tc>
      </w:tr>
      <w:tr>
        <w:trPr>
          <w:trHeight w:val="22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 техникамен қамтамасыз ету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22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іс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9966,0</w:t>
            </w:r>
          </w:p>
        </w:tc>
      </w:tr>
      <w:tr>
        <w:trPr>
          <w:trHeight w:val="25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9966,0</w:t>
            </w:r>
          </w:p>
        </w:tc>
      </w:tr>
      <w:tr>
        <w:trPr>
          <w:trHeight w:val="67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9966,0</w:t>
            </w:r>
          </w:p>
        </w:tc>
      </w:tr>
      <w:tr>
        <w:trPr>
          <w:trHeight w:val="22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6920,2</w:t>
            </w:r>
          </w:p>
        </w:tc>
      </w:tr>
      <w:tr>
        <w:trPr>
          <w:trHeight w:val="22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мұқтаждық</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6920,2</w:t>
            </w:r>
          </w:p>
        </w:tc>
      </w:tr>
      <w:tr>
        <w:trPr>
          <w:trHeight w:val="31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6920,2</w:t>
            </w:r>
          </w:p>
        </w:tc>
      </w:tr>
      <w:tr>
        <w:trPr>
          <w:trHeight w:val="22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6920,2</w:t>
            </w:r>
          </w:p>
        </w:tc>
      </w:tr>
      <w:tr>
        <w:trPr>
          <w:trHeight w:val="27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2812,0</w:t>
            </w:r>
          </w:p>
        </w:tc>
      </w:tr>
      <w:tr>
        <w:trPr>
          <w:trHeight w:val="24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2812,0</w:t>
            </w:r>
          </w:p>
        </w:tc>
      </w:tr>
      <w:tr>
        <w:trPr>
          <w:trHeight w:val="49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2812,0</w:t>
            </w:r>
          </w:p>
        </w:tc>
      </w:tr>
      <w:tr>
        <w:trPr>
          <w:trHeight w:val="22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2812,0</w:t>
            </w:r>
          </w:p>
        </w:tc>
      </w:tr>
      <w:tr>
        <w:trPr>
          <w:trHeight w:val="22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1780483,5</w:t>
            </w:r>
          </w:p>
        </w:tc>
      </w:tr>
      <w:tr>
        <w:trPr>
          <w:trHeight w:val="22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100502,0</w:t>
            </w:r>
          </w:p>
        </w:tc>
      </w:tr>
      <w:tr>
        <w:trPr>
          <w:trHeight w:val="22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100502,0</w:t>
            </w:r>
          </w:p>
        </w:tc>
      </w:tr>
      <w:tr>
        <w:trPr>
          <w:trHeight w:val="27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Балаларды мектепке дейiнгi тәрбиелеу және оқытудың қызметін қамтамасыз ету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100502,0</w:t>
            </w:r>
          </w:p>
        </w:tc>
      </w:tr>
      <w:tr>
        <w:trPr>
          <w:trHeight w:val="22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1616785,0</w:t>
            </w:r>
          </w:p>
        </w:tc>
      </w:tr>
      <w:tr>
        <w:trPr>
          <w:trHeight w:val="22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1586358,0</w:t>
            </w:r>
          </w:p>
        </w:tc>
      </w:tr>
      <w:tr>
        <w:trPr>
          <w:trHeight w:val="22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30427,0</w:t>
            </w:r>
          </w:p>
        </w:tc>
      </w:tr>
      <w:tr>
        <w:trPr>
          <w:trHeight w:val="22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саласындағы басқа қызметтер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63196,5</w:t>
            </w:r>
          </w:p>
        </w:tc>
      </w:tr>
      <w:tr>
        <w:trPr>
          <w:trHeight w:val="51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9838,5</w:t>
            </w:r>
          </w:p>
        </w:tc>
      </w:tr>
      <w:tr>
        <w:trPr>
          <w:trHeight w:val="48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3703,0</w:t>
            </w:r>
          </w:p>
        </w:tc>
      </w:tr>
      <w:tr>
        <w:trPr>
          <w:trHeight w:val="51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11713,0</w:t>
            </w:r>
          </w:p>
        </w:tc>
      </w:tr>
      <w:tr>
        <w:trPr>
          <w:trHeight w:val="48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37942,0</w:t>
            </w:r>
          </w:p>
        </w:tc>
      </w:tr>
      <w:tr>
        <w:trPr>
          <w:trHeight w:val="22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134509,0</w:t>
            </w:r>
          </w:p>
        </w:tc>
      </w:tr>
      <w:tr>
        <w:trPr>
          <w:trHeight w:val="22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115953,9</w:t>
            </w:r>
          </w:p>
        </w:tc>
      </w:tr>
      <w:tr>
        <w:trPr>
          <w:trHeight w:val="45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бағдарлама және жұмыспен қамтамасыздандыру бөлiмi (облыстық маңызы бар қала)</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115953,9</w:t>
            </w:r>
          </w:p>
        </w:tc>
      </w:tr>
      <w:tr>
        <w:trPr>
          <w:trHeight w:val="22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Жұмыстылық бағдарламасы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32609,0</w:t>
            </w:r>
          </w:p>
        </w:tc>
      </w:tr>
      <w:tr>
        <w:trPr>
          <w:trHeight w:val="70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1949,0</w:t>
            </w:r>
          </w:p>
        </w:tc>
      </w:tr>
      <w:tr>
        <w:trPr>
          <w:trHeight w:val="19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атаулы әлеуметтiк көмек</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8736,0</w:t>
            </w:r>
          </w:p>
        </w:tc>
      </w:tr>
      <w:tr>
        <w:trPr>
          <w:trHeight w:val="22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көмегi</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659,0</w:t>
            </w:r>
          </w:p>
        </w:tc>
      </w:tr>
      <w:tr>
        <w:trPr>
          <w:trHeight w:val="49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8073,0</w:t>
            </w:r>
          </w:p>
        </w:tc>
      </w:tr>
      <w:tr>
        <w:trPr>
          <w:trHeight w:val="25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1084,7</w:t>
            </w:r>
          </w:p>
        </w:tc>
      </w:tr>
      <w:tr>
        <w:trPr>
          <w:trHeight w:val="22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25562,0</w:t>
            </w:r>
          </w:p>
        </w:tc>
      </w:tr>
      <w:tr>
        <w:trPr>
          <w:trHeight w:val="19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12697,0</w:t>
            </w:r>
          </w:p>
        </w:tc>
      </w:tr>
      <w:tr>
        <w:trPr>
          <w:trHeight w:val="70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3307,0</w:t>
            </w:r>
          </w:p>
        </w:tc>
      </w:tr>
      <w:tr>
        <w:trPr>
          <w:trHeight w:val="141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Тәуелсіз Мемлекеттер Достастығы елдері бойынша, Қазақстан Республикасының аумағы бойынша жол жүруін, сондай-ақ оларға және олармен бірге жүретін адамдарға Мәскеу, Астана қалаларында мерекелік іс-шараларға қатысуы үшін тамақтануына, тұруына, жол жүруіне арналған шығыстарын төлеуді қамтамасыз ету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w:t>
            </w:r>
          </w:p>
        </w:tc>
      </w:tr>
      <w:tr>
        <w:trPr>
          <w:trHeight w:val="207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«1941-1945 жж. Ұлы Отан соғысында Германияны жеңгенi үшiн»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21209,0</w:t>
            </w:r>
          </w:p>
        </w:tc>
      </w:tr>
      <w:tr>
        <w:trPr>
          <w:trHeight w:val="28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18555,1</w:t>
            </w:r>
          </w:p>
        </w:tc>
      </w:tr>
      <w:tr>
        <w:trPr>
          <w:trHeight w:val="51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қорғау және жұмыспен қамтамасыз ету бағдарламасы бөлiмi (облыстық маңызы бар қала)</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18555,1</w:t>
            </w:r>
          </w:p>
        </w:tc>
      </w:tr>
      <w:tr>
        <w:trPr>
          <w:trHeight w:val="67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18104,1</w:t>
            </w:r>
          </w:p>
        </w:tc>
      </w:tr>
      <w:tr>
        <w:trPr>
          <w:trHeight w:val="45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451,0</w:t>
            </w:r>
          </w:p>
        </w:tc>
      </w:tr>
      <w:tr>
        <w:trPr>
          <w:trHeight w:val="22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255483,9</w:t>
            </w:r>
          </w:p>
        </w:tc>
      </w:tr>
      <w:tr>
        <w:trPr>
          <w:trHeight w:val="22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113243,9</w:t>
            </w:r>
          </w:p>
        </w:tc>
      </w:tr>
      <w:tr>
        <w:trPr>
          <w:trHeight w:val="48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885,8</w:t>
            </w:r>
          </w:p>
        </w:tc>
      </w:tr>
      <w:tr>
        <w:trPr>
          <w:trHeight w:val="22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885,8</w:t>
            </w:r>
          </w:p>
        </w:tc>
      </w:tr>
      <w:tr>
        <w:trPr>
          <w:trHeight w:val="22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112358,1</w:t>
            </w:r>
          </w:p>
        </w:tc>
      </w:tr>
      <w:tr>
        <w:trPr>
          <w:trHeight w:val="22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52174,0</w:t>
            </w:r>
          </w:p>
        </w:tc>
      </w:tr>
      <w:tr>
        <w:trPr>
          <w:trHeight w:val="24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жайластыру және (немесе) сатып алу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15399,6</w:t>
            </w:r>
          </w:p>
        </w:tc>
      </w:tr>
      <w:tr>
        <w:trPr>
          <w:trHeight w:val="22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құрылысы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44784,5</w:t>
            </w:r>
          </w:p>
        </w:tc>
      </w:tr>
      <w:tr>
        <w:trPr>
          <w:trHeight w:val="22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123341,0</w:t>
            </w:r>
          </w:p>
        </w:tc>
      </w:tr>
      <w:tr>
        <w:trPr>
          <w:trHeight w:val="49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округтер әкiмi аппараты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1571,0</w:t>
            </w:r>
          </w:p>
        </w:tc>
      </w:tr>
      <w:tr>
        <w:trPr>
          <w:trHeight w:val="22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су тартуды ұйымдастыру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1571,0</w:t>
            </w:r>
          </w:p>
        </w:tc>
      </w:tr>
      <w:tr>
        <w:trPr>
          <w:trHeight w:val="45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54036,0</w:t>
            </w:r>
          </w:p>
        </w:tc>
      </w:tr>
      <w:tr>
        <w:trPr>
          <w:trHeight w:val="21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8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113,0</w:t>
            </w:r>
          </w:p>
        </w:tc>
      </w:tr>
      <w:tr>
        <w:trPr>
          <w:trHeight w:val="70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дамыту және елді-мекендерді көркейту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53923,0</w:t>
            </w:r>
          </w:p>
        </w:tc>
      </w:tr>
      <w:tr>
        <w:trPr>
          <w:trHeight w:val="22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67734,0</w:t>
            </w:r>
          </w:p>
        </w:tc>
      </w:tr>
      <w:tr>
        <w:trPr>
          <w:trHeight w:val="24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шаруашылықты жетілдіру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12505,0</w:t>
            </w:r>
          </w:p>
        </w:tc>
      </w:tr>
      <w:tr>
        <w:trPr>
          <w:trHeight w:val="24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55229,0</w:t>
            </w:r>
          </w:p>
        </w:tc>
      </w:tr>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есебінен</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18899,0</w:t>
            </w:r>
          </w:p>
        </w:tc>
      </w:tr>
      <w:tr>
        <w:trPr>
          <w:trHeight w:val="48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18899,0</w:t>
            </w:r>
          </w:p>
        </w:tc>
      </w:tr>
      <w:tr>
        <w:trPr>
          <w:trHeight w:val="22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11590,0</w:t>
            </w:r>
          </w:p>
        </w:tc>
      </w:tr>
      <w:tr>
        <w:trPr>
          <w:trHeight w:val="22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1003,0</w:t>
            </w:r>
          </w:p>
        </w:tc>
      </w:tr>
      <w:tr>
        <w:trPr>
          <w:trHeight w:val="25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 туысы жоқтарды жерлеу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w:t>
            </w:r>
          </w:p>
        </w:tc>
      </w:tr>
      <w:tr>
        <w:trPr>
          <w:trHeight w:val="22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6224,0</w:t>
            </w:r>
          </w:p>
        </w:tc>
      </w:tr>
      <w:tr>
        <w:trPr>
          <w:trHeight w:val="22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95344,1</w:t>
            </w:r>
          </w:p>
        </w:tc>
      </w:tr>
      <w:tr>
        <w:trPr>
          <w:trHeight w:val="22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26785,4</w:t>
            </w:r>
          </w:p>
        </w:tc>
      </w:tr>
      <w:tr>
        <w:trPr>
          <w:trHeight w:val="45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26785,4</w:t>
            </w:r>
          </w:p>
        </w:tc>
      </w:tr>
      <w:tr>
        <w:trPr>
          <w:trHeight w:val="22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26785,4</w:t>
            </w:r>
          </w:p>
        </w:tc>
      </w:tr>
      <w:tr>
        <w:trPr>
          <w:trHeight w:val="22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12868,3</w:t>
            </w:r>
          </w:p>
        </w:tc>
      </w:tr>
      <w:tr>
        <w:trPr>
          <w:trHeight w:val="27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6003,3</w:t>
            </w:r>
          </w:p>
        </w:tc>
      </w:tr>
      <w:tr>
        <w:trPr>
          <w:trHeight w:val="43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6003,3</w:t>
            </w:r>
          </w:p>
        </w:tc>
      </w:tr>
      <w:tr>
        <w:trPr>
          <w:trHeight w:val="22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6865,0</w:t>
            </w:r>
          </w:p>
        </w:tc>
      </w:tr>
      <w:tr>
        <w:trPr>
          <w:trHeight w:val="69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6865,0</w:t>
            </w:r>
          </w:p>
        </w:tc>
      </w:tr>
      <w:tr>
        <w:trPr>
          <w:trHeight w:val="45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дене шынықтыру және спорт бөлімі</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55690,4</w:t>
            </w:r>
          </w:p>
        </w:tc>
      </w:tr>
      <w:tr>
        <w:trPr>
          <w:trHeight w:val="22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10947,0</w:t>
            </w:r>
          </w:p>
        </w:tc>
      </w:tr>
      <w:tr>
        <w:trPr>
          <w:trHeight w:val="25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721,0</w:t>
            </w:r>
          </w:p>
        </w:tc>
      </w:tr>
      <w:tr>
        <w:trPr>
          <w:trHeight w:val="22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22497,5</w:t>
            </w:r>
          </w:p>
        </w:tc>
      </w:tr>
      <w:tr>
        <w:trPr>
          <w:trHeight w:val="48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мәдениет объектілерін күрделі, ағымды жөндеу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6082,2</w:t>
            </w:r>
          </w:p>
        </w:tc>
      </w:tr>
      <w:tr>
        <w:trPr>
          <w:trHeight w:val="22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 техникамен қамтамасыз ету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470,0</w:t>
            </w:r>
          </w:p>
        </w:tc>
      </w:tr>
      <w:tr>
        <w:trPr>
          <w:trHeight w:val="27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1554,0</w:t>
            </w:r>
          </w:p>
        </w:tc>
      </w:tr>
      <w:tr>
        <w:trPr>
          <w:trHeight w:val="70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3555,2</w:t>
            </w:r>
          </w:p>
        </w:tc>
      </w:tr>
      <w:tr>
        <w:trPr>
          <w:trHeight w:val="45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 мәдениет, тілдерді дамыту, дене шынықтыру және спорт саласындағы мемлекеттік саясатты іске асыру жөніндегі қызметтер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9863,5</w:t>
            </w:r>
          </w:p>
        </w:tc>
      </w:tr>
      <w:tr>
        <w:trPr>
          <w:trHeight w:val="51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268208,5</w:t>
            </w:r>
          </w:p>
        </w:tc>
      </w:tr>
      <w:tr>
        <w:trPr>
          <w:trHeight w:val="22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33718,5</w:t>
            </w:r>
          </w:p>
        </w:tc>
      </w:tr>
      <w:tr>
        <w:trPr>
          <w:trHeight w:val="48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33718,5</w:t>
            </w:r>
          </w:p>
        </w:tc>
      </w:tr>
      <w:tr>
        <w:trPr>
          <w:trHeight w:val="48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462</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ауыл шаруашылығы және ветеринария саласындағы мемлекеттік саясатты іске асыру жөніндегі қызметтер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15850,5</w:t>
            </w:r>
          </w:p>
        </w:tc>
      </w:tr>
      <w:tr>
        <w:trPr>
          <w:trHeight w:val="25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2722,0</w:t>
            </w:r>
          </w:p>
        </w:tc>
      </w:tr>
      <w:tr>
        <w:trPr>
          <w:trHeight w:val="43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нысаналы трансферттер есебiнен ауылдық елді мекендер саласының мамандарын әлеуметтік қолдау шараларын іске асыру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2631,0</w:t>
            </w:r>
          </w:p>
        </w:tc>
      </w:tr>
      <w:tr>
        <w:trPr>
          <w:trHeight w:val="22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12515,0</w:t>
            </w:r>
          </w:p>
        </w:tc>
      </w:tr>
      <w:tr>
        <w:trPr>
          <w:trHeight w:val="22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227855,0</w:t>
            </w:r>
          </w:p>
        </w:tc>
      </w:tr>
      <w:tr>
        <w:trPr>
          <w:trHeight w:val="27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227855,0</w:t>
            </w:r>
          </w:p>
        </w:tc>
      </w:tr>
      <w:tr>
        <w:trPr>
          <w:trHeight w:val="24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227855,0</w:t>
            </w:r>
          </w:p>
        </w:tc>
      </w:tr>
      <w:tr>
        <w:trPr>
          <w:trHeight w:val="22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6635,0</w:t>
            </w:r>
          </w:p>
        </w:tc>
      </w:tr>
      <w:tr>
        <w:trPr>
          <w:trHeight w:val="25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6635,0</w:t>
            </w:r>
          </w:p>
        </w:tc>
      </w:tr>
      <w:tr>
        <w:trPr>
          <w:trHeight w:val="46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6285,0</w:t>
            </w:r>
          </w:p>
        </w:tc>
      </w:tr>
      <w:tr>
        <w:trPr>
          <w:trHeight w:val="22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 техникамен қамтамасыз ету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p>
        </w:tc>
      </w:tr>
      <w:tr>
        <w:trPr>
          <w:trHeight w:val="22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6176,2</w:t>
            </w:r>
          </w:p>
        </w:tc>
      </w:tr>
      <w:tr>
        <w:trPr>
          <w:trHeight w:val="22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Өнеркәсiп</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6176,2</w:t>
            </w:r>
          </w:p>
        </w:tc>
      </w:tr>
      <w:tr>
        <w:trPr>
          <w:trHeight w:val="22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6176,2</w:t>
            </w:r>
          </w:p>
        </w:tc>
      </w:tr>
      <w:tr>
        <w:trPr>
          <w:trHeight w:val="45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6176,2</w:t>
            </w:r>
          </w:p>
        </w:tc>
      </w:tr>
      <w:tr>
        <w:trPr>
          <w:trHeight w:val="22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20335,7</w:t>
            </w:r>
          </w:p>
        </w:tc>
      </w:tr>
      <w:tr>
        <w:trPr>
          <w:trHeight w:val="22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10335,7</w:t>
            </w:r>
          </w:p>
        </w:tc>
      </w:tr>
      <w:tr>
        <w:trPr>
          <w:trHeight w:val="46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10335,7</w:t>
            </w:r>
          </w:p>
        </w:tc>
      </w:tr>
      <w:tr>
        <w:trPr>
          <w:trHeight w:val="22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10335,7</w:t>
            </w:r>
          </w:p>
        </w:tc>
      </w:tr>
      <w:tr>
        <w:trPr>
          <w:trHeight w:val="28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w:t>
            </w:r>
          </w:p>
        </w:tc>
      </w:tr>
      <w:tr>
        <w:trPr>
          <w:trHeight w:val="45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w:t>
            </w:r>
          </w:p>
        </w:tc>
      </w:tr>
      <w:tr>
        <w:trPr>
          <w:trHeight w:val="70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жөндеу және ұстау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w:t>
            </w:r>
          </w:p>
        </w:tc>
      </w:tr>
      <w:tr>
        <w:trPr>
          <w:trHeight w:val="22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18909,9</w:t>
            </w:r>
          </w:p>
        </w:tc>
      </w:tr>
      <w:tr>
        <w:trPr>
          <w:trHeight w:val="22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 қаржы бөлiмi</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5950,9</w:t>
            </w:r>
          </w:p>
        </w:tc>
      </w:tr>
      <w:tr>
        <w:trPr>
          <w:trHeight w:val="28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5950,9</w:t>
            </w:r>
          </w:p>
        </w:tc>
      </w:tr>
      <w:tr>
        <w:trPr>
          <w:trHeight w:val="24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5433,0</w:t>
            </w:r>
          </w:p>
        </w:tc>
      </w:tr>
      <w:tr>
        <w:trPr>
          <w:trHeight w:val="51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469</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5082,8</w:t>
            </w:r>
          </w:p>
        </w:tc>
      </w:tr>
      <w:tr>
        <w:trPr>
          <w:trHeight w:val="24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 техникамен қамтамасыз ету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350,2</w:t>
            </w:r>
          </w:p>
        </w:tc>
      </w:tr>
      <w:tr>
        <w:trPr>
          <w:trHeight w:val="48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7526,0</w:t>
            </w:r>
          </w:p>
        </w:tc>
      </w:tr>
      <w:tr>
        <w:trPr>
          <w:trHeight w:val="73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7456,0</w:t>
            </w:r>
          </w:p>
        </w:tc>
      </w:tr>
      <w:tr>
        <w:trPr>
          <w:trHeight w:val="24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 техникамен қамтамасыз ету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22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62129,6</w:t>
            </w:r>
          </w:p>
        </w:tc>
      </w:tr>
      <w:tr>
        <w:trPr>
          <w:trHeight w:val="22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62129,6</w:t>
            </w:r>
          </w:p>
        </w:tc>
      </w:tr>
      <w:tr>
        <w:trPr>
          <w:trHeight w:val="22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62129,6</w:t>
            </w:r>
          </w:p>
        </w:tc>
      </w:tr>
      <w:tr>
        <w:trPr>
          <w:trHeight w:val="27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Пайдаланылмаған (пайдаланып үлгерілмеген) нысаналы трансферттерді қайтару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w:t>
            </w:r>
          </w:p>
        </w:tc>
      </w:tr>
      <w:tr>
        <w:trPr>
          <w:trHeight w:val="24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нысаналы трансферттер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62113,0</w:t>
            </w:r>
          </w:p>
        </w:tc>
      </w:tr>
      <w:tr>
        <w:trPr>
          <w:trHeight w:val="22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несиелеу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11330,0</w:t>
            </w:r>
          </w:p>
        </w:tc>
      </w:tr>
      <w:tr>
        <w:trPr>
          <w:trHeight w:val="22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несиелер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11572,0</w:t>
            </w:r>
          </w:p>
        </w:tc>
      </w:tr>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несиесі есебінен</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11572,0</w:t>
            </w:r>
          </w:p>
        </w:tc>
      </w:tr>
      <w:tr>
        <w:trPr>
          <w:trHeight w:val="45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11572,0</w:t>
            </w:r>
          </w:p>
        </w:tc>
      </w:tr>
      <w:tr>
        <w:trPr>
          <w:trHeight w:val="67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жергілікті атқарушы органдарға берілетін бюджеттік кредиттер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11572,0</w:t>
            </w:r>
          </w:p>
        </w:tc>
      </w:tr>
      <w:tr>
        <w:trPr>
          <w:trHeight w:val="21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w:t>
            </w:r>
          </w:p>
        </w:tc>
        <w:tc>
          <w:tcPr>
            <w:tcW w:w="21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1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0" w:type="auto"/>
            <w:vMerge/>
            <w:tcBorders>
              <w:top w:val="nil"/>
              <w:left w:val="single" w:color="cfcfcf" w:sz="5"/>
              <w:bottom w:val="single" w:color="cfcfcf" w:sz="5"/>
              <w:right w:val="single" w:color="cfcfcf" w:sz="5"/>
            </w:tcBorders>
          </w:tcPr>
          <w:p/>
        </w:tc>
      </w:tr>
      <w:tr>
        <w:trPr>
          <w:trHeight w:val="21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сынып</w:t>
            </w:r>
          </w:p>
        </w:tc>
        <w:tc>
          <w:tcPr>
            <w:tcW w:w="0" w:type="auto"/>
            <w:vMerge/>
            <w:tcBorders>
              <w:top w:val="nil"/>
              <w:left w:val="single" w:color="cfcfcf" w:sz="5"/>
              <w:bottom w:val="single" w:color="cfcfcf" w:sz="5"/>
              <w:right w:val="single" w:color="cfcfcf" w:sz="5"/>
            </w:tcBorders>
          </w:tcPr>
          <w:p/>
        </w:tc>
      </w:tr>
      <w:tr>
        <w:trPr>
          <w:trHeight w:val="22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2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несиелерді өтеу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w:t>
            </w:r>
          </w:p>
        </w:tc>
      </w:tr>
      <w:tr>
        <w:trPr>
          <w:trHeight w:val="21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несиелерді өтеу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w:t>
            </w:r>
          </w:p>
        </w:tc>
      </w:tr>
      <w:tr>
        <w:trPr>
          <w:trHeight w:val="19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несиелерді өтеу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w:t>
            </w:r>
          </w:p>
        </w:tc>
      </w:tr>
      <w:tr>
        <w:trPr>
          <w:trHeight w:val="22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функц.топ</w:t>
            </w:r>
          </w:p>
        </w:tc>
        <w:tc>
          <w:tcPr>
            <w:tcW w:w="21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2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мекеме</w:t>
            </w:r>
          </w:p>
        </w:tc>
        <w:tc>
          <w:tcPr>
            <w:tcW w:w="0" w:type="auto"/>
            <w:vMerge/>
            <w:tcBorders>
              <w:top w:val="nil"/>
              <w:left w:val="single" w:color="cfcfcf" w:sz="5"/>
              <w:bottom w:val="single" w:color="cfcfcf" w:sz="5"/>
              <w:right w:val="single" w:color="cfcfcf" w:sz="5"/>
            </w:tcBorders>
          </w:tcPr>
          <w:p/>
        </w:tc>
      </w:tr>
      <w:tr>
        <w:trPr>
          <w:trHeight w:val="21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2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2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 активтерiнiң операциясының сальдосы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3 712</w:t>
            </w:r>
          </w:p>
        </w:tc>
      </w:tr>
      <w:tr>
        <w:trPr>
          <w:trHeight w:val="22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активтерiн сатып алу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3 712</w:t>
            </w:r>
          </w:p>
        </w:tc>
      </w:tr>
      <w:tr>
        <w:trPr>
          <w:trHeight w:val="22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3 712</w:t>
            </w:r>
          </w:p>
        </w:tc>
      </w:tr>
      <w:tr>
        <w:trPr>
          <w:trHeight w:val="22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(облыстық маңызы бар қаланың) қаржы бөлiмi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3 712</w:t>
            </w:r>
          </w:p>
        </w:tc>
      </w:tr>
      <w:tr>
        <w:trPr>
          <w:trHeight w:val="21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3 712</w:t>
            </w:r>
          </w:p>
        </w:tc>
      </w:tr>
      <w:tr>
        <w:trPr>
          <w:trHeight w:val="22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1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2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0" w:type="auto"/>
            <w:vMerge/>
            <w:tcBorders>
              <w:top w:val="nil"/>
              <w:left w:val="single" w:color="cfcfcf" w:sz="5"/>
              <w:bottom w:val="single" w:color="cfcfcf" w:sz="5"/>
              <w:right w:val="single" w:color="cfcfcf" w:sz="5"/>
            </w:tcBorders>
          </w:tcPr>
          <w:p/>
        </w:tc>
      </w:tr>
      <w:tr>
        <w:trPr>
          <w:trHeight w:val="22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сынып</w:t>
            </w:r>
          </w:p>
        </w:tc>
        <w:tc>
          <w:tcPr>
            <w:tcW w:w="0" w:type="auto"/>
            <w:vMerge/>
            <w:tcBorders>
              <w:top w:val="nil"/>
              <w:left w:val="single" w:color="cfcfcf" w:sz="5"/>
              <w:bottom w:val="single" w:color="cfcfcf" w:sz="5"/>
              <w:right w:val="single" w:color="cfcfcf" w:sz="5"/>
            </w:tcBorders>
          </w:tcPr>
          <w:p/>
        </w:tc>
      </w:tr>
      <w:tr>
        <w:trPr>
          <w:trHeight w:val="22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2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 тапшылығы (профициті)</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-32691,9</w:t>
            </w:r>
          </w:p>
        </w:tc>
      </w:tr>
      <w:tr>
        <w:trPr>
          <w:trHeight w:val="22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Бюджет тапшылығын қаржыландыру (профицитті пайдалану)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32 691,9</w:t>
            </w:r>
          </w:p>
        </w:tc>
      </w:tr>
      <w:tr>
        <w:trPr>
          <w:trHeight w:val="22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Қарыздардың түсімі</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16 744</w:t>
            </w:r>
          </w:p>
        </w:tc>
      </w:tr>
      <w:tr>
        <w:trPr>
          <w:trHeight w:val="22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0 1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мемлекеттік қарыздар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16 744</w:t>
            </w:r>
          </w:p>
        </w:tc>
      </w:tr>
      <w:tr>
        <w:trPr>
          <w:trHeight w:val="22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Қарыздың шарттары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16 744</w:t>
            </w:r>
          </w:p>
        </w:tc>
      </w:tr>
      <w:tr>
        <w:trPr>
          <w:trHeight w:val="22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функц.топ</w:t>
            </w:r>
          </w:p>
        </w:tc>
        <w:tc>
          <w:tcPr>
            <w:tcW w:w="21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2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мекеме</w:t>
            </w:r>
          </w:p>
        </w:tc>
        <w:tc>
          <w:tcPr>
            <w:tcW w:w="0" w:type="auto"/>
            <w:vMerge/>
            <w:tcBorders>
              <w:top w:val="nil"/>
              <w:left w:val="single" w:color="cfcfcf" w:sz="5"/>
              <w:bottom w:val="single" w:color="cfcfcf" w:sz="5"/>
              <w:right w:val="single" w:color="cfcfcf" w:sz="5"/>
            </w:tcBorders>
          </w:tcPr>
          <w:p/>
        </w:tc>
      </w:tr>
      <w:tr>
        <w:trPr>
          <w:trHeight w:val="22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2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2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Қарыздардың өтеуі</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w:t>
            </w:r>
          </w:p>
        </w:tc>
      </w:tr>
      <w:tr>
        <w:trPr>
          <w:trHeight w:val="22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w:t>
            </w:r>
          </w:p>
        </w:tc>
      </w:tr>
      <w:tr>
        <w:trPr>
          <w:trHeight w:val="28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уәкілетті органның жоғары тұрған бюджет алдында қарыз өтеуі</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w:t>
            </w:r>
          </w:p>
        </w:tc>
      </w:tr>
      <w:tr>
        <w:trPr>
          <w:trHeight w:val="22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1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2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0" w:type="auto"/>
            <w:vMerge/>
            <w:tcBorders>
              <w:top w:val="nil"/>
              <w:left w:val="single" w:color="cfcfcf" w:sz="5"/>
              <w:bottom w:val="single" w:color="cfcfcf" w:sz="5"/>
              <w:right w:val="single" w:color="cfcfcf" w:sz="5"/>
            </w:tcBorders>
          </w:tcPr>
          <w:p/>
        </w:tc>
      </w:tr>
      <w:tr>
        <w:trPr>
          <w:trHeight w:val="22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сынып</w:t>
            </w:r>
          </w:p>
        </w:tc>
        <w:tc>
          <w:tcPr>
            <w:tcW w:w="0" w:type="auto"/>
            <w:vMerge/>
            <w:tcBorders>
              <w:top w:val="nil"/>
              <w:left w:val="single" w:color="cfcfcf" w:sz="5"/>
              <w:bottom w:val="single" w:color="cfcfcf" w:sz="5"/>
              <w:right w:val="single" w:color="cfcfcf" w:sz="5"/>
            </w:tcBorders>
          </w:tcPr>
          <w:p/>
        </w:tc>
      </w:tr>
      <w:tr>
        <w:trPr>
          <w:trHeight w:val="22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2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Пайдаланылатын бюджеттік қаражаттар қалдықтары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16 189,9</w:t>
            </w:r>
          </w:p>
        </w:tc>
      </w:tr>
      <w:tr>
        <w:trPr>
          <w:trHeight w:val="19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0 1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қаражаттар қалдықтары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19 189,9</w:t>
            </w:r>
          </w:p>
        </w:tc>
      </w:tr>
      <w:tr>
        <w:trPr>
          <w:trHeight w:val="22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қаражаттардың бос қалдықтары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16 189,9</w:t>
            </w:r>
          </w:p>
        </w:tc>
      </w:tr>
    </w:tbl>
    <w:bookmarkStart w:name="z5" w:id="3"/>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2010 жылғы 5 қарашадағы</w:t>
      </w:r>
      <w:r>
        <w:br/>
      </w:r>
      <w:r>
        <w:rPr>
          <w:rFonts w:ascii="Times New Roman"/>
          <w:b w:val="false"/>
          <w:i w:val="false"/>
          <w:color w:val="000000"/>
          <w:sz w:val="28"/>
        </w:rPr>
        <w:t>
№ 21-2 шешіміне қосымша 2</w:t>
      </w:r>
    </w:p>
    <w:bookmarkEnd w:id="3"/>
    <w:p>
      <w:pPr>
        <w:spacing w:after="0"/>
        <w:ind w:left="0"/>
        <w:jc w:val="both"/>
      </w:pPr>
      <w:r>
        <w:rPr>
          <w:rFonts w:ascii="Times New Roman"/>
          <w:b w:val="false"/>
          <w:i w:val="false"/>
          <w:color w:val="000000"/>
          <w:sz w:val="28"/>
        </w:rPr>
        <w:t>Аудандық мәслихаттың</w:t>
      </w:r>
      <w:r>
        <w:br/>
      </w:r>
      <w:r>
        <w:rPr>
          <w:rFonts w:ascii="Times New Roman"/>
          <w:b w:val="false"/>
          <w:i w:val="false"/>
          <w:color w:val="000000"/>
          <w:sz w:val="28"/>
        </w:rPr>
        <w:t>
2009 жылғы 24 желтоқсандағы</w:t>
      </w:r>
      <w:r>
        <w:br/>
      </w:r>
      <w:r>
        <w:rPr>
          <w:rFonts w:ascii="Times New Roman"/>
          <w:b w:val="false"/>
          <w:i w:val="false"/>
          <w:color w:val="000000"/>
          <w:sz w:val="28"/>
        </w:rPr>
        <w:t>
№ 15-2 шешіміне қосымша 4</w:t>
      </w:r>
    </w:p>
    <w:p>
      <w:pPr>
        <w:spacing w:after="0"/>
        <w:ind w:left="0"/>
        <w:jc w:val="left"/>
      </w:pPr>
      <w:r>
        <w:rPr>
          <w:rFonts w:ascii="Times New Roman"/>
          <w:b/>
          <w:i w:val="false"/>
          <w:color w:val="000000"/>
        </w:rPr>
        <w:t xml:space="preserve"> 2010 жылға арналған аудан бюджетінің бағдарламасының даму тiзiмiн инвестициондық жобаға және бюджет бағдарламасына бөлу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3"/>
        <w:gridCol w:w="693"/>
        <w:gridCol w:w="673"/>
        <w:gridCol w:w="8353"/>
        <w:gridCol w:w="1733"/>
      </w:tblGrid>
      <w:tr>
        <w:trPr>
          <w:trHeight w:val="3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Функц.топ</w:t>
            </w:r>
          </w:p>
        </w:tc>
        <w:tc>
          <w:tcPr>
            <w:tcW w:w="1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22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мекеме</w:t>
            </w:r>
          </w:p>
        </w:tc>
        <w:tc>
          <w:tcPr>
            <w:tcW w:w="0" w:type="auto"/>
            <w:vMerge/>
            <w:tcBorders>
              <w:top w:val="nil"/>
              <w:left w:val="single" w:color="cfcfcf" w:sz="5"/>
              <w:bottom w:val="single" w:color="cfcfcf" w:sz="5"/>
              <w:right w:val="single" w:color="cfcfcf" w:sz="5"/>
            </w:tcBorders>
          </w:tcPr>
          <w:p/>
        </w:tc>
      </w:tr>
      <w:tr>
        <w:trPr>
          <w:trHeight w:val="22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100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2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 бағдарламасы</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Инвестициондық жобалар</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426 719</w:t>
            </w:r>
          </w:p>
        </w:tc>
      </w:tr>
      <w:tr>
        <w:trPr>
          <w:trHeight w:val="22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3 703</w:t>
            </w:r>
          </w:p>
        </w:tc>
      </w:tr>
      <w:tr>
        <w:trPr>
          <w:trHeight w:val="22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3 703</w:t>
            </w:r>
          </w:p>
        </w:tc>
      </w:tr>
      <w:tr>
        <w:trPr>
          <w:trHeight w:val="46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3 703</w:t>
            </w:r>
          </w:p>
        </w:tc>
      </w:tr>
      <w:tr>
        <w:trPr>
          <w:trHeight w:val="2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179 877</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135 242</w:t>
            </w:r>
          </w:p>
        </w:tc>
      </w:tr>
      <w:tr>
        <w:trPr>
          <w:trHeight w:val="48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52 174</w:t>
            </w:r>
          </w:p>
        </w:tc>
      </w:tr>
      <w:tr>
        <w:trPr>
          <w:trHeight w:val="22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52 174</w:t>
            </w:r>
          </w:p>
        </w:tc>
      </w:tr>
      <w:tr>
        <w:trPr>
          <w:trHeight w:val="46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жайластыру және (немесе) сатып алу</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15 334</w:t>
            </w:r>
          </w:p>
        </w:tc>
      </w:tr>
      <w:tr>
        <w:trPr>
          <w:trHeight w:val="49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Новоишим селосында инженерлік-</w:t>
            </w:r>
            <w:r>
              <w:br/>
            </w:r>
            <w:r>
              <w:rPr>
                <w:rFonts w:ascii="Times New Roman"/>
                <w:b w:val="false"/>
                <w:i w:val="false"/>
                <w:color w:val="000000"/>
                <w:sz w:val="20"/>
              </w:rPr>
              <w:t>
коммуникация жүйелер құрылысы және тұрғын үйлерді аббаттандыру</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15 334</w:t>
            </w:r>
          </w:p>
        </w:tc>
      </w:tr>
      <w:tr>
        <w:trPr>
          <w:trHeight w:val="2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шаруашылықты жетілдіру</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12 505</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Ленина 2 көшесіндегі ғимаратына реконструкция жасау</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12 505</w:t>
            </w:r>
          </w:p>
        </w:tc>
      </w:tr>
      <w:tr>
        <w:trPr>
          <w:trHeight w:val="22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55 229</w:t>
            </w:r>
          </w:p>
        </w:tc>
      </w:tr>
      <w:tr>
        <w:trPr>
          <w:trHeight w:val="2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Чистопол селосындағы су тарту жүйесінің реконструкциясына және жетілуіне</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53 429</w:t>
            </w:r>
          </w:p>
        </w:tc>
      </w:tr>
      <w:tr>
        <w:trPr>
          <w:trHeight w:val="2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Шөптікөл селосындағы локалды су құбыры құрылысы</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1 800</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44 635</w:t>
            </w:r>
          </w:p>
        </w:tc>
      </w:tr>
      <w:tr>
        <w:trPr>
          <w:trHeight w:val="2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құрылысы</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44 635</w:t>
            </w:r>
          </w:p>
        </w:tc>
      </w:tr>
      <w:tr>
        <w:trPr>
          <w:trHeight w:val="22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несиелер есебiнен</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5172</w:t>
            </w:r>
          </w:p>
        </w:tc>
      </w:tr>
      <w:tr>
        <w:trPr>
          <w:trHeight w:val="22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мектеп және 100 аурухана жұмысшыларына тұрғын үй құрылысы</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5 172</w:t>
            </w:r>
          </w:p>
        </w:tc>
      </w:tr>
      <w:tr>
        <w:trPr>
          <w:trHeight w:val="22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есебінен</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39 463</w:t>
            </w:r>
          </w:p>
        </w:tc>
      </w:tr>
      <w:tr>
        <w:trPr>
          <w:trHeight w:val="2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Новоишим селосындағы 12 пәтерлі ипотекалық тұрғын үй құрылысын қаржыландыру</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39 463</w:t>
            </w:r>
          </w:p>
        </w:tc>
      </w:tr>
      <w:tr>
        <w:trPr>
          <w:trHeight w:val="51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239 427</w:t>
            </w:r>
          </w:p>
        </w:tc>
      </w:tr>
      <w:tr>
        <w:trPr>
          <w:trHeight w:val="22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227 855</w:t>
            </w:r>
          </w:p>
        </w:tc>
      </w:tr>
      <w:tr>
        <w:trPr>
          <w:trHeight w:val="22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227 855</w:t>
            </w:r>
          </w:p>
        </w:tc>
      </w:tr>
      <w:tr>
        <w:trPr>
          <w:trHeight w:val="2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 соның ішінде:</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227 855</w:t>
            </w:r>
          </w:p>
        </w:tc>
      </w:tr>
      <w:tr>
        <w:trPr>
          <w:trHeight w:val="22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Нежинка селосына топтық су өткізгіштің реконструкциясы</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54 605</w:t>
            </w:r>
          </w:p>
        </w:tc>
      </w:tr>
      <w:tr>
        <w:trPr>
          <w:trHeight w:val="22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Новоишим селосына су өткізудің реконструкциясы</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104 605</w:t>
            </w:r>
          </w:p>
        </w:tc>
      </w:tr>
      <w:tr>
        <w:trPr>
          <w:trHeight w:val="22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Шұқыркөл селосына жер асты локалды су тарту құрылысы</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68 645</w:t>
            </w:r>
          </w:p>
        </w:tc>
      </w:tr>
      <w:tr>
        <w:trPr>
          <w:trHeight w:val="2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шаруашылық бөлімі</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11 572</w:t>
            </w:r>
          </w:p>
        </w:tc>
      </w:tr>
      <w:tr>
        <w:trPr>
          <w:trHeight w:val="70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жергілікті атқарушы органдарға берілетін бюджеттік несиелер</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11 572</w:t>
            </w:r>
          </w:p>
        </w:tc>
      </w:tr>
      <w:tr>
        <w:trPr>
          <w:trHeight w:val="22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несиелер есебiнен</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7 121</w:t>
            </w:r>
          </w:p>
        </w:tc>
      </w:tr>
      <w:tr>
        <w:trPr>
          <w:trHeight w:val="22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3 712</w:t>
            </w:r>
          </w:p>
        </w:tc>
      </w:tr>
      <w:tr>
        <w:trPr>
          <w:trHeight w:val="22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(облыстық маңызы бар қала) қаржы бөлiмi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3 712</w:t>
            </w:r>
          </w:p>
        </w:tc>
      </w:tr>
      <w:tr>
        <w:trPr>
          <w:trHeight w:val="22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3 712</w:t>
            </w:r>
          </w:p>
        </w:tc>
      </w:tr>
    </w:tbl>
    <w:bookmarkStart w:name="z6" w:id="4"/>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2010 жылғы 5 қарашадағы</w:t>
      </w:r>
      <w:r>
        <w:br/>
      </w:r>
      <w:r>
        <w:rPr>
          <w:rFonts w:ascii="Times New Roman"/>
          <w:b w:val="false"/>
          <w:i w:val="false"/>
          <w:color w:val="000000"/>
          <w:sz w:val="28"/>
        </w:rPr>
        <w:t>
№ 21-2 шешіміне қосымша 3</w:t>
      </w:r>
    </w:p>
    <w:bookmarkEnd w:id="4"/>
    <w:p>
      <w:pPr>
        <w:spacing w:after="0"/>
        <w:ind w:left="0"/>
        <w:jc w:val="both"/>
      </w:pPr>
      <w:r>
        <w:rPr>
          <w:rFonts w:ascii="Times New Roman"/>
          <w:b w:val="false"/>
          <w:i w:val="false"/>
          <w:color w:val="000000"/>
          <w:sz w:val="28"/>
        </w:rPr>
        <w:t>Аудандық мәслихаттың</w:t>
      </w:r>
      <w:r>
        <w:br/>
      </w:r>
      <w:r>
        <w:rPr>
          <w:rFonts w:ascii="Times New Roman"/>
          <w:b w:val="false"/>
          <w:i w:val="false"/>
          <w:color w:val="000000"/>
          <w:sz w:val="28"/>
        </w:rPr>
        <w:t>
2009 жылғы 24 желтоқсандағы</w:t>
      </w:r>
      <w:r>
        <w:br/>
      </w:r>
      <w:r>
        <w:rPr>
          <w:rFonts w:ascii="Times New Roman"/>
          <w:b w:val="false"/>
          <w:i w:val="false"/>
          <w:color w:val="000000"/>
          <w:sz w:val="28"/>
        </w:rPr>
        <w:t>
№ 15-2 шешіміне қосымша 7</w:t>
      </w:r>
    </w:p>
    <w:p>
      <w:pPr>
        <w:spacing w:after="0"/>
        <w:ind w:left="0"/>
        <w:jc w:val="left"/>
      </w:pPr>
      <w:r>
        <w:rPr>
          <w:rFonts w:ascii="Times New Roman"/>
          <w:b/>
          <w:i w:val="false"/>
          <w:color w:val="000000"/>
        </w:rPr>
        <w:t xml:space="preserve"> Ғабит Мүсірепов атындағы аудан бюджетінің шығыс бөлігіндегі өзгеріс бойынша жіктелімі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
        <w:gridCol w:w="793"/>
        <w:gridCol w:w="653"/>
        <w:gridCol w:w="693"/>
        <w:gridCol w:w="6353"/>
        <w:gridCol w:w="1393"/>
        <w:gridCol w:w="1533"/>
      </w:tblGrid>
      <w:tr>
        <w:trPr>
          <w:trHeight w:val="27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 топ</w:t>
            </w:r>
          </w:p>
        </w:tc>
        <w:tc>
          <w:tcPr>
            <w:tcW w:w="1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w:t>
            </w:r>
            <w:r>
              <w:br/>
            </w:r>
            <w:r>
              <w:rPr>
                <w:rFonts w:ascii="Times New Roman"/>
                <w:b w:val="false"/>
                <w:i w:val="false"/>
                <w:color w:val="000000"/>
                <w:sz w:val="20"/>
              </w:rPr>
              <w:t>
лату</w:t>
            </w:r>
          </w:p>
        </w:tc>
        <w:tc>
          <w:tcPr>
            <w:tcW w:w="1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Төмен</w:t>
            </w:r>
            <w:r>
              <w:br/>
            </w:r>
            <w:r>
              <w:rPr>
                <w:rFonts w:ascii="Times New Roman"/>
                <w:b w:val="false"/>
                <w:i w:val="false"/>
                <w:color w:val="000000"/>
                <w:sz w:val="20"/>
              </w:rPr>
              <w:t>
дету</w:t>
            </w:r>
          </w:p>
        </w:tc>
      </w:tr>
      <w:tr>
        <w:trPr>
          <w:trHeight w:val="27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Мекеме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7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7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8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1896,4</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3622,1</w:t>
            </w:r>
          </w:p>
        </w:tc>
      </w:tr>
      <w:tr>
        <w:trPr>
          <w:trHeight w:val="27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мәслихат аппараты(облыстық маңызы бар қала)</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5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мәслихат қызметін қамтамасыз ету(облыстық маңызы бар қала)</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28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 техникамен қамтамасыз ету</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 (облыстық маңызы бар қала)</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1633</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2221,7</w:t>
            </w:r>
          </w:p>
        </w:tc>
      </w:tr>
      <w:tr>
        <w:trPr>
          <w:trHeight w:val="28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қызметін қамтамасыз ету (облыстық маңызы бар қала)</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2221,7</w:t>
            </w:r>
          </w:p>
        </w:tc>
      </w:tr>
      <w:tr>
        <w:trPr>
          <w:trHeight w:val="27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 техникамен қамтамасыз ету</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1633</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округтер әкiмі аппараты</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587</w:t>
            </w:r>
          </w:p>
        </w:tc>
      </w:tr>
      <w:tr>
        <w:trPr>
          <w:trHeight w:val="49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округтер әкiмi аппараты</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587</w:t>
            </w:r>
          </w:p>
        </w:tc>
      </w:tr>
      <w:tr>
        <w:trPr>
          <w:trHeight w:val="28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 техникамен қамтамасыз ету</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саласы</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(облыстық маңызы бар қала) қаржы бөлiмi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r>
      <w:tr>
        <w:trPr>
          <w:trHeight w:val="70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және біржолғы талондарды іске асырудан сомаларды жинаудың толықтығын қамтамасыз етуді ұйымдастыру</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r>
      <w:tr>
        <w:trPr>
          <w:trHeight w:val="27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іс</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r>
      <w:tr>
        <w:trPr>
          <w:trHeight w:val="46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r>
      <w:tr>
        <w:trPr>
          <w:trHeight w:val="72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қаланың) басқару саласындағы мемлекеттік саясатты іске асыру жөніндегі қызметтер</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r>
      <w:tr>
        <w:trPr>
          <w:trHeight w:val="27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152,2</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мұқтаждық</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152,2</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152,2</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2099,5</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1024</w:t>
            </w:r>
          </w:p>
        </w:tc>
      </w:tr>
      <w:tr>
        <w:trPr>
          <w:trHeight w:val="28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2099,5</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1024</w:t>
            </w:r>
          </w:p>
        </w:tc>
      </w:tr>
      <w:tr>
        <w:trPr>
          <w:trHeight w:val="3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r>
      <w:tr>
        <w:trPr>
          <w:trHeight w:val="3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926</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Балаларды мектепке дейiнгi тәрбиелеу және оқытудың қызметін қамтамасыз ету</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48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173,5</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1776,8</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6320,8</w:t>
            </w:r>
          </w:p>
        </w:tc>
      </w:tr>
      <w:tr>
        <w:trPr>
          <w:trHeight w:val="48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әлеуметтік бағдарлама және жұмыспен қамтамасыздандыру бөлiмi</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656,7</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6320,8</w:t>
            </w:r>
          </w:p>
        </w:tc>
      </w:tr>
      <w:tr>
        <w:trPr>
          <w:trHeight w:val="27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Жұмыстылық бағдарламасы</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w:t>
            </w:r>
          </w:p>
        </w:tc>
      </w:tr>
      <w:tr>
        <w:trPr>
          <w:trHeight w:val="9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w:t>
            </w:r>
          </w:p>
        </w:tc>
      </w:tr>
      <w:tr>
        <w:trPr>
          <w:trHeight w:val="27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атаулы әлеуметтiк көмек</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1061</w:t>
            </w:r>
          </w:p>
        </w:tc>
      </w:tr>
      <w:tr>
        <w:trPr>
          <w:trHeight w:val="48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781</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306,7</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2892</w:t>
            </w:r>
          </w:p>
        </w:tc>
      </w:tr>
      <w:tr>
        <w:trPr>
          <w:trHeight w:val="72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Тәуелсіз Мемлекеттер Достастығы елдері бойынша, Қазақстан Республикасының аумағы бойынша жол жүруін, сондай-ақ оларға және олармен бірге жүретін адамдарға Мәскеу, Астана қалаларында мерекелік іс-шараларға қатысуы үшін тамақтануына, тұруына, жол жүруіне арналған шығыстарын төлеуді қамтамасыз ету</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921,8</w:t>
            </w:r>
          </w:p>
        </w:tc>
      </w:tr>
      <w:tr>
        <w:trPr>
          <w:trHeight w:val="49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әлеуметтік бағдарлама және жұмыспен қамтамасыздандыру бөлiмi</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1120,1</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6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1120,1</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2285</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3157</w:t>
            </w:r>
          </w:p>
        </w:tc>
      </w:tr>
      <w:tr>
        <w:trPr>
          <w:trHeight w:val="27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42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49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Инженерлік-коммуникациялық инфрақұрылымды дамыту, жайластыру және (немесе) сатып алу</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65,5</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құрылысы</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149,5</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r>
      <w:tr>
        <w:trPr>
          <w:trHeight w:val="69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дамыту және елді-мекендерді көркейту</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 (облыстық маңызы бар қаланың) әкімінің аппараты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 жерлерді сумен жабдықтау мекемесі</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w:t>
            </w:r>
          </w:p>
        </w:tc>
      </w:tr>
      <w:tr>
        <w:trPr>
          <w:trHeight w:val="3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 туысы жоқтарды жерлеу</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601,1</w:t>
            </w:r>
          </w:p>
        </w:tc>
      </w:tr>
      <w:tr>
        <w:trPr>
          <w:trHeight w:val="2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161,6</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w:t>
            </w:r>
            <w:r>
              <w:br/>
            </w:r>
            <w:r>
              <w:rPr>
                <w:rFonts w:ascii="Times New Roman"/>
                <w:b w:val="false"/>
                <w:i w:val="false"/>
                <w:color w:val="000000"/>
                <w:sz w:val="20"/>
              </w:rPr>
              <w:t>
демалыс жұмыстарын қолдау</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161,6</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183,5</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183,5</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w:t>
            </w:r>
          </w:p>
        </w:tc>
      </w:tr>
      <w:tr>
        <w:trPr>
          <w:trHeight w:val="48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w:t>
            </w:r>
          </w:p>
        </w:tc>
      </w:tr>
      <w:tr>
        <w:trPr>
          <w:trHeight w:val="49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199,9</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9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79,9</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 техникамен қамтамасыз ету</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0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474,4</w:t>
            </w:r>
          </w:p>
        </w:tc>
      </w:tr>
      <w:tr>
        <w:trPr>
          <w:trHeight w:val="49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474,4</w:t>
            </w:r>
          </w:p>
        </w:tc>
      </w:tr>
      <w:tr>
        <w:trPr>
          <w:trHeight w:val="73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61041</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1711,5</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1626</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1156,9</w:t>
            </w:r>
          </w:p>
        </w:tc>
      </w:tr>
      <w:tr>
        <w:trPr>
          <w:trHeight w:val="49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1156,9</w:t>
            </w:r>
          </w:p>
        </w:tc>
      </w:tr>
      <w:tr>
        <w:trPr>
          <w:trHeight w:val="70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есебiнен ауылдық елді мекендер саласының мамандарын әлеуметтік қолдау шараларын іске асыру</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1626</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59210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59210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554,6</w:t>
            </w:r>
          </w:p>
        </w:tc>
      </w:tr>
      <w:tr>
        <w:trPr>
          <w:trHeight w:val="46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ветеринария саласындағы мемлекеттік саясатты іске асыру жөніндегі қызметтер</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554,6</w:t>
            </w:r>
          </w:p>
        </w:tc>
      </w:tr>
      <w:tr>
        <w:trPr>
          <w:trHeight w:val="28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316,2</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316,2</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316,2</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1777,7</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1777,7</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1777,7</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Басқалары</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291,2</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335,3</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 қаржы бөлiмi</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w:t>
            </w:r>
          </w:p>
        </w:tc>
      </w:tr>
      <w:tr>
        <w:trPr>
          <w:trHeight w:val="48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w:t>
            </w:r>
          </w:p>
        </w:tc>
      </w:tr>
      <w:tr>
        <w:trPr>
          <w:trHeight w:val="28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286,2</w:t>
            </w:r>
          </w:p>
        </w:tc>
      </w:tr>
      <w:tr>
        <w:trPr>
          <w:trHeight w:val="49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454</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286,2</w:t>
            </w:r>
          </w:p>
        </w:tc>
      </w:tr>
      <w:tr>
        <w:trPr>
          <w:trHeight w:val="27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 техникамен қамтамасыз ету</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 бюджеттік несиелеу</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4451</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несиелер</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4451</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 счет кредитов из республиканского бюджета</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4451</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4451</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жергілікті атқарушы органдарға берілетін бюджеттік кредиттер</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4451</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 операциясының сальдосы</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активтерiн сатып алу</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Басқалары</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77413</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16771,8</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