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62bc6" w14:textId="7762b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2011-2013 жылдарға арналған аудандық бюджет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аудандық мәслихаттың 2010 жылғы 20 желтоқсандағы N 22-2 шешімі. Солтүстік Қазақстан облысының Әділет департаментінде 2011 жылғы 25 қаңтарда N 13-5-122 тіркелді. Күші жойылды (Солтүстік Қазақстан облысы Ғабит Мүсірепов аудандық мәслихаттың 2013 жылғы 8 қазандағы N 01-34/139 хаты)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(Солтүстік Қазақстан облысы Ғабит Мүсірепов аудандық мәслихаттың 08.10.2013 N 01-34/139 хаты)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4 желтоқсандағы № 95-IV Бюджеттік Кодексінің 75-бабы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2001 жылғы 23 қаңтардағы № 148 «Қазақстан Республикасындағы жергілікті мемлекеттік басқару және өзін-өзі басқару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ШЕШТI: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2011-2013 жылдарға арналған аудандық бюджет 1, 2, 3-қосымшаларға келісті сәйкесінше бекітілсін, соның ішінде 2011 жылға мына көлемде: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табыстар - 3 543 370,2 мың теңге,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соның ішінде: салық түсімдерінен - 583 122,0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 емес түсімдерден - 746,0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 - 75 294,2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трансферттердің түсімдерінен - 2 881 208,0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- 3 471 210,5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несиелеу - 126 850,1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бойынша сальдо - 9 666,0 мың теңге,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- 9 666,0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(профицит) - –64 356,4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(профицитті пайдалану) - 64 356,4 мың теңг.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Ғабит Мүсірепов атындағы аудандық мәслихаттың 2011.11.17 </w:t>
      </w:r>
      <w:r>
        <w:rPr>
          <w:rFonts w:ascii="Times New Roman"/>
          <w:b w:val="false"/>
          <w:i w:val="false"/>
          <w:color w:val="000000"/>
          <w:sz w:val="28"/>
        </w:rPr>
        <w:t>N 31-1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2011 жылға арналған аудандық бюджеттің кірістері Қазақстан Республикасы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мына салықтық түсімдер есебінен қалыптастырылатыны белгілесін: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біржолғы талондар бойынша қызмет ететін жеке тұлғаларға салынатын жеке табыс салығының түсімдерін қоспағанда, жеке табыс салығы;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әлеуметтік салық 100 пайыз мөлшеріндегі облыстық мәслихатпен анықталған нормативтері бойынша табыстардың таратылуы» мазмұндағы сөздерімен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жеке және заңды тұлғалардан, жеке кәсіпкерлерден мүлікке салық;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жер салығы;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бірыңғай жер салығы;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заңды және жеке тұлғалардан көліктерге салық;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бензин мен дизельді жағар майға акциздер;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жер учаскілерін пайдаланғаны үшін төлем;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кәсіпкерлік және кәсіптік істі жүргізуге жинақтар, республикалық бюджетке түсетін жинақтан басқа жинақ;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республикалық бюджетке түсетін консулдық жинақ және баж салығынан басқа, баж салығы;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2-тармаққа өзгерту енгізілді - Солтүстік Қазақстан облысы Ғабит Мүсірепов атындағы аудандық мәслихаттың 2011.03.28 </w:t>
      </w:r>
      <w:r>
        <w:rPr>
          <w:rFonts w:ascii="Times New Roman"/>
          <w:b w:val="false"/>
          <w:i w:val="false"/>
          <w:color w:val="000000"/>
          <w:sz w:val="28"/>
        </w:rPr>
        <w:t>N 24-1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2011 жылға арналған аудан бюджеті кірістері Қазақстан Республикасы Бюджеттік </w:t>
      </w:r>
      <w:r>
        <w:rPr>
          <w:rFonts w:ascii="Times New Roman"/>
          <w:b w:val="false"/>
          <w:i w:val="false"/>
          <w:color w:val="000000"/>
          <w:sz w:val="28"/>
        </w:rPr>
        <w:t>Кодексімен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салықтық емес түсімдер есебінен қалыптастырылды деп белгілесін: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 әкімдігінің мемлекеттік меншігіндегі мүлікті жалға беруден түскен кірістер;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 бюджетіне салықтық түсімдерден басқа түсімдер;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Аудан бюджеті кірістері келесі негізгі капиталды сату есебінен қалыптастырылатыны белгілесін: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ауыл шаруашылығы бағытындағы жер учаскілерінен басқа жер учаскелерін сатқаннан түсім.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4-тармаққа өзгерту енгізілді - Солтүстік Қазақстан облысы Ғабит Мүсірепов атындағы аудандық мәслихаттың 2011.03.28 </w:t>
      </w:r>
      <w:r>
        <w:rPr>
          <w:rFonts w:ascii="Times New Roman"/>
          <w:b w:val="false"/>
          <w:i w:val="false"/>
          <w:color w:val="000000"/>
          <w:sz w:val="28"/>
        </w:rPr>
        <w:t>N 24-1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4-1. Аудан бюджетіне облыстық бюджеттен берілетін бюджеттік субвенциялар көлемі 1 989 064 мың теңгені құрайды;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4-1-тармақпен толықтырылды - Солтүстік Қазақстан облысы Ғабит Мүсірепов атындағы аудандық мәслихаттың 2011.03.28 </w:t>
      </w:r>
      <w:r>
        <w:rPr>
          <w:rFonts w:ascii="Times New Roman"/>
          <w:b w:val="false"/>
          <w:i w:val="false"/>
          <w:color w:val="000000"/>
          <w:sz w:val="28"/>
        </w:rPr>
        <w:t>N 24-1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2011 жылғы аудан бюджетінде республикалық бюджеттен түсетін трансферттер келесі көлемде болатыны қарастырылсын: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Жеке кәсіпкерлікті қолдау «2020–Бизнес жол картасы» бағдарламасы аясында – 6 240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Мұқтаж азаматтарға үйде әлеуметтiк көмек көрсету – 1663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Қазақстан Республикасы Президентінің 2010 жылғы 7 желтоқсандағы № 1118 </w:t>
      </w:r>
      <w:r>
        <w:rPr>
          <w:rFonts w:ascii="Times New Roman"/>
          <w:b w:val="false"/>
          <w:i w:val="false"/>
          <w:color w:val="000000"/>
          <w:sz w:val="28"/>
        </w:rPr>
        <w:t>Жарлығымен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"Казакстан Республикасында 2011-2020 жылдарға арналған білім мемлекеттік бағдарламасы" іске асырылуына – 42 288 мың теңге, соның ішінде;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22 164 мың теңге – мемлекеттік бастауыш, негізгі орта және жалпы орта білім мекемелерінде лингафондық және мультимедиялық кабинеттер құруға;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3 736 мың теңге – үйде оқитын мүгедек балаларға бағдарламалық қамтамасыз ету және құрал-жабдықтармен қамтамасыз ету үшін.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Мектепке дейінгі білім беру ұйымдарына мемлекеттік білімдік тапсырысты іске асыру – 55 580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Ата-аналарының қарауынсыз қалған жетім балаларды ұстайтын ветеринария саласындағы жергілікті атқарушы органдардың бөлімшелерін ұстауға – 8 921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Эпизоттарға қарсы іс шаралар жүргізуге – 18 601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ауылдық елді мекендер саласының мамандарын әлеуметтік қолдау шараларын іске асыруға – 4 360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инженерлік–коммуникациялық инфраструктураны сатып алуға және (немесе) жақсартуға, дамытуына – 35 518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мемлекеттік коммуналдық тұрғын – үй қорынан баспана сатып алуға және (немесе) салуға – 7 443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сумен жабдықтау жүйесіне инвестициялық жобаларды іске асыруға – 236 703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Аталған сомаларды бөлу 2011-2013 жылдарға арналған аудандық бюджет туралы мәслихат шешімін іске асыру туралы аудан әкімдігінің қаулысымен айқындалады.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14 998 мың теңге – мектеп мұғалімдерінің және білім берудің мектепке дейінгі ұйымдар тәрбиелеушілерінің біліктілік санатына үстемақы көлемін ұлғайту;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10 399 мың теңге – Жұмыспен қамту 2020 бағдарламасының іс-шараларын іске асыруға,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1 430 мың теңге – жалақыны жартылай субсидиялау;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8 969 мың теңге - жұмыспен қамту орталықтарын құру;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33 000 мың теңге – «2020 жұмыспен қамту бағдарламасының аясында инженерлік-коммуникациялық инфрақұрылымды дамытуға;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5-тармаққа өзгерту енгізілді - Солтүстік Қазақстан облысы Ғабит Мүсірепов атындағы аудандық мәслихаттың 2011.03.28 </w:t>
      </w:r>
      <w:r>
        <w:rPr>
          <w:rFonts w:ascii="Times New Roman"/>
          <w:b w:val="false"/>
          <w:i w:val="false"/>
          <w:color w:val="000000"/>
          <w:sz w:val="28"/>
        </w:rPr>
        <w:t>N 24-1</w:t>
      </w:r>
      <w:r>
        <w:rPr>
          <w:rFonts w:ascii="Times New Roman"/>
          <w:b w:val="false"/>
          <w:i w:val="false"/>
          <w:color w:val="ff0000"/>
          <w:sz w:val="28"/>
        </w:rPr>
        <w:t xml:space="preserve">; 2011.05.06 </w:t>
      </w:r>
      <w:r>
        <w:rPr>
          <w:rFonts w:ascii="Times New Roman"/>
          <w:b w:val="false"/>
          <w:i w:val="false"/>
          <w:color w:val="000000"/>
          <w:sz w:val="28"/>
        </w:rPr>
        <w:t>N 25-2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Шешімдерімен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2011 жылға арналған аудандық бюджетте республикалық бюджеттен бөлінген бюджеттік несиелер селолық елді мекендегі әлеуметтік сала мамандарын әлеуметтік қолдау шараларын іске асыруға – 29 376 мың теңге сомада қаражат көзделгені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1) тұрғын үй құрылысы үшін – 98 000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6-тармаққа өзгерту енгізілді - Солтүстік Қазақстан облысы Ғабит Мүсірепов атындағы аудандық мәслихаттың 2011.03.28 </w:t>
      </w:r>
      <w:r>
        <w:rPr>
          <w:rFonts w:ascii="Times New Roman"/>
          <w:b w:val="false"/>
          <w:i w:val="false"/>
          <w:color w:val="000000"/>
          <w:sz w:val="28"/>
        </w:rPr>
        <w:t>N 24-1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2011 жылға арналған аудандық бюджетте облыстық бюджеттен бөлінген трансферттер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«Жинау қоры» туып көбеюшілікті ынталандыру бойынша Бағдарлама шеңберінде әлеуметтік көмекті төлеуіне – 40 885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білім ұйымдарын ағымды ұстауға – 100 000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өртке қарсы дабыл қағышты орнату, өртті сөндіру құралдарын алу, білім жобалары үшін ағаштан жасалған жабыны (құрылғы) өңдеу бойынша қызмет көрсетуіне – 6 423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тұрғын үй құрылысына – 60 326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су тарту жүйесін жетілдіруге – 21 774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инженерлік-коммуникациялық инфрақұрылымды алуға және (немесе) орналастыруға, жетілдіруге – 3 947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Аталған сомаларды бөлу 2011-2013 жылдарға арналған аудандық бюджет туралы мәслихат шешімін іске асыру туралы аудан әкімдігінің қаулысымен айқындалады.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5 103 мың теңге – білім беру ұйымдарына көмірмен қамтамасыз етілуіне;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15 000 мың теңге – Ғабит Мүсірепов атындағы ауданның Чистопол селосындағы мәдениет үйінің толық жөңделуіне;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519 мың теңге – мәдениет ұйымдарына көмірмен қамтамасыз етілуіне;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195 мың теңге – селолық округ әкімдерінің аппараттарына көмірмен қамтамасыз етілуіне;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11) 18000 мың теңге - Раисовка орта мектебінің күрделі жөндеуіне.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12) 905 мың теңге - электрондық құжат айналысу жүйесін енізуіне.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7-тармаққа өзгерту енгізілді - Солтүстік Қазақстан облысы Ғабит Мүсірепов атындағы аудандық мәслихаттың 2011.03.28 </w:t>
      </w:r>
      <w:r>
        <w:rPr>
          <w:rFonts w:ascii="Times New Roman"/>
          <w:b w:val="false"/>
          <w:i w:val="false"/>
          <w:color w:val="000000"/>
          <w:sz w:val="28"/>
        </w:rPr>
        <w:t>N 24-1</w:t>
      </w:r>
      <w:r>
        <w:rPr>
          <w:rFonts w:ascii="Times New Roman"/>
          <w:b w:val="false"/>
          <w:i w:val="false"/>
          <w:color w:val="ff0000"/>
          <w:sz w:val="28"/>
        </w:rPr>
        <w:t xml:space="preserve">; 2011.07.26 </w:t>
      </w:r>
      <w:r>
        <w:rPr>
          <w:rFonts w:ascii="Times New Roman"/>
          <w:b w:val="false"/>
          <w:i w:val="false"/>
          <w:color w:val="000000"/>
          <w:sz w:val="28"/>
        </w:rPr>
        <w:t>N 27-2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Шешімдерімен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2011 жылғы жергілікті атқарушы органның қорын 2 500 мың теңге сомасында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8-тармаққа өзгерту енгізілді - Солтүстік Қазақстан облысы Ғабит Мүсірепов атындағы аудандық мәслихаттың 2011.03.28 </w:t>
      </w:r>
      <w:r>
        <w:rPr>
          <w:rFonts w:ascii="Times New Roman"/>
          <w:b w:val="false"/>
          <w:i w:val="false"/>
          <w:color w:val="000000"/>
          <w:sz w:val="28"/>
        </w:rPr>
        <w:t>N 24-1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8-1. 6-қосымшаға сәйкес аудандық бюджет шығыстарында қаржылық жыл басына қалыптасқан бюджеттік қаражаттың бос қалдықтары және 2010 жылы пайдаланылмаған нысаналы трансферттерді қайтару есебінен шығыстар көзделсін.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8-тармақ 8-1-тармақпен толықтырылды - Солтүстік Қазақстан облысы Ғабит Мүсірепов атындағы аудандық мәслихаттың 2011.03.28 </w:t>
      </w:r>
      <w:r>
        <w:rPr>
          <w:rFonts w:ascii="Times New Roman"/>
          <w:b w:val="false"/>
          <w:i w:val="false"/>
          <w:color w:val="000000"/>
          <w:sz w:val="28"/>
        </w:rPr>
        <w:t>N 24-1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2011 жылы бюджеттік сала қызметкерлеріне жалақысын толық мөлшерде төлеу қамтамасыз етілсін.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Ауылдық (селолық) жерлерде жұмыс істейтін денсаулық сақтау, әлеуметтік қамтамасыз ету, білім беру, мәдениет және спорт салаларындағы азаматтық қызметшілерге қала жағдайында осы қызмет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түрлерімен айналысатын азаматтық қызметшілердің жалақысы және ставкаларымен салыстырғанда лауазымдық жалақысы мен тарифтік ставкаларының жиырма бес пайыздан кем емес көтерілуі белгілесін.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2011 жылға арналған аудандар бюджеттерінің шығыстарында селолық жерлерде тұратын денсаулық сақтау, білім беру, әлеуметтік қамтамасыз ету, мәдениет салалары мамандарына отын сатып алу бойынша әлеуметтік көмек көрсетуге төлемдер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Ауданның әр селолық округтерінің бюджеттік бағдарламалары 4 қосымшаға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2011 жылдарға аудан бюджетінің орындалу кезінде, жергілікті бюджеттік бағдарламалар қысқартылмайтыны 5-қосымшаға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Осы шешім 2011 жылғы 1 қаңтардан бастап қолданысқа енеді.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                 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ХХІІ сессиясының төрайымы                 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И. Овчаренко                               Б. Ысқақова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Ғабит Мүсірепов атындағы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ауданның экономика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бюджеттік жоспарлау бөлімі бастығы         М. Баймолдина</w:t>
      </w:r>
    </w:p>
    <w:bookmarkStart w:name="z1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22-2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Ғабит Мүсірепов атындағы ауданның 2011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1-қосымша жаңа редакцияда - Солтүстік Қазақстан облысы Ғабит Мүсірепов атындағы аудандық мәслихаттың 2011.11.17 </w:t>
      </w:r>
      <w:r>
        <w:rPr>
          <w:rFonts w:ascii="Times New Roman"/>
          <w:b w:val="false"/>
          <w:i w:val="false"/>
          <w:color w:val="ff0000"/>
          <w:sz w:val="28"/>
        </w:rPr>
        <w:t>N 31-1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793"/>
        <w:gridCol w:w="733"/>
        <w:gridCol w:w="6853"/>
        <w:gridCol w:w="2473"/>
      </w:tblGrid>
      <w:tr>
        <w:trPr>
          <w:trHeight w:val="11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Табыстар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3 543 370,2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түсімдері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583 122,0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кіріс салығы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4 899,0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316 344,0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316 344,0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 салығы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217 760,0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 салығы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132 670,0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8 315,0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құралының салығы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66 040,0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10 735,0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Тауарлар, жұмыс және қызметтерге iшкi салықтар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40 172,0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4 168,0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пайдаланудан түсімдер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29 950,0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мамандық қызмет жүргiзу алымдары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6 054,0</w:t>
            </w:r>
          </w:p>
        </w:tc>
      </w:tr>
      <w:tr>
        <w:trPr>
          <w:trHeight w:val="7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Заңдылық маңызы бар iс-әрекеттер жасау үшiн алынатын және (немесе) уәкiлеттi мемлекеттiк органдар немесе лауазымды тұлғалармен құжаттар берудегi мiндеттi төлемдер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3 947,0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3 947,0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Салықтан басқа түсімдер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3 746,0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түскен табыс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меншіктің мүлкiн жалға беруден түскен табыс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685,0</w:t>
            </w:r>
          </w:p>
        </w:tc>
      </w:tr>
      <w:tr>
        <w:trPr>
          <w:trHeight w:val="5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қаржыланатын мемлекеттік мекемелердің қызметтерін іске асырудан түсетін түсім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54,0</w:t>
            </w:r>
          </w:p>
        </w:tc>
      </w:tr>
      <w:tr>
        <w:trPr>
          <w:trHeight w:val="6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қаржыланатын мемлекеттік мекемелердің ұйымдастыруымен болатын мемлекеттік сатып алуды өткізуден түсетін ақша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Салықтан басқа өзге түсімдер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3 007,0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Салықтан басқа өзге түсімдер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3 007,0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Негiзгi капиталды сатудан түскен түсiм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75 294,2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мекемелермен бекітілген мемлекеттік мүлікті сату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40 046,0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мекемелермен бекітілген мемлекеттік мүлікті сату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40 046,0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мен материалдық емес активтерді сату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35 248,2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35 248,2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Трансферттердiң түсiмi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2 881 208,0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органдарының трансферттері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2 881 208,0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бюджеттің трансферттері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2 881 208,0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773"/>
        <w:gridCol w:w="773"/>
        <w:gridCol w:w="7173"/>
        <w:gridCol w:w="2253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функ.топ.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3 471 210,5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сипатты мемлекеттік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266 461,0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қызметтерiн орындайтын өкiлеттi, атқарушы және басқа да органдар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240 564,8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 аппараты(облыстық маңызы бар қала)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11 791,0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 қызметін қамтамасыз ету (облыстық маңызы бар қала)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11 531,0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260,0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 аппараты (облыстық маңызы бар қала)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67 883,3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қызметін қамтамасыз ету (облыстық маңызы бар қала)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61 112,7</w:t>
            </w:r>
          </w:p>
        </w:tc>
      </w:tr>
      <w:tr>
        <w:trPr>
          <w:trHeight w:val="1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капиталдық шығындары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6 770,6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ауыл(село), ауылдық (селолық) округтер әкiмi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160 890,5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ауыл(село), ауылдық (селолық) округтер әкiмi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153 285,5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капиталдық шығындары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7 605,0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саласы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14 644,3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қала) қаржы бөлiмi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14 644,3</w:t>
            </w:r>
          </w:p>
        </w:tc>
      </w:tr>
      <w:tr>
        <w:trPr>
          <w:trHeight w:val="4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маңызы бар қала) саласындағы мемлекеттік саясатты іске асыру 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13 475,8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347,5</w:t>
            </w:r>
          </w:p>
        </w:tc>
      </w:tr>
      <w:tr>
        <w:trPr>
          <w:trHeight w:val="4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және біржолғы талондарды іске асырудан сомаларды жинаудың толықтығын қамтамасыз етуді ұйымдастыру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551,0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капиталдық шығындары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270,0</w:t>
            </w:r>
          </w:p>
        </w:tc>
      </w:tr>
      <w:tr>
        <w:trPr>
          <w:trHeight w:val="1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іс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11 251,9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11 251,9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11 121,9</w:t>
            </w:r>
          </w:p>
        </w:tc>
      </w:tr>
      <w:tr>
        <w:trPr>
          <w:trHeight w:val="1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7 896,0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7 896,0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7 896,0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7 896,0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бойынша жұмыстарды ұйымдастыру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1 579,0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1 579,0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1 579,0</w:t>
            </w:r>
          </w:p>
        </w:tc>
      </w:tr>
      <w:tr>
        <w:trPr>
          <w:trHeight w:val="1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1 579,0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2 187 277,0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115 877,4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115 877,4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Балаларды мектепке дейiнгi тәрбиелеу және оқытудың қызметін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115 877,4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1 991 845,7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1 935 457,3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41 390,4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ұйымдарының мектепке дейінгі тәрбиешілер мен мектеп мұғалімдерінің квалификациялық санаты үшін қосымша төлем мөлшерін ұлғайту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14 998,0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79 553,9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9 553,0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8 473,0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3 736,0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құрылыс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42 791,9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объектілерінің құрылысы мен қайта құрастыруы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42 791,9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154 154,1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134 895,1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бағдарлама және жұмыспен қамтамасыздандыру бөлiмi (облыстық маңызы бар қала)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134 895,1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Жұмыстылық бағдарламасы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21 775,8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2 149,0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атаулы әлеуметтiк көмек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7 662,0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көмегi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670,0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46 310,4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1 219,0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33 306,9</w:t>
            </w:r>
          </w:p>
        </w:tc>
      </w:tr>
      <w:tr>
        <w:trPr>
          <w:trHeight w:val="1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9 226,0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3 607,0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орталығының қызметін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8 969,0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19 259,0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қорғау және жұмыспен қамтамасыз ету бағдарламасы бөлiмi (облыстық маңызы бар қала)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19 259,0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18 769,0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490,0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303 806,8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209 582,9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10 700,0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812,0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9 888,0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198 882,9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69 577,9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39 024,0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құрылысы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26 000,0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жұмыспен қамту Бағдарламасы аясында инженерлі-коммуникациялық инфрақұрылымды дамыту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64 281,0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31 939,6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3 587,4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3 587,4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28 352,2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17 003,2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11 349,0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62 284,3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3 350,0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 жерлерді жайластыру мен жасылдандыру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3 150,0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58 934,3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19 546,0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2 021,0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368,0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36 999,3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167 691,4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120 376,0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52 219,0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52 219,0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68 157,0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68 157,0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6 984,5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6 984,5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2 975,8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4 008,7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21 854,4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15 322,4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14 483,9</w:t>
            </w:r>
          </w:p>
        </w:tc>
      </w:tr>
      <w:tr>
        <w:trPr>
          <w:trHeight w:val="1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838,5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6 532,0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6 532,0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5 749,4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5 609,8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капиталдық шығындары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7 967,0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7 967,0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4 759,7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4 533,7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226,0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296 768,2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32 679,2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32 679,2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15 876,2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Эпизооттарға қарсы іс шаралар жүргізу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12 292,0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есебiнен ауылдық елді мекендер саласының мамандарын әлеуметтік қолдау шараларын іске асыру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4 511,0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256 857,0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256 857,0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256 857,0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7 232,0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7 232,0</w:t>
            </w:r>
          </w:p>
        </w:tc>
      </w:tr>
      <w:tr>
        <w:trPr>
          <w:trHeight w:val="4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7 092,0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толық шығындары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6 992,0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Өнеркәсiп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6 992,0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6 992,0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6 992,0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22 641,0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22 641,0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округтер әкiмi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4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ауыл(село), ауылдық (селолық) округтер автокөлік жолдарының қызметін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22 341,0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22 341,0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22 750,3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600,7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600,7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6 240,0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 бағдарламасы шеңберінде жеке кәсіпкерлікті қолдау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6 240,0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6 511,6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6 511,6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9 398,0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мемлекеттік саясатты іске асыру жөніндегі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8 990,0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толық шығындары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408,0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33 193,7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33 193,7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33 193,7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Қолданылмаған (қолданылмай қалған) трансферттердің қайтарылуы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32 669,7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органдарға деңгейі төмен тұрған мемлекеттік басқармасынан жоғары тұрған бюджетке кезекті мақсатты трансферттер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несиелеу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126 850,1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127 645,2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29 645,2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 саласының мамандарын әлеуметтік қолдау шараларын іске асыру үшін бюджеттік несиелер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29 645,2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98 000,0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Тұрғын-үй құрылысы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98 000,0</w:t>
            </w:r>
          </w:p>
        </w:tc>
      </w:tr>
      <w:tr>
        <w:trPr>
          <w:trHeight w:val="7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795,1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795,1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берілген, бюджеттік несиелерді өтеу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795,1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активтерiнiң операциясының сальдосы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9 666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9 666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9 666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9 666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Жарғылық капиталды құрастыру және ұлғайту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9 666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-64 356,4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(профицитті пайдалану)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64 356,4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Қарыздардың түсімі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127 376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мемлекеттік қарыздар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127 376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Қарыздың шарттары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127 376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функ.топ.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Қарызбен жұмыс істеу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 (облыс маңызы бар қалалар)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сый ақы төлеуінің қарызы бар және облыс бюджетінен несие жайында басқа төлемдер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98 795,4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98 795,4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98 795,1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берілген қолданылмаған бюджеттік несиелердің қайтарылуы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</w:tr>
      <w:tr>
        <w:trPr>
          <w:trHeight w:val="8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қаражаттардың қолданылатын қалдықтары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35 777,8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қаражаттар қалдықтары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35 777,8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қаражаттардың бос қалдықтары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35 777,8</w:t>
            </w:r>
          </w:p>
        </w:tc>
      </w:tr>
    </w:tbl>
    <w:bookmarkStart w:name="z1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22-2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Ғабит Мүсірепов атындағы ауданның 2012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713"/>
        <w:gridCol w:w="653"/>
        <w:gridCol w:w="7553"/>
        <w:gridCol w:w="2333"/>
      </w:tblGrid>
      <w:tr>
        <w:trPr>
          <w:trHeight w:val="10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ия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ып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 2012 жыл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Табыстар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2 891 221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түсімдері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610 534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кіріс салығы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5 200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345 587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345 587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 салығы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210 128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 салығы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129 708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9 730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құралының салығы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59 940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10 750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Тауарлар, жұмыс және қызметтерге iшкi салықтар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44 865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5 570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пайдаланудан түсімдер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29 950</w:t>
            </w:r>
          </w:p>
        </w:tc>
      </w:tr>
      <w:tr>
        <w:trPr>
          <w:trHeight w:val="2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мамандық қызмет жүргiзу алымдары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9 345</w:t>
            </w:r>
          </w:p>
        </w:tc>
      </w:tr>
      <w:tr>
        <w:trPr>
          <w:trHeight w:val="6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Заңдылық маңызы бар iс-әрекеттер жасау үшiн алынатын және (немесе) уәкiлеттi мемлекеттiк органдар немесе лауазымды тұлғалармен құжаттар берудегi мiндеттi төлемдер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4 754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4 754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Салықтан басқа түсімдер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1 450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түскен табыс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меншіктің мүлкiн жалға беруден түскен табыс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</w:p>
        </w:tc>
      </w:tr>
      <w:tr>
        <w:trPr>
          <w:trHeight w:val="4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қаржыланатын мемлекеттік мекемелердің қызметтерін іске асырудан түсетін түсім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6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қаржыланатын мемлекеттік мекемелердің ұйымдастыруымен болатын мемлекеттік сатып алуды өткізуден түсетін ақша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Салықтан басқа өзге түсімдер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Салықтан басқа өзге түсімдер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Негiзгi капиталды сатудан түскен түсiм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81 031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мен материалдық емес активтерді сату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81 031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81 031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Трансферттердiң түсiмi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2 198 206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органдарының трансферттері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2 198 206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3"/>
        <w:gridCol w:w="713"/>
        <w:gridCol w:w="953"/>
        <w:gridCol w:w="6813"/>
        <w:gridCol w:w="2353"/>
      </w:tblGrid>
      <w:tr>
        <w:trPr>
          <w:trHeight w:val="82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1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2891221</w:t>
            </w:r>
          </w:p>
        </w:tc>
      </w:tr>
      <w:tr>
        <w:trPr>
          <w:trHeight w:val="1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сипатты мемлекеттік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283 891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қызметтерiн орындайтын өкiлеттi, атқарушы және басқа да органдар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253 904</w:t>
            </w:r>
          </w:p>
        </w:tc>
      </w:tr>
      <w:tr>
        <w:trPr>
          <w:trHeight w:val="1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 аппараты(облыстық маңызы бар қала)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14 144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 қызметін қамтамасыз ету(облыстық маңызы бар қала)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14 144</w:t>
            </w:r>
          </w:p>
        </w:tc>
      </w:tr>
      <w:tr>
        <w:trPr>
          <w:trHeight w:val="1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 аппараты (облыстық маңызы бар қала)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67 861</w:t>
            </w:r>
          </w:p>
        </w:tc>
      </w:tr>
      <w:tr>
        <w:trPr>
          <w:trHeight w:val="28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қызметін қамтамасыз ету (облыстық маңызы бар қала)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67 861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ауыл(село), ауылдық (селолық) округтер әкiмi аппараты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171 899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ауыл(село), ауылдық (селолық) округтер әкiмi аппараты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171 899</w:t>
            </w:r>
          </w:p>
        </w:tc>
      </w:tr>
      <w:tr>
        <w:trPr>
          <w:trHeight w:val="1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капиталдық шығындары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саласы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16 707</w:t>
            </w:r>
          </w:p>
        </w:tc>
      </w:tr>
      <w:tr>
        <w:trPr>
          <w:trHeight w:val="1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 (облыстық маңызы бар қала) қаржы бөлiмi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16 707</w:t>
            </w:r>
          </w:p>
        </w:tc>
      </w:tr>
      <w:tr>
        <w:trPr>
          <w:trHeight w:val="4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маңызы бар қала) саласындағы мемлекеттік саясатты іске асыру 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15 746</w:t>
            </w:r>
          </w:p>
        </w:tc>
      </w:tr>
      <w:tr>
        <w:trPr>
          <w:trHeight w:val="1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</w:tr>
      <w:tr>
        <w:trPr>
          <w:trHeight w:val="36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және біржолғы талондарды іске асырудан сомаларды жинаудың толықтығын қамтамасыз етуді ұйымдастыру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</w:t>
            </w:r>
          </w:p>
        </w:tc>
      </w:tr>
      <w:tr>
        <w:trPr>
          <w:trHeight w:val="1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іс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13 280</w:t>
            </w:r>
          </w:p>
        </w:tc>
      </w:tr>
      <w:tr>
        <w:trPr>
          <w:trHeight w:val="3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13 280</w:t>
            </w:r>
          </w:p>
        </w:tc>
      </w:tr>
      <w:tr>
        <w:trPr>
          <w:trHeight w:val="51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13 280</w:t>
            </w:r>
          </w:p>
        </w:tc>
      </w:tr>
      <w:tr>
        <w:trPr>
          <w:trHeight w:val="1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8 141</w:t>
            </w:r>
          </w:p>
        </w:tc>
      </w:tr>
      <w:tr>
        <w:trPr>
          <w:trHeight w:val="1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8 141</w:t>
            </w:r>
          </w:p>
        </w:tc>
      </w:tr>
      <w:tr>
        <w:trPr>
          <w:trHeight w:val="1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8 141</w:t>
            </w:r>
          </w:p>
        </w:tc>
      </w:tr>
      <w:tr>
        <w:trPr>
          <w:trHeight w:val="13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8 141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1 690</w:t>
            </w:r>
          </w:p>
        </w:tc>
      </w:tr>
      <w:tr>
        <w:trPr>
          <w:trHeight w:val="22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1 690</w:t>
            </w:r>
          </w:p>
        </w:tc>
      </w:tr>
      <w:tr>
        <w:trPr>
          <w:trHeight w:val="49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1 690</w:t>
            </w:r>
          </w:p>
        </w:tc>
      </w:tr>
      <w:tr>
        <w:trPr>
          <w:trHeight w:val="19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1 690</w:t>
            </w:r>
          </w:p>
        </w:tc>
      </w:tr>
      <w:tr>
        <w:trPr>
          <w:trHeight w:val="1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2 229 451</w:t>
            </w:r>
          </w:p>
        </w:tc>
      </w:tr>
      <w:tr>
        <w:trPr>
          <w:trHeight w:val="1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94 222</w:t>
            </w:r>
          </w:p>
        </w:tc>
      </w:tr>
      <w:tr>
        <w:trPr>
          <w:trHeight w:val="1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94 222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Балаларды мектепке дейiнгi тәрбиелеу және оқытудың қызметін 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94 222</w:t>
            </w:r>
          </w:p>
        </w:tc>
      </w:tr>
      <w:tr>
        <w:trPr>
          <w:trHeight w:val="13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2 099 919</w:t>
            </w:r>
          </w:p>
        </w:tc>
      </w:tr>
      <w:tr>
        <w:trPr>
          <w:trHeight w:val="1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2 043 530</w:t>
            </w:r>
          </w:p>
        </w:tc>
      </w:tr>
      <w:tr>
        <w:trPr>
          <w:trHeight w:val="1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56 389</w:t>
            </w:r>
          </w:p>
        </w:tc>
      </w:tr>
      <w:tr>
        <w:trPr>
          <w:trHeight w:val="1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35 310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10 700</w:t>
            </w:r>
          </w:p>
        </w:tc>
      </w:tr>
      <w:tr>
        <w:trPr>
          <w:trHeight w:val="43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24 610</w:t>
            </w:r>
          </w:p>
        </w:tc>
      </w:tr>
      <w:tr>
        <w:trPr>
          <w:trHeight w:val="1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117 207</w:t>
            </w:r>
          </w:p>
        </w:tc>
      </w:tr>
      <w:tr>
        <w:trPr>
          <w:trHeight w:val="1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95 263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бағдарлама және жұмыспен қамтамасыздандыру бөлiмi (облыстық маңызы бар қала)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95 263</w:t>
            </w:r>
          </w:p>
        </w:tc>
      </w:tr>
      <w:tr>
        <w:trPr>
          <w:trHeight w:val="13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Жұмыстылық бағдарламасы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21 211</w:t>
            </w:r>
          </w:p>
        </w:tc>
      </w:tr>
      <w:tr>
        <w:trPr>
          <w:trHeight w:val="6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2 085</w:t>
            </w:r>
          </w:p>
        </w:tc>
      </w:tr>
      <w:tr>
        <w:trPr>
          <w:trHeight w:val="13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атаулы әлеуметтiк көмек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5 992</w:t>
            </w:r>
          </w:p>
        </w:tc>
      </w:tr>
      <w:tr>
        <w:trPr>
          <w:trHeight w:val="1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көмегi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</w:t>
            </w:r>
          </w:p>
        </w:tc>
      </w:tr>
      <w:tr>
        <w:trPr>
          <w:trHeight w:val="40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6 849</w:t>
            </w:r>
          </w:p>
        </w:tc>
      </w:tr>
      <w:tr>
        <w:trPr>
          <w:trHeight w:val="37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1 304</w:t>
            </w:r>
          </w:p>
        </w:tc>
      </w:tr>
      <w:tr>
        <w:trPr>
          <w:trHeight w:val="1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39 683</w:t>
            </w:r>
          </w:p>
        </w:tc>
      </w:tr>
      <w:tr>
        <w:trPr>
          <w:trHeight w:val="1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13 563</w:t>
            </w:r>
          </w:p>
        </w:tc>
      </w:tr>
      <w:tr>
        <w:trPr>
          <w:trHeight w:val="49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3 859</w:t>
            </w:r>
          </w:p>
        </w:tc>
      </w:tr>
      <w:tr>
        <w:trPr>
          <w:trHeight w:val="37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21 944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қорғау және жұмыспен қамтамасыз ету бағдарламасы бөлiмi (облыстық маңызы бар қала)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21 944</w:t>
            </w:r>
          </w:p>
        </w:tc>
      </w:tr>
      <w:tr>
        <w:trPr>
          <w:trHeight w:val="4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21 420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</w:p>
        </w:tc>
      </w:tr>
      <w:tr>
        <w:trPr>
          <w:trHeight w:val="1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63 129</w:t>
            </w:r>
          </w:p>
        </w:tc>
      </w:tr>
      <w:tr>
        <w:trPr>
          <w:trHeight w:val="1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</w:p>
        </w:tc>
      </w:tr>
      <w:tr>
        <w:trPr>
          <w:trHeight w:val="4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</w:p>
        </w:tc>
      </w:tr>
      <w:tr>
        <w:trPr>
          <w:trHeight w:val="1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</w:p>
        </w:tc>
      </w:tr>
      <w:tr>
        <w:trPr>
          <w:trHeight w:val="1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 жерлерді жақсарту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62 591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1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4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62 377</w:t>
            </w:r>
          </w:p>
        </w:tc>
      </w:tr>
      <w:tr>
        <w:trPr>
          <w:trHeight w:val="1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40 401</w:t>
            </w:r>
          </w:p>
        </w:tc>
      </w:tr>
      <w:tr>
        <w:trPr>
          <w:trHeight w:val="1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1 707</w:t>
            </w:r>
          </w:p>
        </w:tc>
      </w:tr>
      <w:tr>
        <w:trPr>
          <w:trHeight w:val="1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</w:p>
        </w:tc>
      </w:tr>
      <w:tr>
        <w:trPr>
          <w:trHeight w:val="1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19 875</w:t>
            </w:r>
          </w:p>
        </w:tc>
      </w:tr>
      <w:tr>
        <w:trPr>
          <w:trHeight w:val="1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107 353</w:t>
            </w:r>
          </w:p>
        </w:tc>
      </w:tr>
      <w:tr>
        <w:trPr>
          <w:trHeight w:val="1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55 588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37 039</w:t>
            </w:r>
          </w:p>
        </w:tc>
      </w:tr>
      <w:tr>
        <w:trPr>
          <w:trHeight w:val="1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37 039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18 549</w:t>
            </w:r>
          </w:p>
        </w:tc>
      </w:tr>
      <w:tr>
        <w:trPr>
          <w:trHeight w:val="1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18 549</w:t>
            </w:r>
          </w:p>
        </w:tc>
      </w:tr>
      <w:tr>
        <w:trPr>
          <w:trHeight w:val="1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6 961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6 961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 (облыстық маңызы бар қалалық) деңгейде спорттық жарыстар өткiзу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2 665</w:t>
            </w:r>
          </w:p>
        </w:tc>
      </w:tr>
      <w:tr>
        <w:trPr>
          <w:trHeight w:val="4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4 296</w:t>
            </w:r>
          </w:p>
        </w:tc>
      </w:tr>
      <w:tr>
        <w:trPr>
          <w:trHeight w:val="1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23 121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16 132</w:t>
            </w:r>
          </w:p>
        </w:tc>
      </w:tr>
      <w:tr>
        <w:trPr>
          <w:trHeight w:val="1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15 186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</w:t>
            </w:r>
          </w:p>
        </w:tc>
      </w:tr>
      <w:tr>
        <w:trPr>
          <w:trHeight w:val="1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6 989</w:t>
            </w:r>
          </w:p>
        </w:tc>
      </w:tr>
      <w:tr>
        <w:trPr>
          <w:trHeight w:val="28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6 989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6 953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6 953</w:t>
            </w:r>
          </w:p>
        </w:tc>
      </w:tr>
      <w:tr>
        <w:trPr>
          <w:trHeight w:val="1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8 685</w:t>
            </w:r>
          </w:p>
        </w:tc>
      </w:tr>
      <w:tr>
        <w:trPr>
          <w:trHeight w:val="4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8 685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6 045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6 045</w:t>
            </w:r>
          </w:p>
        </w:tc>
      </w:tr>
      <w:tr>
        <w:trPr>
          <w:trHeight w:val="4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26 259</w:t>
            </w:r>
          </w:p>
        </w:tc>
      </w:tr>
      <w:tr>
        <w:trPr>
          <w:trHeight w:val="1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18 586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18 586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18 586</w:t>
            </w:r>
          </w:p>
        </w:tc>
      </w:tr>
      <w:tr>
        <w:trPr>
          <w:trHeight w:val="1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Эпизоттарға қарсы іс шаралар жүргізу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есебiнен ауылдық елді мекендер саласының мамандарын әлеуметтік қолдау шараларын іске асыру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7 673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7 673</w:t>
            </w:r>
          </w:p>
        </w:tc>
      </w:tr>
      <w:tr>
        <w:trPr>
          <w:trHeight w:val="4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7 673</w:t>
            </w:r>
          </w:p>
        </w:tc>
      </w:tr>
      <w:tr>
        <w:trPr>
          <w:trHeight w:val="1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7 154</w:t>
            </w:r>
          </w:p>
        </w:tc>
      </w:tr>
      <w:tr>
        <w:trPr>
          <w:trHeight w:val="1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Өнеркәсiп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7 154</w:t>
            </w:r>
          </w:p>
        </w:tc>
      </w:tr>
      <w:tr>
        <w:trPr>
          <w:trHeight w:val="1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7 154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7 154</w:t>
            </w:r>
          </w:p>
        </w:tc>
      </w:tr>
      <w:tr>
        <w:trPr>
          <w:trHeight w:val="1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30 731</w:t>
            </w:r>
          </w:p>
        </w:tc>
      </w:tr>
      <w:tr>
        <w:trPr>
          <w:trHeight w:val="1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30 731</w:t>
            </w:r>
          </w:p>
        </w:tc>
      </w:tr>
      <w:tr>
        <w:trPr>
          <w:trHeight w:val="4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30 731</w:t>
            </w:r>
          </w:p>
        </w:tc>
      </w:tr>
      <w:tr>
        <w:trPr>
          <w:trHeight w:val="1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30 731</w:t>
            </w:r>
          </w:p>
        </w:tc>
      </w:tr>
      <w:tr>
        <w:trPr>
          <w:trHeight w:val="13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16 215</w:t>
            </w:r>
          </w:p>
        </w:tc>
      </w:tr>
      <w:tr>
        <w:trPr>
          <w:trHeight w:val="1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6 735</w:t>
            </w:r>
          </w:p>
        </w:tc>
      </w:tr>
      <w:tr>
        <w:trPr>
          <w:trHeight w:val="28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6 735</w:t>
            </w:r>
          </w:p>
        </w:tc>
      </w:tr>
      <w:tr>
        <w:trPr>
          <w:trHeight w:val="4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9 480</w:t>
            </w:r>
          </w:p>
        </w:tc>
      </w:tr>
      <w:tr>
        <w:trPr>
          <w:trHeight w:val="4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9 480</w:t>
            </w:r>
          </w:p>
        </w:tc>
      </w:tr>
      <w:tr>
        <w:trPr>
          <w:trHeight w:val="1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несиелеу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-771</w:t>
            </w:r>
          </w:p>
        </w:tc>
      </w:tr>
      <w:tr>
        <w:trPr>
          <w:trHeight w:val="78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1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</w:p>
        </w:tc>
      </w:tr>
      <w:tr>
        <w:trPr>
          <w:trHeight w:val="1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</w:p>
        </w:tc>
      </w:tr>
      <w:tr>
        <w:trPr>
          <w:trHeight w:val="1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берілген, бюджеттік несиелерді өтеу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</w:p>
        </w:tc>
      </w:tr>
      <w:tr>
        <w:trPr>
          <w:trHeight w:val="1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активтерiнiң операциясының сальдосы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(профицитті пайдалану)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-771</w:t>
            </w:r>
          </w:p>
        </w:tc>
      </w:tr>
      <w:tr>
        <w:trPr>
          <w:trHeight w:val="78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1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</w:p>
        </w:tc>
      </w:tr>
      <w:tr>
        <w:trPr>
          <w:trHeight w:val="1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</w:p>
        </w:tc>
      </w:tr>
    </w:tbl>
    <w:bookmarkStart w:name="z1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22-2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3-қосымша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Ғабит Мүсірепов атындағы ауданның 2013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693"/>
        <w:gridCol w:w="673"/>
        <w:gridCol w:w="7473"/>
        <w:gridCol w:w="2413"/>
      </w:tblGrid>
      <w:tr>
        <w:trPr>
          <w:trHeight w:val="10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 2013 жыл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Табыстар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2 916 036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түсімдері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620 147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кіріс салығы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5 250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353 180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353 180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 салығы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212 238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 салығы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130 708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9 840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құралының салығы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60 840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10 850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Тауарлар, жұмыс және қызметтерге iшкi салықтар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44 618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5 820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пайдаланудан түсімдер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29 300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мамандық қызмет жүргiзу алымдары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9 498</w:t>
            </w:r>
          </w:p>
        </w:tc>
      </w:tr>
      <w:tr>
        <w:trPr>
          <w:trHeight w:val="6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Заңдылық маңызы бар iс-әрекеттер жасау үшiн алынатын және (немесе) уәкiлеттi мемлекеттiк органдар немесе лауазымды тұлғалармен құжаттар берудегi мiндеттi төлемдер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4 861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4 861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Салықтан басқа түсімдер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1 492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түскен табыс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меншіктің мүлкiн жалға беруден түскен табыс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</w:p>
        </w:tc>
      </w:tr>
      <w:tr>
        <w:trPr>
          <w:trHeight w:val="4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қаржыланатын мемлекеттік мекемелердің қызметтерін іске асырудан түсетін түсім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</w:tr>
      <w:tr>
        <w:trPr>
          <w:trHeight w:val="6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қаржыланатын мемлекеттік мекемелердің ұйымдастыруымен болатын мемлекеттік сатып алуды өткізуден түсетін ақша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Салықтан басқа өзге түсімдер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Салықтан басқа өзге түсімдер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Негiзгi капиталды сатудан түскен түсiм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122 204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мен материалдық емес активтерді сату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122 204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122 204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Трансферттердiң түсiмi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2 172 193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органдарының трансферттері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2 172 193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3"/>
        <w:gridCol w:w="753"/>
        <w:gridCol w:w="933"/>
        <w:gridCol w:w="6733"/>
        <w:gridCol w:w="2433"/>
      </w:tblGrid>
      <w:tr>
        <w:trPr>
          <w:trHeight w:val="82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1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2916036</w:t>
            </w:r>
          </w:p>
        </w:tc>
      </w:tr>
      <w:tr>
        <w:trPr>
          <w:trHeight w:val="1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сипатты мемлекеттік 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292 413</w:t>
            </w:r>
          </w:p>
        </w:tc>
      </w:tr>
      <w:tr>
        <w:trPr>
          <w:trHeight w:val="1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 аппараты(облыстық маңызы бар қала)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14 395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 қызметін қамтамасыз ету(облыстық маңызы бар қала)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14 395</w:t>
            </w:r>
          </w:p>
        </w:tc>
      </w:tr>
      <w:tr>
        <w:trPr>
          <w:trHeight w:val="1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 аппараты (облыстық маңызы бар қала)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70 441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қызметін қамтамасыз ету (облыстық маңызы бар қала)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70 411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ауыл(село), ауылдық (селолық) округтер әкiмi аппараты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176 992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ауыл(село), ауылдық (селолық) округтер әкiмi аппараты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176 992</w:t>
            </w:r>
          </w:p>
        </w:tc>
      </w:tr>
      <w:tr>
        <w:trPr>
          <w:trHeight w:val="1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 (облыстық маңызы бар қала) қаржы бөлiмi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17 056</w:t>
            </w:r>
          </w:p>
        </w:tc>
      </w:tr>
      <w:tr>
        <w:trPr>
          <w:trHeight w:val="4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маңызы бар қала) саласындағы мемлекеттік саясатты іске асыру жөніндегі 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16 054</w:t>
            </w:r>
          </w:p>
        </w:tc>
      </w:tr>
      <w:tr>
        <w:trPr>
          <w:trHeight w:val="1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</w:t>
            </w:r>
          </w:p>
        </w:tc>
      </w:tr>
      <w:tr>
        <w:trPr>
          <w:trHeight w:val="36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және біржолғы талондарды іске асырудан сомаларды жинаудың толықтығын қамтамасыз етуді ұйымдастыру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</w:t>
            </w:r>
          </w:p>
        </w:tc>
      </w:tr>
      <w:tr>
        <w:trPr>
          <w:trHeight w:val="3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13 529</w:t>
            </w:r>
          </w:p>
        </w:tc>
      </w:tr>
      <w:tr>
        <w:trPr>
          <w:trHeight w:val="51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аудандық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13 529</w:t>
            </w:r>
          </w:p>
        </w:tc>
      </w:tr>
      <w:tr>
        <w:trPr>
          <w:trHeight w:val="1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8 622</w:t>
            </w:r>
          </w:p>
        </w:tc>
      </w:tr>
      <w:tr>
        <w:trPr>
          <w:trHeight w:val="1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8 622</w:t>
            </w:r>
          </w:p>
        </w:tc>
      </w:tr>
      <w:tr>
        <w:trPr>
          <w:trHeight w:val="1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8 622</w:t>
            </w:r>
          </w:p>
        </w:tc>
      </w:tr>
      <w:tr>
        <w:trPr>
          <w:trHeight w:val="28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1 808</w:t>
            </w:r>
          </w:p>
        </w:tc>
      </w:tr>
      <w:tr>
        <w:trPr>
          <w:trHeight w:val="49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1 808</w:t>
            </w:r>
          </w:p>
        </w:tc>
      </w:tr>
      <w:tr>
        <w:trPr>
          <w:trHeight w:val="19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1 808</w:t>
            </w:r>
          </w:p>
        </w:tc>
      </w:tr>
      <w:tr>
        <w:trPr>
          <w:trHeight w:val="1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2 237 413</w:t>
            </w:r>
          </w:p>
        </w:tc>
      </w:tr>
      <w:tr>
        <w:trPr>
          <w:trHeight w:val="1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95 636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Балаларды мектепке дейiнгi тәрбиелеу және оқытудың қызметін қамтамасыз ету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95 636</w:t>
            </w:r>
          </w:p>
        </w:tc>
      </w:tr>
      <w:tr>
        <w:trPr>
          <w:trHeight w:val="1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2 054 770</w:t>
            </w:r>
          </w:p>
        </w:tc>
      </w:tr>
      <w:tr>
        <w:trPr>
          <w:trHeight w:val="1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57 942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10 918</w:t>
            </w:r>
          </w:p>
        </w:tc>
      </w:tr>
      <w:tr>
        <w:trPr>
          <w:trHeight w:val="4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18 147</w:t>
            </w:r>
          </w:p>
        </w:tc>
      </w:tr>
      <w:tr>
        <w:trPr>
          <w:trHeight w:val="1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121 582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бағдарлама және жұмыспен қамтамасыздандыру бөлiмi (облыстық маңызы бар қала)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99 273</w:t>
            </w:r>
          </w:p>
        </w:tc>
      </w:tr>
      <w:tr>
        <w:trPr>
          <w:trHeight w:val="13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Жұмыстылық бағдарламасы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22 697</w:t>
            </w:r>
          </w:p>
        </w:tc>
      </w:tr>
      <w:tr>
        <w:trPr>
          <w:trHeight w:val="6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2 231</w:t>
            </w:r>
          </w:p>
        </w:tc>
      </w:tr>
      <w:tr>
        <w:trPr>
          <w:trHeight w:val="13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атаулы әлеуметтiк көмек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6 411</w:t>
            </w:r>
          </w:p>
        </w:tc>
      </w:tr>
      <w:tr>
        <w:trPr>
          <w:trHeight w:val="1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көмегi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</w:t>
            </w:r>
          </w:p>
        </w:tc>
      </w:tr>
      <w:tr>
        <w:trPr>
          <w:trHeight w:val="40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7 329</w:t>
            </w:r>
          </w:p>
        </w:tc>
      </w:tr>
      <w:tr>
        <w:trPr>
          <w:trHeight w:val="37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1 396</w:t>
            </w:r>
          </w:p>
        </w:tc>
      </w:tr>
      <w:tr>
        <w:trPr>
          <w:trHeight w:val="1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39 799</w:t>
            </w:r>
          </w:p>
        </w:tc>
      </w:tr>
      <w:tr>
        <w:trPr>
          <w:trHeight w:val="1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14 513</w:t>
            </w:r>
          </w:p>
        </w:tc>
      </w:tr>
      <w:tr>
        <w:trPr>
          <w:trHeight w:val="49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4 130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қорғау және жұмыспен қамтамасыз ету бағдарламасы бөлiмi (облыстық маңызы бар қала)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22 309</w:t>
            </w:r>
          </w:p>
        </w:tc>
      </w:tr>
      <w:tr>
        <w:trPr>
          <w:trHeight w:val="4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21 748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</w:t>
            </w:r>
          </w:p>
        </w:tc>
      </w:tr>
      <w:tr>
        <w:trPr>
          <w:trHeight w:val="1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60 319</w:t>
            </w:r>
          </w:p>
        </w:tc>
      </w:tr>
      <w:tr>
        <w:trPr>
          <w:trHeight w:val="4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</w:tr>
      <w:tr>
        <w:trPr>
          <w:trHeight w:val="1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1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4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59 743</w:t>
            </w:r>
          </w:p>
        </w:tc>
      </w:tr>
      <w:tr>
        <w:trPr>
          <w:trHeight w:val="1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33 739</w:t>
            </w:r>
          </w:p>
        </w:tc>
      </w:tr>
      <w:tr>
        <w:trPr>
          <w:trHeight w:val="1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1 826</w:t>
            </w:r>
          </w:p>
        </w:tc>
      </w:tr>
      <w:tr>
        <w:trPr>
          <w:trHeight w:val="1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</w:t>
            </w:r>
          </w:p>
        </w:tc>
      </w:tr>
      <w:tr>
        <w:trPr>
          <w:trHeight w:val="1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23 756</w:t>
            </w:r>
          </w:p>
        </w:tc>
      </w:tr>
      <w:tr>
        <w:trPr>
          <w:trHeight w:val="1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110 054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37 406</w:t>
            </w:r>
          </w:p>
        </w:tc>
      </w:tr>
      <w:tr>
        <w:trPr>
          <w:trHeight w:val="1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37 406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18 982</w:t>
            </w:r>
          </w:p>
        </w:tc>
      </w:tr>
      <w:tr>
        <w:trPr>
          <w:trHeight w:val="1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18 982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7 449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 (облыстық маңызы бар қалалық) деңгейде спорттық жарыстар өткiзу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2 852</w:t>
            </w:r>
          </w:p>
        </w:tc>
      </w:tr>
      <w:tr>
        <w:trPr>
          <w:trHeight w:val="4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4 597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16 461</w:t>
            </w:r>
          </w:p>
        </w:tc>
      </w:tr>
      <w:tr>
        <w:trPr>
          <w:trHeight w:val="1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15 488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</w:t>
            </w:r>
          </w:p>
        </w:tc>
      </w:tr>
      <w:tr>
        <w:trPr>
          <w:trHeight w:val="1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7 478</w:t>
            </w:r>
          </w:p>
        </w:tc>
      </w:tr>
      <w:tr>
        <w:trPr>
          <w:trHeight w:val="28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7 478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7 149</w:t>
            </w:r>
          </w:p>
        </w:tc>
      </w:tr>
      <w:tr>
        <w:trPr>
          <w:trHeight w:val="28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7 149</w:t>
            </w:r>
          </w:p>
        </w:tc>
      </w:tr>
      <w:tr>
        <w:trPr>
          <w:trHeight w:val="1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8 931</w:t>
            </w:r>
          </w:p>
        </w:tc>
      </w:tr>
      <w:tr>
        <w:trPr>
          <w:trHeight w:val="4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8 931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6 198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6 198</w:t>
            </w:r>
          </w:p>
        </w:tc>
      </w:tr>
      <w:tr>
        <w:trPr>
          <w:trHeight w:val="4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26 900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19 005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19 005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7 895</w:t>
            </w:r>
          </w:p>
        </w:tc>
      </w:tr>
      <w:tr>
        <w:trPr>
          <w:trHeight w:val="4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7 895</w:t>
            </w:r>
          </w:p>
        </w:tc>
      </w:tr>
      <w:tr>
        <w:trPr>
          <w:trHeight w:val="1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7 341</w:t>
            </w:r>
          </w:p>
        </w:tc>
      </w:tr>
      <w:tr>
        <w:trPr>
          <w:trHeight w:val="1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7 341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7 341</w:t>
            </w:r>
          </w:p>
        </w:tc>
      </w:tr>
      <w:tr>
        <w:trPr>
          <w:trHeight w:val="1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32 882</w:t>
            </w:r>
          </w:p>
        </w:tc>
      </w:tr>
      <w:tr>
        <w:trPr>
          <w:trHeight w:val="4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32 882</w:t>
            </w:r>
          </w:p>
        </w:tc>
      </w:tr>
      <w:tr>
        <w:trPr>
          <w:trHeight w:val="1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32 882</w:t>
            </w:r>
          </w:p>
        </w:tc>
      </w:tr>
      <w:tr>
        <w:trPr>
          <w:trHeight w:val="1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16 702</w:t>
            </w:r>
          </w:p>
        </w:tc>
      </w:tr>
      <w:tr>
        <w:trPr>
          <w:trHeight w:val="1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6 941</w:t>
            </w:r>
          </w:p>
        </w:tc>
      </w:tr>
      <w:tr>
        <w:trPr>
          <w:trHeight w:val="28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6 941</w:t>
            </w:r>
          </w:p>
        </w:tc>
      </w:tr>
      <w:tr>
        <w:trPr>
          <w:trHeight w:val="4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9 761</w:t>
            </w:r>
          </w:p>
        </w:tc>
      </w:tr>
      <w:tr>
        <w:trPr>
          <w:trHeight w:val="4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9 761</w:t>
            </w:r>
          </w:p>
        </w:tc>
      </w:tr>
      <w:tr>
        <w:trPr>
          <w:trHeight w:val="1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несиелеу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-771</w:t>
            </w:r>
          </w:p>
        </w:tc>
      </w:tr>
      <w:tr>
        <w:trPr>
          <w:trHeight w:val="78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1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</w:p>
        </w:tc>
      </w:tr>
      <w:tr>
        <w:trPr>
          <w:trHeight w:val="1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</w:p>
        </w:tc>
      </w:tr>
      <w:tr>
        <w:trPr>
          <w:trHeight w:val="1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берілген, бюджеттік несиелерді өтеу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</w:p>
        </w:tc>
      </w:tr>
      <w:tr>
        <w:trPr>
          <w:trHeight w:val="1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активтерiнiң операциясының сальдосы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(профицитті пайдалану)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-771</w:t>
            </w:r>
          </w:p>
        </w:tc>
      </w:tr>
      <w:tr>
        <w:trPr>
          <w:trHeight w:val="78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1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</w:p>
        </w:tc>
      </w:tr>
      <w:tr>
        <w:trPr>
          <w:trHeight w:val="1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</w:p>
        </w:tc>
      </w:tr>
    </w:tbl>
    <w:bookmarkStart w:name="z1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22-2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4-қосымша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селолық округтердің аудандық бюджеттік бағдарламалары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3933"/>
        <w:gridCol w:w="2373"/>
        <w:gridCol w:w="2913"/>
        <w:gridCol w:w="1833"/>
      </w:tblGrid>
      <w:tr>
        <w:trPr>
          <w:trHeight w:val="88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Аталуы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округтің әкімі аппараты жүйесінің шығындары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мәдени-демалыс жұмыстарын қолдауға шығындар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</w:tr>
      <w:tr>
        <w:trPr>
          <w:trHeight w:val="2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Андреев селолық округі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10384</w:t>
            </w:r>
          </w:p>
        </w:tc>
      </w:tr>
      <w:tr>
        <w:trPr>
          <w:trHeight w:val="2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 селолық округі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8807</w:t>
            </w:r>
          </w:p>
        </w:tc>
      </w:tr>
      <w:tr>
        <w:trPr>
          <w:trHeight w:val="2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Возвышен селолық округі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7324</w:t>
            </w:r>
          </w:p>
        </w:tc>
      </w:tr>
      <w:tr>
        <w:trPr>
          <w:trHeight w:val="2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Гаршин селолық округі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9026</w:t>
            </w:r>
          </w:p>
        </w:tc>
      </w:tr>
      <w:tr>
        <w:trPr>
          <w:trHeight w:val="2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Дружба селолық округі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7921</w:t>
            </w:r>
          </w:p>
        </w:tc>
      </w:tr>
      <w:tr>
        <w:trPr>
          <w:trHeight w:val="2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Көгалажар селолық округі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8294</w:t>
            </w:r>
          </w:p>
        </w:tc>
      </w:tr>
      <w:tr>
        <w:trPr>
          <w:trHeight w:val="2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Қырымбет селолық округі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8935</w:t>
            </w:r>
          </w:p>
        </w:tc>
      </w:tr>
      <w:tr>
        <w:trPr>
          <w:trHeight w:val="2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Ломоносов селолық округі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7964</w:t>
            </w:r>
          </w:p>
        </w:tc>
      </w:tr>
      <w:tr>
        <w:trPr>
          <w:trHeight w:val="2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Нежинка селолық округі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9823</w:t>
            </w:r>
          </w:p>
        </w:tc>
      </w:tr>
      <w:tr>
        <w:trPr>
          <w:trHeight w:val="2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 селолық округі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10251</w:t>
            </w:r>
          </w:p>
        </w:tc>
      </w:tr>
      <w:tr>
        <w:trPr>
          <w:trHeight w:val="2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Новоишим селолық округі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16024</w:t>
            </w:r>
          </w:p>
        </w:tc>
      </w:tr>
      <w:tr>
        <w:trPr>
          <w:trHeight w:val="2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Рузаев селолық округі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13348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29405</w:t>
            </w:r>
          </w:p>
        </w:tc>
      </w:tr>
      <w:tr>
        <w:trPr>
          <w:trHeight w:val="2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Тахтаброд селолық округі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9876</w:t>
            </w:r>
          </w:p>
        </w:tc>
      </w:tr>
      <w:tr>
        <w:trPr>
          <w:trHeight w:val="2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Салқынкөл селолық округі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7025</w:t>
            </w:r>
          </w:p>
        </w:tc>
      </w:tr>
      <w:tr>
        <w:trPr>
          <w:trHeight w:val="2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Червонный селолық округі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8846</w:t>
            </w:r>
          </w:p>
        </w:tc>
      </w:tr>
      <w:tr>
        <w:trPr>
          <w:trHeight w:val="2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Чистопол селолық округі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14094</w:t>
            </w:r>
          </w:p>
        </w:tc>
      </w:tr>
      <w:tr>
        <w:trPr>
          <w:trHeight w:val="2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Шөптікөл селолық округі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11509</w:t>
            </w:r>
          </w:p>
        </w:tc>
      </w:tr>
      <w:tr>
        <w:trPr>
          <w:trHeight w:val="2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Шұқыркөл селолық округі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8138</w:t>
            </w:r>
          </w:p>
        </w:tc>
      </w:tr>
      <w:tr>
        <w:trPr>
          <w:trHeight w:val="2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160364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33282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193646</w:t>
            </w:r>
          </w:p>
        </w:tc>
      </w:tr>
    </w:tbl>
    <w:bookmarkStart w:name="z2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22-2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5-қосымша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аудан бюджетінің орындалу барысындағы қысқартуға жатпайтын бюджеттік бағдарламалар тізімі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533"/>
        <w:gridCol w:w="1553"/>
        <w:gridCol w:w="7593"/>
      </w:tblGrid>
      <w:tr>
        <w:trPr>
          <w:trHeight w:val="2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7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225" w:hRule="atLeast"/>
        </w:trPr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әкімгер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2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</w:t>
            </w:r>
          </w:p>
        </w:tc>
      </w:tr>
      <w:tr>
        <w:trPr>
          <w:trHeight w:val="22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</w:tr>
      <w:tr>
        <w:trPr>
          <w:trHeight w:val="22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