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a5c222" w14:textId="aa5c22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Қоғамдық жұмыстарды ұйымдастыру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Есіл аудандық әкімдігінің 2010 жылғы 8 желтоқсандағы N 404 қаулысы. Солтүстік Қазақстан облысы Есіл ауданының Әділет басқармасында 2010 жылғы 23 желтоқсанда N 13-6-155 тіркелді. Күші жойылды – Солтүстік Қазақстан облысы Есіл ауданы әкімдігінің 2016 жылғы 11 мамырдағы N 132 қаулысымен</w:t>
      </w:r>
    </w:p>
    <w:p>
      <w:pPr>
        <w:spacing w:after="0"/>
        <w:ind w:left="0"/>
        <w:jc w:val="left"/>
      </w:pPr>
      <w:r>
        <w:rPr>
          <w:rFonts w:ascii="Times New Roman"/>
          <w:b w:val="false"/>
          <w:i w:val="false"/>
          <w:color w:val="ff0000"/>
          <w:sz w:val="28"/>
        </w:rPr>
        <w:t xml:space="preserve">      Ескерту. Күші жойылды – Солтүстік Қазақстан облысы Есіл ауданы әкімдігінің 11.05.2016 </w:t>
      </w:r>
      <w:r>
        <w:rPr>
          <w:rFonts w:ascii="Times New Roman"/>
          <w:b w:val="false"/>
          <w:i w:val="false"/>
          <w:color w:val="ff0000"/>
          <w:sz w:val="28"/>
        </w:rPr>
        <w:t>N 132</w:t>
      </w:r>
      <w:r>
        <w:rPr>
          <w:rFonts w:ascii="Times New Roman"/>
          <w:b w:val="false"/>
          <w:i w:val="false"/>
          <w:color w:val="ff0000"/>
          <w:sz w:val="28"/>
        </w:rPr>
        <w:t xml:space="preserve"> қаулысымен (қол қойылған күнінен бастап қолданысқа енгізіледі).</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 xml:space="preserve">Ескерту. Кіріспе жаңа редакцияда - Солтүстік Қазақстан облысы Есіл аудандық әкімдігінің 31.10.2013 </w:t>
      </w:r>
      <w:r>
        <w:rPr>
          <w:rFonts w:ascii="Times New Roman"/>
          <w:b w:val="false"/>
          <w:i w:val="false"/>
          <w:color w:val="ff0000"/>
          <w:sz w:val="28"/>
        </w:rPr>
        <w:t>N 439</w:t>
      </w:r>
      <w:r>
        <w:rPr>
          <w:rFonts w:ascii="Times New Roman"/>
          <w:b w:val="false"/>
          <w:i w:val="false"/>
          <w:color w:val="ff0000"/>
          <w:sz w:val="28"/>
        </w:rPr>
        <w:t xml:space="preserve"> Қаулысымен (алғашқы ресми жарияланған күннен он күнтізбелік күн өткен соң қолданысқа енгізіледі).</w:t>
      </w:r>
      <w:r>
        <w:br/>
      </w:r>
      <w:r>
        <w:rPr>
          <w:rFonts w:ascii="Times New Roman"/>
          <w:b w:val="false"/>
          <w:i w:val="false"/>
          <w:color w:val="000000"/>
          <w:sz w:val="28"/>
        </w:rPr>
        <w:t xml:space="preserve">
      "Халықты жұмыспен қамту туралы" Қазақстан Республикасының 2001 жылғы 23 қаңтардағы Заңының 7-бабы </w:t>
      </w:r>
      <w:r>
        <w:rPr>
          <w:rFonts w:ascii="Times New Roman"/>
          <w:b w:val="false"/>
          <w:i w:val="false"/>
          <w:color w:val="000000"/>
          <w:sz w:val="28"/>
        </w:rPr>
        <w:t>5) тармақшасына</w:t>
      </w:r>
      <w:r>
        <w:rPr>
          <w:rFonts w:ascii="Times New Roman"/>
          <w:b w:val="false"/>
          <w:i w:val="false"/>
          <w:color w:val="000000"/>
          <w:sz w:val="28"/>
        </w:rPr>
        <w:t xml:space="preserve">, "Халықты жұмыспен қамту туралы" Қазақстан Республикасының 2001 жылғы 23 қаңтардағы Заңын іске асыру жөніндегі шаралар туралы Қазақстан Республикасы Үкіметінің 2001 жылғы 19 маусымдағы № 836 </w:t>
      </w:r>
      <w:r>
        <w:rPr>
          <w:rFonts w:ascii="Times New Roman"/>
          <w:b w:val="false"/>
          <w:i w:val="false"/>
          <w:color w:val="000000"/>
          <w:sz w:val="28"/>
        </w:rPr>
        <w:t>қаулысына</w:t>
      </w:r>
      <w:r>
        <w:rPr>
          <w:rFonts w:ascii="Times New Roman"/>
          <w:b w:val="false"/>
          <w:i w:val="false"/>
          <w:color w:val="000000"/>
          <w:sz w:val="28"/>
        </w:rPr>
        <w:t xml:space="preserve"> сәйкес Солтүстік Қазақстан облысы Есіл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1. Қоғамдық жұмыстардың түрлерi бойынша ұйымдардың, түрлерiнiң, көлемдерiнiң және еңбекақы төлеу мөлшерiнiң тiзiмi (мәтiн бойынша әрi қарай - Тiзiм) қосымшаға сәйкес бекiтiлсiн.</w:t>
      </w:r>
      <w:r>
        <w:br/>
      </w:r>
      <w:r>
        <w:rPr>
          <w:rFonts w:ascii="Times New Roman"/>
          <w:b w:val="false"/>
          <w:i w:val="false"/>
          <w:color w:val="000000"/>
          <w:sz w:val="28"/>
        </w:rPr>
        <w:t>
      </w:t>
      </w:r>
      <w:r>
        <w:rPr>
          <w:rFonts w:ascii="Times New Roman"/>
          <w:b w:val="false"/>
          <w:i w:val="false"/>
          <w:color w:val="000000"/>
          <w:sz w:val="28"/>
        </w:rPr>
        <w:t>2. "Солтүстiк Қазақстан облысы Есiл ауданының жұмыспен қамту және әлеуметтiк бағдарламалар бөлiмi" мемлекеттiк мекемесi жұмыссыз азаматтарды қоғамдық жұмыстарға жолдауын бекiтiлген Тiзiмге сәйкес жүзеге асырсын.</w:t>
      </w:r>
      <w:r>
        <w:br/>
      </w:r>
      <w:r>
        <w:rPr>
          <w:rFonts w:ascii="Times New Roman"/>
          <w:b w:val="false"/>
          <w:i w:val="false"/>
          <w:color w:val="000000"/>
          <w:sz w:val="28"/>
        </w:rPr>
        <w:t>
      </w:t>
      </w:r>
      <w:r>
        <w:rPr>
          <w:rFonts w:ascii="Times New Roman"/>
          <w:b w:val="false"/>
          <w:i w:val="false"/>
          <w:color w:val="000000"/>
          <w:sz w:val="28"/>
        </w:rPr>
        <w:t>3. Қоғамдық жұмысқа тартылған жұмыскерлердің еңбекақысы ең аз жалақы мөлшерінде, "Жұмыспен қамту бағдарламасы. Қоғамдық жұмыстар" 451-002-100 бюджеттік бағдарламасы бойынша белгіленсін.</w:t>
      </w:r>
      <w:r>
        <w:br/>
      </w:r>
      <w:r>
        <w:rPr>
          <w:rFonts w:ascii="Times New Roman"/>
          <w:b w:val="false"/>
          <w:i w:val="false"/>
          <w:color w:val="000000"/>
          <w:sz w:val="28"/>
        </w:rPr>
        <w:t>
      </w:t>
      </w:r>
      <w:r>
        <w:rPr>
          <w:rFonts w:ascii="Times New Roman"/>
          <w:b w:val="false"/>
          <w:i w:val="false"/>
          <w:color w:val="000000"/>
          <w:sz w:val="28"/>
        </w:rPr>
        <w:t>4. Қоғамдық жұмыстардың жағдайлары екі демалыс күнімен (сенбі, жексенбі) жұмыс аптасының ұзақтығы 5 күн болып анықталады, сегіз сағаттық жұмыс күні, түскі үзіліс 1 сағат, жұмысшылар мен жұмыс берушілер арасында жасалатын еңбек шартымен қарастырылатын еңбегінің жағдайларын есепке алумен жұмыс уақытын ұйымдастырудың икемді нысандары қолданылады.</w:t>
      </w:r>
      <w:r>
        <w:br/>
      </w:r>
      <w:r>
        <w:rPr>
          <w:rFonts w:ascii="Times New Roman"/>
          <w:b w:val="false"/>
          <w:i w:val="false"/>
          <w:color w:val="000000"/>
          <w:sz w:val="28"/>
        </w:rPr>
        <w:t>
      </w:t>
      </w:r>
      <w:r>
        <w:rPr>
          <w:rFonts w:ascii="Times New Roman"/>
          <w:b w:val="false"/>
          <w:i w:val="false"/>
          <w:color w:val="000000"/>
          <w:sz w:val="28"/>
        </w:rPr>
        <w:t>5. Еңбектi қорғау және техника қауiпсiздiгi бойынша нұсқаулық, арнайы киiммен, құралдармен және жабдықтармен қамтамасыз ету, уақытша жұмысқа жарамсыздық бойынша әлеуметтiк жәрдемақы төлеу, жарақат алумен немесе басқа зақымданумен денсаулыққа келтiрiлген зиянның орнын толтыру, зейнетақылық және әлеуметтiк төлемдер Қазақстан Республикасының заңнамасына сәйкес жүргiзiледi.</w:t>
      </w:r>
      <w:r>
        <w:br/>
      </w:r>
      <w:r>
        <w:rPr>
          <w:rFonts w:ascii="Times New Roman"/>
          <w:b w:val="false"/>
          <w:i w:val="false"/>
          <w:color w:val="000000"/>
          <w:sz w:val="28"/>
        </w:rPr>
        <w:t>
      </w:t>
      </w:r>
      <w:r>
        <w:rPr>
          <w:rFonts w:ascii="Times New Roman"/>
          <w:b w:val="false"/>
          <w:i w:val="false"/>
          <w:color w:val="000000"/>
          <w:sz w:val="28"/>
        </w:rPr>
        <w:t xml:space="preserve">6. "2010 жылы Есіл ауданында қоғамдық жұмыстарды ұйымдастыру туралы" Есіл ауданы әкімдігінің 2010 жылғы 26 қаңтардағы № 31 </w:t>
      </w:r>
      <w:r>
        <w:rPr>
          <w:rFonts w:ascii="Times New Roman"/>
          <w:b w:val="false"/>
          <w:i w:val="false"/>
          <w:color w:val="000000"/>
          <w:sz w:val="28"/>
        </w:rPr>
        <w:t>қаулысының</w:t>
      </w:r>
      <w:r>
        <w:rPr>
          <w:rFonts w:ascii="Times New Roman"/>
          <w:b w:val="false"/>
          <w:i w:val="false"/>
          <w:color w:val="000000"/>
          <w:sz w:val="28"/>
        </w:rPr>
        <w:t xml:space="preserve"> (Нормативтік құқықтық актілердің мемлекеттік тіркеу тізілімінде 2010 жылғы 24 ақпанында № 13-6-141 тіркелген, 2010 жылғы 26 ақпанындағы № 10 "Есіл таңы", 2010 жылғы 26 ақпанындағы № 10 "Ишим" газеттерінде жарияланған) күші жойылды деп танылсын.</w:t>
      </w:r>
      <w:r>
        <w:br/>
      </w:r>
      <w:r>
        <w:rPr>
          <w:rFonts w:ascii="Times New Roman"/>
          <w:b w:val="false"/>
          <w:i w:val="false"/>
          <w:color w:val="000000"/>
          <w:sz w:val="28"/>
        </w:rPr>
        <w:t>
      </w:t>
      </w:r>
      <w:r>
        <w:rPr>
          <w:rFonts w:ascii="Times New Roman"/>
          <w:b w:val="false"/>
          <w:i w:val="false"/>
          <w:color w:val="000000"/>
          <w:sz w:val="28"/>
        </w:rPr>
        <w:t>7. Осы қаулының орындалуын бақылау аудан әкiмiнiң орынбасары А.К. Бектасоваға жүктелсiн.</w:t>
      </w:r>
      <w:r>
        <w:br/>
      </w:r>
      <w:r>
        <w:rPr>
          <w:rFonts w:ascii="Times New Roman"/>
          <w:b w:val="false"/>
          <w:i w:val="false"/>
          <w:color w:val="000000"/>
          <w:sz w:val="28"/>
        </w:rPr>
        <w:t>
      </w:t>
      </w:r>
      <w:r>
        <w:rPr>
          <w:rFonts w:ascii="Times New Roman"/>
          <w:b w:val="false"/>
          <w:i w:val="false"/>
          <w:color w:val="000000"/>
          <w:sz w:val="28"/>
        </w:rPr>
        <w:t>8. Осы қаулы оны алғаш ресми жариялаған күннен кейін он күнтізбелік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6"/>
        <w:gridCol w:w="4204"/>
      </w:tblGrid>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Есiл ауданының әкiмi</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Бегманов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Есiл ауданы әкiмдiгiнiң</w:t>
            </w:r>
            <w:r>
              <w:br/>
            </w:r>
            <w:r>
              <w:rPr>
                <w:rFonts w:ascii="Times New Roman"/>
                <w:b w:val="false"/>
                <w:i w:val="false"/>
                <w:color w:val="000000"/>
                <w:sz w:val="20"/>
              </w:rPr>
              <w:t>2010 жылдың 08 желтоқсандағы</w:t>
            </w:r>
            <w:r>
              <w:br/>
            </w:r>
            <w:r>
              <w:rPr>
                <w:rFonts w:ascii="Times New Roman"/>
                <w:b w:val="false"/>
                <w:i w:val="false"/>
                <w:color w:val="000000"/>
                <w:sz w:val="20"/>
              </w:rPr>
              <w:t>№ 404 қаулысымен бекітілді</w:t>
            </w:r>
          </w:p>
        </w:tc>
      </w:tr>
    </w:tbl>
    <w:p>
      <w:pPr>
        <w:spacing w:after="0"/>
        <w:ind w:left="0"/>
        <w:jc w:val="left"/>
      </w:pPr>
      <w:r>
        <w:rPr>
          <w:rFonts w:ascii="Times New Roman"/>
          <w:b/>
          <w:i w:val="false"/>
          <w:color w:val="000000"/>
        </w:rPr>
        <w:t xml:space="preserve"> Қоғамдық жұмыстардың түрлері бойынша ұйымдардың, түрлерінің, көлемдерінің тізімі</w:t>
      </w:r>
    </w:p>
    <w:p>
      <w:pPr>
        <w:spacing w:after="0"/>
        <w:ind w:left="0"/>
        <w:jc w:val="left"/>
      </w:pPr>
      <w:r>
        <w:rPr>
          <w:rFonts w:ascii="Times New Roman"/>
          <w:b w:val="false"/>
          <w:i w:val="false"/>
          <w:color w:val="ff0000"/>
          <w:sz w:val="28"/>
        </w:rPr>
        <w:t xml:space="preserve">      Ескерту. Қосымша жаңа редакцияда - Солтүстік Қазақстан облысы Есіл аудандық әкімдігінің 14.08.2013 </w:t>
      </w:r>
      <w:r>
        <w:rPr>
          <w:rFonts w:ascii="Times New Roman"/>
          <w:b w:val="false"/>
          <w:i w:val="false"/>
          <w:color w:val="ff0000"/>
          <w:sz w:val="28"/>
        </w:rPr>
        <w:t>N 310</w:t>
      </w:r>
      <w:r>
        <w:rPr>
          <w:rFonts w:ascii="Times New Roman"/>
          <w:b w:val="false"/>
          <w:i w:val="false"/>
          <w:color w:val="ff0000"/>
          <w:sz w:val="28"/>
        </w:rPr>
        <w:t xml:space="preserve"> қаулысымен (алғашқы ресми жарияланған күннен он күнтізбелік күн өткен соң қолданысқа енгізіледі).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0"/>
        <w:gridCol w:w="2070"/>
        <w:gridCol w:w="3603"/>
        <w:gridCol w:w="5886"/>
        <w:gridCol w:w="371"/>
      </w:tblGrid>
      <w:tr>
        <w:trPr>
          <w:trHeight w:val="30" w:hRule="atLeast"/>
        </w:trPr>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Ұйымның атауы</w:t>
            </w:r>
            <w:r>
              <w:br/>
            </w:r>
            <w:r>
              <w:rPr>
                <w:rFonts w:ascii="Times New Roman"/>
                <w:b w:val="false"/>
                <w:i w:val="false"/>
                <w:color w:val="000000"/>
                <w:sz w:val="20"/>
              </w:rPr>
              <w:t>
</w:t>
            </w:r>
          </w:p>
        </w:tc>
        <w:tc>
          <w:tcPr>
            <w:tcW w:w="3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жұмыстардың түрi</w:t>
            </w:r>
            <w:r>
              <w:br/>
            </w:r>
            <w:r>
              <w:rPr>
                <w:rFonts w:ascii="Times New Roman"/>
                <w:b w:val="false"/>
                <w:i w:val="false"/>
                <w:color w:val="000000"/>
                <w:sz w:val="20"/>
              </w:rPr>
              <w:t>
</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Жұмыстың көлемi</w:t>
            </w: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 орындар саны</w:t>
            </w:r>
            <w:r>
              <w:br/>
            </w:r>
            <w:r>
              <w:rPr>
                <w:rFonts w:ascii="Times New Roman"/>
                <w:b w:val="false"/>
                <w:i w:val="false"/>
                <w:color w:val="000000"/>
                <w:sz w:val="20"/>
              </w:rPr>
              <w:t>
</w:t>
            </w:r>
          </w:p>
        </w:tc>
      </w:tr>
      <w:tr>
        <w:trPr>
          <w:trHeight w:val="30" w:hRule="atLeast"/>
        </w:trPr>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Есiл ауданы әкiмдiгiнiң жанындағы шаруашылық жүргiзу құқығындағы "Камкор" мемлекеттiк коммуналдық кәсiпорыны</w:t>
            </w:r>
            <w:r>
              <w:br/>
            </w:r>
            <w:r>
              <w:rPr>
                <w:rFonts w:ascii="Times New Roman"/>
                <w:b w:val="false"/>
                <w:i w:val="false"/>
                <w:color w:val="000000"/>
                <w:sz w:val="20"/>
              </w:rPr>
              <w:t>
</w:t>
            </w:r>
          </w:p>
        </w:tc>
        <w:tc>
          <w:tcPr>
            <w:tcW w:w="3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коммуналдық шаруашылығы ұйымдарына елдi мекендердiң аумақтарын жинауда көмек көрсету</w:t>
            </w:r>
            <w:r>
              <w:br/>
            </w:r>
            <w:r>
              <w:rPr>
                <w:rFonts w:ascii="Times New Roman"/>
                <w:b w:val="false"/>
                <w:i w:val="false"/>
                <w:color w:val="000000"/>
                <w:sz w:val="20"/>
              </w:rPr>
              <w:t>
</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Ленин, Коваленко, Ыбыраев көшелерін жинастыру - 350000 шаршы метр</w:t>
            </w: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r>
      <w:tr>
        <w:trPr>
          <w:trHeight w:val="30" w:hRule="atLeast"/>
        </w:trPr>
        <w:tc>
          <w:tcPr>
            <w:tcW w:w="3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0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"Солтүстiк Қазақстан облысы Есiл ауданы Алматы селолық округi әкiмiнiң аппараты" мемлекеттiк мекемесi</w:t>
            </w:r>
            <w:r>
              <w:br/>
            </w:r>
            <w:r>
              <w:rPr>
                <w:rFonts w:ascii="Times New Roman"/>
                <w:b w:val="false"/>
                <w:i w:val="false"/>
                <w:color w:val="000000"/>
                <w:sz w:val="20"/>
              </w:rPr>
              <w:t>
</w:t>
            </w:r>
          </w:p>
        </w:tc>
        <w:tc>
          <w:tcPr>
            <w:tcW w:w="3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Аумақтарды көгалдандыру және абаттандыруда көмек, ағаштарды кесу</w:t>
            </w:r>
            <w:r>
              <w:br/>
            </w:r>
            <w:r>
              <w:rPr>
                <w:rFonts w:ascii="Times New Roman"/>
                <w:b w:val="false"/>
                <w:i w:val="false"/>
                <w:color w:val="000000"/>
                <w:sz w:val="20"/>
              </w:rPr>
              <w:t>
</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Көшенi жинау 5 км, 20 ағашты кесу</w:t>
            </w: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 шаруашылығын тiркеуде және шаруашылық кiтаптарын құрастыруға көмек көрсету</w:t>
            </w:r>
            <w:r>
              <w:br/>
            </w:r>
            <w:r>
              <w:rPr>
                <w:rFonts w:ascii="Times New Roman"/>
                <w:b w:val="false"/>
                <w:i w:val="false"/>
                <w:color w:val="000000"/>
                <w:sz w:val="20"/>
              </w:rPr>
              <w:t>
</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224 ауланы аралау</w:t>
            </w: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Қоқыс үйiндiлерiн көркейтуге қатысу</w:t>
            </w:r>
            <w:r>
              <w:br/>
            </w:r>
            <w:r>
              <w:rPr>
                <w:rFonts w:ascii="Times New Roman"/>
                <w:b w:val="false"/>
                <w:i w:val="false"/>
                <w:color w:val="000000"/>
                <w:sz w:val="20"/>
              </w:rPr>
              <w:t>
</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Қоқыс үйiндiлерiн көркейту – 1000 шаршы метр</w:t>
            </w: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мәселелерi және 18 жасқа дейiнгi балалары бар отбасыларға мемлекеттiк жәрдемақылар тағайындау кезiнде қажеттi құжаттарды жинау және жұмыспен қамту сұрақтары бойынша көмек көрсету</w:t>
            </w:r>
            <w:r>
              <w:br/>
            </w:r>
            <w:r>
              <w:rPr>
                <w:rFonts w:ascii="Times New Roman"/>
                <w:b w:val="false"/>
                <w:i w:val="false"/>
                <w:color w:val="000000"/>
                <w:sz w:val="20"/>
              </w:rPr>
              <w:t>
</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жәрдемақыларды тағайындауға құжаттарды жинауға көмек – 260 iс</w:t>
            </w: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r>
      <w:tr>
        <w:trPr>
          <w:trHeight w:val="30" w:hRule="atLeast"/>
        </w:trPr>
        <w:tc>
          <w:tcPr>
            <w:tcW w:w="3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0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"Солтүстiк Қазақстан облысы Есiл ауданы Амангелдi селолық округi әкiмiнiң аппараты" мемлекеттiк мекемесi</w:t>
            </w:r>
            <w:r>
              <w:br/>
            </w:r>
            <w:r>
              <w:rPr>
                <w:rFonts w:ascii="Times New Roman"/>
                <w:b w:val="false"/>
                <w:i w:val="false"/>
                <w:color w:val="000000"/>
                <w:sz w:val="20"/>
              </w:rPr>
              <w:t>
</w:t>
            </w:r>
          </w:p>
        </w:tc>
        <w:tc>
          <w:tcPr>
            <w:tcW w:w="3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Аумақтарды көгалдандыру және абаттандыруда көмек көрсету</w:t>
            </w:r>
            <w:r>
              <w:br/>
            </w:r>
            <w:r>
              <w:rPr>
                <w:rFonts w:ascii="Times New Roman"/>
                <w:b w:val="false"/>
                <w:i w:val="false"/>
                <w:color w:val="000000"/>
                <w:sz w:val="20"/>
              </w:rPr>
              <w:t>
</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Көшенi жинау 20 км, 307 ағашты кесу,100 көшет отырғызу, 5 гүлзар егіп, отырғызу, күту, суару</w:t>
            </w: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 шаруашылығын тiркеуде және шаруашылық кiтаптарын құрастыруға көмек көрсету</w:t>
            </w:r>
            <w:r>
              <w:br/>
            </w:r>
            <w:r>
              <w:rPr>
                <w:rFonts w:ascii="Times New Roman"/>
                <w:b w:val="false"/>
                <w:i w:val="false"/>
                <w:color w:val="000000"/>
                <w:sz w:val="20"/>
              </w:rPr>
              <w:t>
</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303 ауланы аралау</w:t>
            </w: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Селолық округ әкiмi аппаратының ғимаратын күзетуде көмек көрсету</w:t>
            </w:r>
            <w:r>
              <w:br/>
            </w:r>
            <w:r>
              <w:rPr>
                <w:rFonts w:ascii="Times New Roman"/>
                <w:b w:val="false"/>
                <w:i w:val="false"/>
                <w:color w:val="000000"/>
                <w:sz w:val="20"/>
              </w:rPr>
              <w:t>
</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Селолық округ әкiмi аппаратының ғимараты - 100 шаршы метр</w:t>
            </w: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Отын дайындауда көмек көрсету</w:t>
            </w:r>
            <w:r>
              <w:br/>
            </w:r>
            <w:r>
              <w:rPr>
                <w:rFonts w:ascii="Times New Roman"/>
                <w:b w:val="false"/>
                <w:i w:val="false"/>
                <w:color w:val="000000"/>
                <w:sz w:val="20"/>
              </w:rPr>
              <w:t>
</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Отын дайындау, аралау, жару, тасып, үю - 30 м3</w:t>
            </w: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r>
      <w:tr>
        <w:trPr>
          <w:trHeight w:val="30" w:hRule="atLeast"/>
        </w:trPr>
        <w:tc>
          <w:tcPr>
            <w:tcW w:w="3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20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"Солтүстiк Қазақстан</w:t>
            </w:r>
            <w:r>
              <w:br/>
            </w:r>
            <w:r>
              <w:rPr>
                <w:rFonts w:ascii="Times New Roman"/>
                <w:b w:val="false"/>
                <w:i w:val="false"/>
                <w:color w:val="000000"/>
                <w:sz w:val="20"/>
              </w:rPr>
              <w:t>
облысы Есiл ауданы Бесқұдық селолық округi әкiмiнiң аппараты" мемлекеттiк мекемесi</w:t>
            </w:r>
            <w:r>
              <w:br/>
            </w:r>
            <w:r>
              <w:rPr>
                <w:rFonts w:ascii="Times New Roman"/>
                <w:b w:val="false"/>
                <w:i w:val="false"/>
                <w:color w:val="000000"/>
                <w:sz w:val="20"/>
              </w:rPr>
              <w:t>
</w:t>
            </w:r>
          </w:p>
        </w:tc>
        <w:tc>
          <w:tcPr>
            <w:tcW w:w="3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Аумақтарды көгалдандыру және абаттандыруда көмек көрсету</w:t>
            </w:r>
            <w:r>
              <w:br/>
            </w:r>
            <w:r>
              <w:rPr>
                <w:rFonts w:ascii="Times New Roman"/>
                <w:b w:val="false"/>
                <w:i w:val="false"/>
                <w:color w:val="000000"/>
                <w:sz w:val="20"/>
              </w:rPr>
              <w:t>
</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Көшенi жинау - 20 км, 150 ағашты кесу</w:t>
            </w: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 шаруашылығын тiркеуде және шаруашылық кiтаптарын құрастыруға көмек көрсету</w:t>
            </w:r>
            <w:r>
              <w:br/>
            </w:r>
            <w:r>
              <w:rPr>
                <w:rFonts w:ascii="Times New Roman"/>
                <w:b w:val="false"/>
                <w:i w:val="false"/>
                <w:color w:val="000000"/>
                <w:sz w:val="20"/>
              </w:rPr>
              <w:t>
</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406 ауланы аралау</w:t>
            </w: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Селолық округ әкiмi аппаратының ғимаратын күзетуде көмек көрсету</w:t>
            </w:r>
            <w:r>
              <w:br/>
            </w:r>
            <w:r>
              <w:rPr>
                <w:rFonts w:ascii="Times New Roman"/>
                <w:b w:val="false"/>
                <w:i w:val="false"/>
                <w:color w:val="000000"/>
                <w:sz w:val="20"/>
              </w:rPr>
              <w:t>
</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Селолық округ әкiмi аппаратының ғимараты - 100 шаршы метр</w:t>
            </w: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3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20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"Солтүстiк Қазақстан облысы Есiл ауданы Бұлақ селолық округi әкiмiнiң аппараты" мемлекеттiк мекемесi</w:t>
            </w:r>
            <w:r>
              <w:br/>
            </w:r>
            <w:r>
              <w:rPr>
                <w:rFonts w:ascii="Times New Roman"/>
                <w:b w:val="false"/>
                <w:i w:val="false"/>
                <w:color w:val="000000"/>
                <w:sz w:val="20"/>
              </w:rPr>
              <w:t>
</w:t>
            </w:r>
          </w:p>
        </w:tc>
        <w:tc>
          <w:tcPr>
            <w:tcW w:w="3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Аумақтарды жинауға көмек көрсету</w:t>
            </w:r>
            <w:r>
              <w:br/>
            </w:r>
            <w:r>
              <w:rPr>
                <w:rFonts w:ascii="Times New Roman"/>
                <w:b w:val="false"/>
                <w:i w:val="false"/>
                <w:color w:val="000000"/>
                <w:sz w:val="20"/>
              </w:rPr>
              <w:t>
</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Көшенi жинау 5 км.</w:t>
            </w: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Отын дайындауда көмек көрсету</w:t>
            </w:r>
            <w:r>
              <w:br/>
            </w:r>
            <w:r>
              <w:rPr>
                <w:rFonts w:ascii="Times New Roman"/>
                <w:b w:val="false"/>
                <w:i w:val="false"/>
                <w:color w:val="000000"/>
                <w:sz w:val="20"/>
              </w:rPr>
              <w:t>
</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Отын дайындау, аралау, жару, тасу және үю - 30 текше метр</w:t>
            </w: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 шаруашылығын тiркеуде және шаруашылық кiтаптарын құрастыруға көмек көрсету</w:t>
            </w:r>
            <w:r>
              <w:br/>
            </w:r>
            <w:r>
              <w:rPr>
                <w:rFonts w:ascii="Times New Roman"/>
                <w:b w:val="false"/>
                <w:i w:val="false"/>
                <w:color w:val="000000"/>
                <w:sz w:val="20"/>
              </w:rPr>
              <w:t>
</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289 ауланы аралау</w:t>
            </w: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Селолық округ әкiмi аппаратының ғимаратын күзетуде көмек көрсету</w:t>
            </w:r>
            <w:r>
              <w:br/>
            </w:r>
            <w:r>
              <w:rPr>
                <w:rFonts w:ascii="Times New Roman"/>
                <w:b w:val="false"/>
                <w:i w:val="false"/>
                <w:color w:val="000000"/>
                <w:sz w:val="20"/>
              </w:rPr>
              <w:t>
</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Әкiм аппаратының ғимараты – 100 шаршы метр</w:t>
            </w: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r>
      <w:tr>
        <w:trPr>
          <w:trHeight w:val="30" w:hRule="atLeast"/>
        </w:trPr>
        <w:tc>
          <w:tcPr>
            <w:tcW w:w="3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20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"Солтүстiк Қазақстан облысы Есiл ауданы Волошинка селолық округi әкiмiнiң аппараты" мемлекеттiк мекемесi</w:t>
            </w:r>
            <w:r>
              <w:br/>
            </w:r>
            <w:r>
              <w:rPr>
                <w:rFonts w:ascii="Times New Roman"/>
                <w:b w:val="false"/>
                <w:i w:val="false"/>
                <w:color w:val="000000"/>
                <w:sz w:val="20"/>
              </w:rPr>
              <w:t>
</w:t>
            </w:r>
          </w:p>
        </w:tc>
        <w:tc>
          <w:tcPr>
            <w:tcW w:w="3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Аумақтарды көгалдандыру және абаттандыруда көмек, ағаштарды кесу</w:t>
            </w:r>
            <w:r>
              <w:br/>
            </w:r>
            <w:r>
              <w:rPr>
                <w:rFonts w:ascii="Times New Roman"/>
                <w:b w:val="false"/>
                <w:i w:val="false"/>
                <w:color w:val="000000"/>
                <w:sz w:val="20"/>
              </w:rPr>
              <w:t>
</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Көшенi жинау 20 км, 20 ағашты кесу</w:t>
            </w: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 шаруашылығын тiркеуде және шаруашылық кiтаптарын құрастыруға көмек көрсету</w:t>
            </w:r>
            <w:r>
              <w:br/>
            </w:r>
            <w:r>
              <w:rPr>
                <w:rFonts w:ascii="Times New Roman"/>
                <w:b w:val="false"/>
                <w:i w:val="false"/>
                <w:color w:val="000000"/>
                <w:sz w:val="20"/>
              </w:rPr>
              <w:t>
</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426 ауланы аралау</w:t>
            </w: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Селолық округ әкімі аппараты ғимаратын, күзетуде көмек көрсету</w:t>
            </w:r>
            <w:r>
              <w:br/>
            </w:r>
            <w:r>
              <w:rPr>
                <w:rFonts w:ascii="Times New Roman"/>
                <w:b w:val="false"/>
                <w:i w:val="false"/>
                <w:color w:val="000000"/>
                <w:sz w:val="20"/>
              </w:rPr>
              <w:t>
</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Әкім аппараты ғимараты 100 шаршы метр</w:t>
            </w: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r>
      <w:tr>
        <w:trPr>
          <w:trHeight w:val="30" w:hRule="atLeast"/>
        </w:trPr>
        <w:tc>
          <w:tcPr>
            <w:tcW w:w="3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20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"Солтүстiк Қазақстан облысы Есiл ауданы Заградовка селолық округi әкiмiнiң аппараты" мемлекеттiк мекемесi</w:t>
            </w:r>
            <w:r>
              <w:br/>
            </w:r>
            <w:r>
              <w:rPr>
                <w:rFonts w:ascii="Times New Roman"/>
                <w:b w:val="false"/>
                <w:i w:val="false"/>
                <w:color w:val="000000"/>
                <w:sz w:val="20"/>
              </w:rPr>
              <w:t>
</w:t>
            </w:r>
          </w:p>
        </w:tc>
        <w:tc>
          <w:tcPr>
            <w:tcW w:w="3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Аумақтарды көгалдандыру және абаттандыруда көмек көрсету</w:t>
            </w:r>
            <w:r>
              <w:br/>
            </w:r>
            <w:r>
              <w:rPr>
                <w:rFonts w:ascii="Times New Roman"/>
                <w:b w:val="false"/>
                <w:i w:val="false"/>
                <w:color w:val="000000"/>
                <w:sz w:val="20"/>
              </w:rPr>
              <w:t>
</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көшенi жинау - 30 км. ағашты кесу - 200</w:t>
            </w: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 шаруашылығын тiркеуде және шаруашылық кiтаптарын құрастыруға көмек көрсету</w:t>
            </w:r>
            <w:r>
              <w:br/>
            </w:r>
            <w:r>
              <w:rPr>
                <w:rFonts w:ascii="Times New Roman"/>
                <w:b w:val="false"/>
                <w:i w:val="false"/>
                <w:color w:val="000000"/>
                <w:sz w:val="20"/>
              </w:rPr>
              <w:t>
</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553 ауланы аралау</w:t>
            </w: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r>
      <w:tr>
        <w:trPr>
          <w:trHeight w:val="30" w:hRule="atLeast"/>
        </w:trPr>
        <w:tc>
          <w:tcPr>
            <w:tcW w:w="3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20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"Солтүстiк Қазақстан</w:t>
            </w:r>
            <w:r>
              <w:br/>
            </w:r>
            <w:r>
              <w:rPr>
                <w:rFonts w:ascii="Times New Roman"/>
                <w:b w:val="false"/>
                <w:i w:val="false"/>
                <w:color w:val="000000"/>
                <w:sz w:val="20"/>
              </w:rPr>
              <w:t>
облысы Есiл ауданы Заречный селолық округi әкiмiнiң аппараты" мемлекеттiк мекемесi</w:t>
            </w:r>
            <w:r>
              <w:br/>
            </w:r>
            <w:r>
              <w:rPr>
                <w:rFonts w:ascii="Times New Roman"/>
                <w:b w:val="false"/>
                <w:i w:val="false"/>
                <w:color w:val="000000"/>
                <w:sz w:val="20"/>
              </w:rPr>
              <w:t>
</w:t>
            </w:r>
          </w:p>
        </w:tc>
        <w:tc>
          <w:tcPr>
            <w:tcW w:w="3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Аумақтарды көгалдандыру және абаттандыруда көмек көрсету</w:t>
            </w:r>
            <w:r>
              <w:br/>
            </w:r>
            <w:r>
              <w:rPr>
                <w:rFonts w:ascii="Times New Roman"/>
                <w:b w:val="false"/>
                <w:i w:val="false"/>
                <w:color w:val="000000"/>
                <w:sz w:val="20"/>
              </w:rPr>
              <w:t>
</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Ағашты кесу - 52, көшенi жинау 20 км,арам шөптерді шабу - 12000 шаршы метр</w:t>
            </w: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 шаруашылығын тiркеуде және шаруашылық кiтаптарын құрастыруға көмек көрсету</w:t>
            </w:r>
            <w:r>
              <w:br/>
            </w:r>
            <w:r>
              <w:rPr>
                <w:rFonts w:ascii="Times New Roman"/>
                <w:b w:val="false"/>
                <w:i w:val="false"/>
                <w:color w:val="000000"/>
                <w:sz w:val="20"/>
              </w:rPr>
              <w:t>
</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556 ауланы аралау, жаңа шаруашылық кітабын толтыру - 32 дана</w:t>
            </w: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және 18 жасқа дейінгі балалары бар отбасыларға мемлекеттік төлемдерді тағайындауға қажетті құжаттарды жинауға көмектесу</w:t>
            </w:r>
            <w:r>
              <w:br/>
            </w:r>
            <w:r>
              <w:rPr>
                <w:rFonts w:ascii="Times New Roman"/>
                <w:b w:val="false"/>
                <w:i w:val="false"/>
                <w:color w:val="000000"/>
                <w:sz w:val="20"/>
              </w:rPr>
              <w:t>
</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төлемдерді тағайындауға қажетті құжаттарды жинауға көмектесу - 89 іс</w:t>
            </w: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мерекелерге арналған спорттық іс-шараларға қатысу</w:t>
            </w:r>
            <w:r>
              <w:br/>
            </w:r>
            <w:r>
              <w:rPr>
                <w:rFonts w:ascii="Times New Roman"/>
                <w:b w:val="false"/>
                <w:i w:val="false"/>
                <w:color w:val="000000"/>
                <w:sz w:val="20"/>
              </w:rPr>
              <w:t>
</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 бидай", қысқы жарыстарды, "Наурыз", "Жеңіс күнін" өткізуге көмектесу</w:t>
            </w: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Селолық округ әкiмi аппаратының ғимаратын күзетуде көмек көрсету</w:t>
            </w:r>
            <w:r>
              <w:br/>
            </w:r>
            <w:r>
              <w:rPr>
                <w:rFonts w:ascii="Times New Roman"/>
                <w:b w:val="false"/>
                <w:i w:val="false"/>
                <w:color w:val="000000"/>
                <w:sz w:val="20"/>
              </w:rPr>
              <w:t>
</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Селолық округ әкiмi аппаратының ғимараты - 500 шаршы метр</w:t>
            </w: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3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20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"Солтүстiк Қазақстан облысы Есiл ауданы Ильинка селолық округi әкiмiнiң аппараты" мемлекеттiк мекемесi</w:t>
            </w:r>
            <w:r>
              <w:br/>
            </w:r>
            <w:r>
              <w:rPr>
                <w:rFonts w:ascii="Times New Roman"/>
                <w:b w:val="false"/>
                <w:i w:val="false"/>
                <w:color w:val="000000"/>
                <w:sz w:val="20"/>
              </w:rPr>
              <w:t>
</w:t>
            </w:r>
          </w:p>
        </w:tc>
        <w:tc>
          <w:tcPr>
            <w:tcW w:w="3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Аумақтарды көгалдандыру және абаттандыруда көмек көрсету</w:t>
            </w:r>
            <w:r>
              <w:br/>
            </w:r>
            <w:r>
              <w:rPr>
                <w:rFonts w:ascii="Times New Roman"/>
                <w:b w:val="false"/>
                <w:i w:val="false"/>
                <w:color w:val="000000"/>
                <w:sz w:val="20"/>
              </w:rPr>
              <w:t>
</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Көшенi, саябақтарды жинау 30 км, 1000 столбыны ағарту, 100 ағашты кесу</w:t>
            </w: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 шаруашылығын тiркеуде және</w:t>
            </w:r>
            <w:r>
              <w:br/>
            </w:r>
            <w:r>
              <w:rPr>
                <w:rFonts w:ascii="Times New Roman"/>
                <w:b w:val="false"/>
                <w:i w:val="false"/>
                <w:color w:val="000000"/>
                <w:sz w:val="20"/>
              </w:rPr>
              <w:t>
шаруашылық кiтаптарын құрастыруға көмек көрсету</w:t>
            </w:r>
            <w:r>
              <w:br/>
            </w:r>
            <w:r>
              <w:rPr>
                <w:rFonts w:ascii="Times New Roman"/>
                <w:b w:val="false"/>
                <w:i w:val="false"/>
                <w:color w:val="000000"/>
                <w:sz w:val="20"/>
              </w:rPr>
              <w:t>
</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663 ауланы аралау</w:t>
            </w: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Селолық округ әкiмi</w:t>
            </w:r>
            <w:r>
              <w:br/>
            </w:r>
            <w:r>
              <w:rPr>
                <w:rFonts w:ascii="Times New Roman"/>
                <w:b w:val="false"/>
                <w:i w:val="false"/>
                <w:color w:val="000000"/>
                <w:sz w:val="20"/>
              </w:rPr>
              <w:t>
аппаратының ғимаратын, күзетуде көмек көрсету</w:t>
            </w:r>
            <w:r>
              <w:br/>
            </w:r>
            <w:r>
              <w:rPr>
                <w:rFonts w:ascii="Times New Roman"/>
                <w:b w:val="false"/>
                <w:i w:val="false"/>
                <w:color w:val="000000"/>
                <w:sz w:val="20"/>
              </w:rPr>
              <w:t>
</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Селолық округ әкiмi аппаратының ғимараты – 200 шаршы метр</w:t>
            </w: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Жалғыз басты ауру қарт азаматтарды күту бойынша әлеуметтiк қызметкерге көмек (тамақ, дәрi-дәрмек сатып әкелу, үй iшiн жинау, ағарту, еден сырлау, кiр жуу, көкөнiс отырғызу, арам шөп жұлу және жинау)</w:t>
            </w:r>
            <w:r>
              <w:br/>
            </w:r>
            <w:r>
              <w:rPr>
                <w:rFonts w:ascii="Times New Roman"/>
                <w:b w:val="false"/>
                <w:i w:val="false"/>
                <w:color w:val="000000"/>
                <w:sz w:val="20"/>
              </w:rPr>
              <w:t>
</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қарт азаматты</w:t>
            </w:r>
            <w:r>
              <w:br/>
            </w:r>
            <w:r>
              <w:rPr>
                <w:rFonts w:ascii="Times New Roman"/>
                <w:b w:val="false"/>
                <w:i w:val="false"/>
                <w:color w:val="000000"/>
                <w:sz w:val="20"/>
              </w:rPr>
              <w:t>
күту</w:t>
            </w: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r>
      <w:tr>
        <w:trPr>
          <w:trHeight w:val="30" w:hRule="atLeast"/>
        </w:trPr>
        <w:tc>
          <w:tcPr>
            <w:tcW w:w="3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20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"Солтүстiк Қазақстан облысы Есiл ауданы Корнеевка селолық округi әкiмiнiң аппараты" мемлекеттiк мекемесi</w:t>
            </w:r>
            <w:r>
              <w:br/>
            </w:r>
            <w:r>
              <w:rPr>
                <w:rFonts w:ascii="Times New Roman"/>
                <w:b w:val="false"/>
                <w:i w:val="false"/>
                <w:color w:val="000000"/>
                <w:sz w:val="20"/>
              </w:rPr>
              <w:t>
</w:t>
            </w:r>
          </w:p>
        </w:tc>
        <w:tc>
          <w:tcPr>
            <w:tcW w:w="3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Аумақтарды көгалдандыру және</w:t>
            </w:r>
            <w:r>
              <w:br/>
            </w:r>
            <w:r>
              <w:rPr>
                <w:rFonts w:ascii="Times New Roman"/>
                <w:b w:val="false"/>
                <w:i w:val="false"/>
                <w:color w:val="000000"/>
                <w:sz w:val="20"/>
              </w:rPr>
              <w:t>
абаттандыруда көмек көрсету, гүлзарлар жасау</w:t>
            </w:r>
            <w:r>
              <w:br/>
            </w:r>
            <w:r>
              <w:rPr>
                <w:rFonts w:ascii="Times New Roman"/>
                <w:b w:val="false"/>
                <w:i w:val="false"/>
                <w:color w:val="000000"/>
                <w:sz w:val="20"/>
              </w:rPr>
              <w:t>
</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Көшенi, жинау - 385000 шаршы метр, гүлзарлар жасау - 100 шаршы, 100 ағашты кесу</w:t>
            </w: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 шаруашылығын тiркеуде және шаруашылық кiтаптарын құрастыруға көмек көрсету</w:t>
            </w:r>
            <w:r>
              <w:br/>
            </w:r>
            <w:r>
              <w:rPr>
                <w:rFonts w:ascii="Times New Roman"/>
                <w:b w:val="false"/>
                <w:i w:val="false"/>
                <w:color w:val="000000"/>
                <w:sz w:val="20"/>
              </w:rPr>
              <w:t>
</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992 ауланы аралау</w:t>
            </w: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Жалғыз басты ауру қарт азаматтарды күту бойынша әлеуметтiк қызметкерге көмек (тамақ, дәрi-дәрмек сатып әкелу, үй iшiн жинау, ағарту, еден сырлау, кiр жуу, көкөнiс отырғызу, арам шөп жұлу және жинау)</w:t>
            </w:r>
            <w:r>
              <w:br/>
            </w:r>
            <w:r>
              <w:rPr>
                <w:rFonts w:ascii="Times New Roman"/>
                <w:b w:val="false"/>
                <w:i w:val="false"/>
                <w:color w:val="000000"/>
                <w:sz w:val="20"/>
              </w:rPr>
              <w:t>
</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қарт азаматты күту</w:t>
            </w: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Селолық әкімі аппаратының ғимаратын күзетуде көмек көрсету</w:t>
            </w:r>
            <w:r>
              <w:br/>
            </w:r>
            <w:r>
              <w:rPr>
                <w:rFonts w:ascii="Times New Roman"/>
                <w:b w:val="false"/>
                <w:i w:val="false"/>
                <w:color w:val="000000"/>
                <w:sz w:val="20"/>
              </w:rPr>
              <w:t>
</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Селолық округ әкімі аппаратының ғимараты - 90 шаршы метр</w:t>
            </w: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3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20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"Солтүстiк Қазақстан облысы Есiл ауданы Николаевка селолық округi әкiмiнiң аппараты" мемлекеттiк мекемесi</w:t>
            </w:r>
            <w:r>
              <w:br/>
            </w:r>
            <w:r>
              <w:rPr>
                <w:rFonts w:ascii="Times New Roman"/>
                <w:b w:val="false"/>
                <w:i w:val="false"/>
                <w:color w:val="000000"/>
                <w:sz w:val="20"/>
              </w:rPr>
              <w:t>
</w:t>
            </w:r>
          </w:p>
        </w:tc>
        <w:tc>
          <w:tcPr>
            <w:tcW w:w="3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Аумақтарды көгалдандыру және абаттандыруда көмек көрсету, гүлзарлар жасау</w:t>
            </w:r>
            <w:r>
              <w:br/>
            </w:r>
            <w:r>
              <w:rPr>
                <w:rFonts w:ascii="Times New Roman"/>
                <w:b w:val="false"/>
                <w:i w:val="false"/>
                <w:color w:val="000000"/>
                <w:sz w:val="20"/>
              </w:rPr>
              <w:t>
</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Көшенi жинау - 54600 шаршы метр, гүлзарлар жасау - 100 шаршы, 660 ағашты кесу, гүлзарлар жасау, күту, суару</w:t>
            </w: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 шаруашылығын тiркеуде және шаруашылық кiтаптарын құрастыруға көмек көрсету</w:t>
            </w:r>
            <w:r>
              <w:br/>
            </w:r>
            <w:r>
              <w:rPr>
                <w:rFonts w:ascii="Times New Roman"/>
                <w:b w:val="false"/>
                <w:i w:val="false"/>
                <w:color w:val="000000"/>
                <w:sz w:val="20"/>
              </w:rPr>
              <w:t>
</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570 ауланы аралау</w:t>
            </w: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Жалғыз басты ауру қарт азаматтарды күту бойынша әлеуметтiк қызметкерге көмек (тамақ, дәрi-дәрмек сатып әкелу, үй iшiн жинау, ағарту, еден сырлау, кiр жуу, көкөнiс отырғызу, арам шөп жұлу және жинау)</w:t>
            </w:r>
            <w:r>
              <w:br/>
            </w:r>
            <w:r>
              <w:rPr>
                <w:rFonts w:ascii="Times New Roman"/>
                <w:b w:val="false"/>
                <w:i w:val="false"/>
                <w:color w:val="000000"/>
                <w:sz w:val="20"/>
              </w:rPr>
              <w:t>
</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қарт азаматты күту</w:t>
            </w: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Селолық округ әкiмi аппаратының ғимаратын күзетуде көмек көрсету</w:t>
            </w:r>
            <w:r>
              <w:br/>
            </w:r>
            <w:r>
              <w:rPr>
                <w:rFonts w:ascii="Times New Roman"/>
                <w:b w:val="false"/>
                <w:i w:val="false"/>
                <w:color w:val="000000"/>
                <w:sz w:val="20"/>
              </w:rPr>
              <w:t>
</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Селолық округ әкiмi аппаратының ғимараты - 200 шаршы метр</w:t>
            </w: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r>
      <w:tr>
        <w:trPr>
          <w:trHeight w:val="30" w:hRule="atLeast"/>
        </w:trPr>
        <w:tc>
          <w:tcPr>
            <w:tcW w:w="3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20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"Солтүстiк Қазақстан облысы Есiл ауданы Петровка селолық округi әкiмiнiң аппараты" мемлекеттiк мекемесi</w:t>
            </w:r>
            <w:r>
              <w:br/>
            </w:r>
            <w:r>
              <w:rPr>
                <w:rFonts w:ascii="Times New Roman"/>
                <w:b w:val="false"/>
                <w:i w:val="false"/>
                <w:color w:val="000000"/>
                <w:sz w:val="20"/>
              </w:rPr>
              <w:t>
</w:t>
            </w:r>
          </w:p>
        </w:tc>
        <w:tc>
          <w:tcPr>
            <w:tcW w:w="3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Аумақтарды көгалдандыру және абаттандыруда көмек көрсету, гүлзарлар жасау</w:t>
            </w:r>
            <w:r>
              <w:br/>
            </w:r>
            <w:r>
              <w:rPr>
                <w:rFonts w:ascii="Times New Roman"/>
                <w:b w:val="false"/>
                <w:i w:val="false"/>
                <w:color w:val="000000"/>
                <w:sz w:val="20"/>
              </w:rPr>
              <w:t>
</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Көшенi жинау - 48000 шаршы метр, гүлзарлар жасау - 500 шаршы, 100 ағашты кесу</w:t>
            </w: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Локалды су құбырларының жүйесiн күзетуде көмек көрсету</w:t>
            </w:r>
            <w:r>
              <w:br/>
            </w:r>
            <w:r>
              <w:rPr>
                <w:rFonts w:ascii="Times New Roman"/>
                <w:b w:val="false"/>
                <w:i w:val="false"/>
                <w:color w:val="000000"/>
                <w:sz w:val="20"/>
              </w:rPr>
              <w:t>
</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Локалды су құбырларының жүйесi – 100 шаршы метр</w:t>
            </w: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 шаруашылығын тiркеуде және шаруашылық кiтаптарын құрастыруға көмек көрсету</w:t>
            </w:r>
            <w:r>
              <w:br/>
            </w:r>
            <w:r>
              <w:rPr>
                <w:rFonts w:ascii="Times New Roman"/>
                <w:b w:val="false"/>
                <w:i w:val="false"/>
                <w:color w:val="000000"/>
                <w:sz w:val="20"/>
              </w:rPr>
              <w:t>
</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520 ауланы аралау</w:t>
            </w: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r>
      <w:tr>
        <w:trPr>
          <w:trHeight w:val="30" w:hRule="atLeast"/>
        </w:trPr>
        <w:tc>
          <w:tcPr>
            <w:tcW w:w="3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20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"Солтүстiк Қазақстан облысы Есiл ауданы Покровка селолық округi әкiмiнiң аппараты" мемлекеттiк мекемесi</w:t>
            </w:r>
            <w:r>
              <w:br/>
            </w:r>
            <w:r>
              <w:rPr>
                <w:rFonts w:ascii="Times New Roman"/>
                <w:b w:val="false"/>
                <w:i w:val="false"/>
                <w:color w:val="000000"/>
                <w:sz w:val="20"/>
              </w:rPr>
              <w:t>
</w:t>
            </w:r>
          </w:p>
        </w:tc>
        <w:tc>
          <w:tcPr>
            <w:tcW w:w="3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Аумақтарды көгалдандыру және абаттандыруда көмек көрсету, гүлзарлар жасау</w:t>
            </w:r>
            <w:r>
              <w:br/>
            </w:r>
            <w:r>
              <w:rPr>
                <w:rFonts w:ascii="Times New Roman"/>
                <w:b w:val="false"/>
                <w:i w:val="false"/>
                <w:color w:val="000000"/>
                <w:sz w:val="20"/>
              </w:rPr>
              <w:t>
</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Көшенi жинау - 30 км, гүлзарлар жасау - 500 шаршы, 100 ағашты кесу</w:t>
            </w: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 шаруашылығын тiркеуде және шаруашылық кiтаптарын құрастыруға көмек көрсету</w:t>
            </w:r>
            <w:r>
              <w:br/>
            </w:r>
            <w:r>
              <w:rPr>
                <w:rFonts w:ascii="Times New Roman"/>
                <w:b w:val="false"/>
                <w:i w:val="false"/>
                <w:color w:val="000000"/>
                <w:sz w:val="20"/>
              </w:rPr>
              <w:t>
</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858 ауланы аралау</w:t>
            </w: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Селолық округ әкiмi аппаратының ғимаратын күзетуде көмек көрсету</w:t>
            </w:r>
            <w:r>
              <w:br/>
            </w:r>
            <w:r>
              <w:rPr>
                <w:rFonts w:ascii="Times New Roman"/>
                <w:b w:val="false"/>
                <w:i w:val="false"/>
                <w:color w:val="000000"/>
                <w:sz w:val="20"/>
              </w:rPr>
              <w:t>
</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Селолық округ әкiмi аппаратының ғимараты – 300 шаршы метр</w:t>
            </w: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Қысқа отын дайындауға көмектесу</w:t>
            </w:r>
            <w:r>
              <w:br/>
            </w:r>
            <w:r>
              <w:rPr>
                <w:rFonts w:ascii="Times New Roman"/>
                <w:b w:val="false"/>
                <w:i w:val="false"/>
                <w:color w:val="000000"/>
                <w:sz w:val="20"/>
              </w:rPr>
              <w:t>
</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Отын дайындау, аралау, жару, тасу,үю - 30м3</w:t>
            </w: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Жалғыз басты ауру қарт азаматтарды күту бойынша әлеуметтiк қызметкерге көмек (тамақ, дәрi-дәрмек сатып әкелу, үй iшiн жинау, ағарту, еден сырлау, кiр жуу, көкөнiс отырғызу, арам шөп жұлу және жинау)</w:t>
            </w:r>
            <w:r>
              <w:br/>
            </w:r>
            <w:r>
              <w:rPr>
                <w:rFonts w:ascii="Times New Roman"/>
                <w:b w:val="false"/>
                <w:i w:val="false"/>
                <w:color w:val="000000"/>
                <w:sz w:val="20"/>
              </w:rPr>
              <w:t>
</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қарт азаматты күту</w:t>
            </w: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r>
      <w:tr>
        <w:trPr>
          <w:trHeight w:val="30" w:hRule="atLeast"/>
        </w:trPr>
        <w:tc>
          <w:tcPr>
            <w:tcW w:w="3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20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"Солтүстiк Қазақстан</w:t>
            </w:r>
            <w:r>
              <w:br/>
            </w:r>
            <w:r>
              <w:rPr>
                <w:rFonts w:ascii="Times New Roman"/>
                <w:b w:val="false"/>
                <w:i w:val="false"/>
                <w:color w:val="000000"/>
                <w:sz w:val="20"/>
              </w:rPr>
              <w:t>
облысы Есiл ауданы Спасовка селолық округi әкiмiнiң аппараты" мемлекеттiк мекемесi</w:t>
            </w:r>
            <w:r>
              <w:br/>
            </w:r>
            <w:r>
              <w:rPr>
                <w:rFonts w:ascii="Times New Roman"/>
                <w:b w:val="false"/>
                <w:i w:val="false"/>
                <w:color w:val="000000"/>
                <w:sz w:val="20"/>
              </w:rPr>
              <w:t>
</w:t>
            </w:r>
          </w:p>
        </w:tc>
        <w:tc>
          <w:tcPr>
            <w:tcW w:w="3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Аумақтарды көгалдандыру және абаттандыруда көмек көрсету</w:t>
            </w:r>
            <w:r>
              <w:br/>
            </w:r>
            <w:r>
              <w:rPr>
                <w:rFonts w:ascii="Times New Roman"/>
                <w:b w:val="false"/>
                <w:i w:val="false"/>
                <w:color w:val="000000"/>
                <w:sz w:val="20"/>
              </w:rPr>
              <w:t>
</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Көшенi жинау - 12000, 200 ағашты отырғызу, 4 гүлзар жасау, отырғызу, күту, суару. Айқындау шамасында қаңғырған итті құрықтау</w:t>
            </w: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Селолық әкімі аппаратының ғимаратын күзетуде көмек көрсету</w:t>
            </w:r>
            <w:r>
              <w:br/>
            </w:r>
            <w:r>
              <w:rPr>
                <w:rFonts w:ascii="Times New Roman"/>
                <w:b w:val="false"/>
                <w:i w:val="false"/>
                <w:color w:val="000000"/>
                <w:sz w:val="20"/>
              </w:rPr>
              <w:t>
</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Селолық округ әкімі аппаратының ғимараты - 100 шаршы метр</w:t>
            </w: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 шаруашылығын тiркеуде және шаруашылық кiтаптарын құрастыруға көмек көрсету</w:t>
            </w:r>
            <w:r>
              <w:br/>
            </w:r>
            <w:r>
              <w:rPr>
                <w:rFonts w:ascii="Times New Roman"/>
                <w:b w:val="false"/>
                <w:i w:val="false"/>
                <w:color w:val="000000"/>
                <w:sz w:val="20"/>
              </w:rPr>
              <w:t>
</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265 ауланы аралау</w:t>
            </w: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Селолық округ әкімі имаратының қысқы жағылуына көмектесу</w:t>
            </w:r>
            <w:r>
              <w:br/>
            </w:r>
            <w:r>
              <w:rPr>
                <w:rFonts w:ascii="Times New Roman"/>
                <w:b w:val="false"/>
                <w:i w:val="false"/>
                <w:color w:val="000000"/>
                <w:sz w:val="20"/>
              </w:rPr>
              <w:t>
</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Селолық округ әкімі аппаратының ғимараты - 100 шаршы метр</w:t>
            </w: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r>
      <w:tr>
        <w:trPr>
          <w:trHeight w:val="30" w:hRule="atLeast"/>
        </w:trPr>
        <w:tc>
          <w:tcPr>
            <w:tcW w:w="3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20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"Солтүстiк Қазақстан облысы Есiл ауданы Торанғұл селолық округi әкiмiнiң аппараты" мемлекеттiк мекемесi</w:t>
            </w:r>
            <w:r>
              <w:br/>
            </w:r>
            <w:r>
              <w:rPr>
                <w:rFonts w:ascii="Times New Roman"/>
                <w:b w:val="false"/>
                <w:i w:val="false"/>
                <w:color w:val="000000"/>
                <w:sz w:val="20"/>
              </w:rPr>
              <w:t>
</w:t>
            </w:r>
          </w:p>
        </w:tc>
        <w:tc>
          <w:tcPr>
            <w:tcW w:w="3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Аумақтарды көгалдандыру және абаттандыруда көмек көрсету, гүлзарлар жасау</w:t>
            </w:r>
            <w:r>
              <w:br/>
            </w:r>
            <w:r>
              <w:rPr>
                <w:rFonts w:ascii="Times New Roman"/>
                <w:b w:val="false"/>
                <w:i w:val="false"/>
                <w:color w:val="000000"/>
                <w:sz w:val="20"/>
              </w:rPr>
              <w:t>
</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Көшенi жинау - 30 км, гүлзарлар жасау – 100 шаршы метр,әкімдіктің қасындағы талдарды бірдейлеп кесу - 20, стадионның жанындағы - 180 дана</w:t>
            </w: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 шаруашылығын тiркеуде және шаруашылық кiтаптарын құрастыруға көмек көрсету</w:t>
            </w:r>
            <w:r>
              <w:br/>
            </w:r>
            <w:r>
              <w:rPr>
                <w:rFonts w:ascii="Times New Roman"/>
                <w:b w:val="false"/>
                <w:i w:val="false"/>
                <w:color w:val="000000"/>
                <w:sz w:val="20"/>
              </w:rPr>
              <w:t>
</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276 ауланы аралау, 14 шаруашылық кітабын толтыру</w:t>
            </w: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Селолық округ әкімі ғимаратының қысқы жағылуына көмектесу</w:t>
            </w:r>
            <w:r>
              <w:br/>
            </w:r>
            <w:r>
              <w:rPr>
                <w:rFonts w:ascii="Times New Roman"/>
                <w:b w:val="false"/>
                <w:i w:val="false"/>
                <w:color w:val="000000"/>
                <w:sz w:val="20"/>
              </w:rPr>
              <w:t>
</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Селолық округ әкімі аппаратының ғимараты - 2 83,4 шаршы метр</w:t>
            </w: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Селолық округ әкiмi аппаратының ғимаратын күзетуде көмек көрсету</w:t>
            </w:r>
            <w:r>
              <w:br/>
            </w:r>
            <w:r>
              <w:rPr>
                <w:rFonts w:ascii="Times New Roman"/>
                <w:b w:val="false"/>
                <w:i w:val="false"/>
                <w:color w:val="000000"/>
                <w:sz w:val="20"/>
              </w:rPr>
              <w:t>
</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Селолық округ әкiмi аппаратының ғимараты - 396 шаршы метр</w:t>
            </w: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r>
      <w:tr>
        <w:trPr>
          <w:trHeight w:val="30" w:hRule="atLeast"/>
        </w:trPr>
        <w:tc>
          <w:tcPr>
            <w:tcW w:w="3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20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"Солтүстiк Қазақстан облысы Есiл ауданы Ясновка селолық округi әкiмiнiң аппараты" мемлекеттiк мекемесi</w:t>
            </w:r>
            <w:r>
              <w:br/>
            </w:r>
            <w:r>
              <w:rPr>
                <w:rFonts w:ascii="Times New Roman"/>
                <w:b w:val="false"/>
                <w:i w:val="false"/>
                <w:color w:val="000000"/>
                <w:sz w:val="20"/>
              </w:rPr>
              <w:t>
</w:t>
            </w:r>
          </w:p>
        </w:tc>
        <w:tc>
          <w:tcPr>
            <w:tcW w:w="3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Аумақтарды көгалдандыру және абаттандыруда көмек көрсету, ағаш отырғызу, гүлзарлар жасау</w:t>
            </w:r>
            <w:r>
              <w:br/>
            </w:r>
            <w:r>
              <w:rPr>
                <w:rFonts w:ascii="Times New Roman"/>
                <w:b w:val="false"/>
                <w:i w:val="false"/>
                <w:color w:val="000000"/>
                <w:sz w:val="20"/>
              </w:rPr>
              <w:t>
</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Көшенi жинау - 30 км, гүлзарлар жасау – 100 шаршы метр, 100 ағашты кесу</w:t>
            </w: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Жалғыз басты ауру қарт азаматтарды күту бойынша әлеуметтiк қызметкерге көмек (тамақ, дәрi-дәрмек сатып әкелу, үй iшiн жинау, ағарту, еден сырлау, кiр жуу, көкөнiс отырғызу, арам шөп жұлу және жинау)</w:t>
            </w:r>
            <w:r>
              <w:br/>
            </w:r>
            <w:r>
              <w:rPr>
                <w:rFonts w:ascii="Times New Roman"/>
                <w:b w:val="false"/>
                <w:i w:val="false"/>
                <w:color w:val="000000"/>
                <w:sz w:val="20"/>
              </w:rPr>
              <w:t>
</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қарт азаматты күту</w:t>
            </w: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 шаруашылығын тiркеуде және шаруашылық кiтаптарын құрастыруға көмек көрсету</w:t>
            </w:r>
            <w:r>
              <w:br/>
            </w:r>
            <w:r>
              <w:rPr>
                <w:rFonts w:ascii="Times New Roman"/>
                <w:b w:val="false"/>
                <w:i w:val="false"/>
                <w:color w:val="000000"/>
                <w:sz w:val="20"/>
              </w:rPr>
              <w:t>
</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382 ауланы аралау, 14 шаруашылық кітабын толтыру</w:t>
            </w: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Спорттық шараларды, мерейтойларды, мемлекеттік мерекелерге арналған шараларды дайындауға қатысу</w:t>
            </w:r>
            <w:r>
              <w:br/>
            </w:r>
            <w:r>
              <w:rPr>
                <w:rFonts w:ascii="Times New Roman"/>
                <w:b w:val="false"/>
                <w:i w:val="false"/>
                <w:color w:val="000000"/>
                <w:sz w:val="20"/>
              </w:rPr>
              <w:t>
</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Округ аумағында өткізілетін спорттық шараларды даярлауға және өткізуге көмек көрсету</w:t>
            </w: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r>
      <w:tr>
        <w:trPr>
          <w:trHeight w:val="30" w:hRule="atLeast"/>
        </w:trPr>
        <w:tc>
          <w:tcPr>
            <w:tcW w:w="3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w:t>
            </w:r>
            <w:r>
              <w:br/>
            </w:r>
            <w:r>
              <w:rPr>
                <w:rFonts w:ascii="Times New Roman"/>
                <w:b w:val="false"/>
                <w:i w:val="false"/>
                <w:color w:val="000000"/>
                <w:sz w:val="20"/>
              </w:rPr>
              <w:t>
</w:t>
            </w:r>
          </w:p>
        </w:tc>
        <w:tc>
          <w:tcPr>
            <w:tcW w:w="20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"Солтүстiк Қазақстан облысы Есiл ауданы Явленка селолық округi әкiмiнiң аппараты" мемлекеттiк мекемесi</w:t>
            </w:r>
            <w:r>
              <w:br/>
            </w:r>
            <w:r>
              <w:rPr>
                <w:rFonts w:ascii="Times New Roman"/>
                <w:b w:val="false"/>
                <w:i w:val="false"/>
                <w:color w:val="000000"/>
                <w:sz w:val="20"/>
              </w:rPr>
              <w:t>
</w:t>
            </w:r>
          </w:p>
        </w:tc>
        <w:tc>
          <w:tcPr>
            <w:tcW w:w="3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Аумақтарды көгалдандыру және абаттандыруда көмек көрсету, ағаш егіп, гүлзарлар жасау</w:t>
            </w:r>
            <w:r>
              <w:br/>
            </w:r>
            <w:r>
              <w:rPr>
                <w:rFonts w:ascii="Times New Roman"/>
                <w:b w:val="false"/>
                <w:i w:val="false"/>
                <w:color w:val="000000"/>
                <w:sz w:val="20"/>
              </w:rPr>
              <w:t>
</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Көшенi жинау 4500 шаршы метр, 800 ағашты қысқартып кесу, 1000 көшет отырғызу, гүлзарлар жасау – 4300 шаршы, метр,оларды күнде суару және арам шөбiн жұлу, 980 шаршы метр парктегі аллеяларды тазалау</w:t>
            </w: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Спорттық шараларды, мерейтойларды, мемлекеттiк мерекелерге арналған шараларды дайындауға қатысу, соның iшiнде мұз қалашықтарын салуда, қосалқы жұмыстарды орындау</w:t>
            </w:r>
            <w:r>
              <w:br/>
            </w:r>
            <w:r>
              <w:rPr>
                <w:rFonts w:ascii="Times New Roman"/>
                <w:b w:val="false"/>
                <w:i w:val="false"/>
                <w:color w:val="000000"/>
                <w:sz w:val="20"/>
              </w:rPr>
              <w:t>
</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Мұз кiрпiштерiнен мұз қалашықтарын салу – 2000 дана,аумағы 20 сантиметрден 40 сантиметр, оларды арту мен түсіру</w:t>
            </w: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Қоқыс төгетін орындарды, зираттарды реттеуге қатысу</w:t>
            </w:r>
            <w:r>
              <w:br/>
            </w:r>
            <w:r>
              <w:rPr>
                <w:rFonts w:ascii="Times New Roman"/>
                <w:b w:val="false"/>
                <w:i w:val="false"/>
                <w:color w:val="000000"/>
                <w:sz w:val="20"/>
              </w:rPr>
              <w:t>
</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Қоқыс төгілетін орындар - 1000 шаршы метр, 3 зират. Қоршауын сырлау, қоқысты жинап, шығарып төгу</w:t>
            </w: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 шаруашылығын тiркеуде және шаруашылық кiтаптарын құрастыруға көмек көрсету</w:t>
            </w:r>
            <w:r>
              <w:br/>
            </w:r>
            <w:r>
              <w:rPr>
                <w:rFonts w:ascii="Times New Roman"/>
                <w:b w:val="false"/>
                <w:i w:val="false"/>
                <w:color w:val="000000"/>
                <w:sz w:val="20"/>
              </w:rPr>
              <w:t>
</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2010 ауланы аралап шығу</w:t>
            </w: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Селолық округ әкiмi аппаратының және ЖҚӘБ ғимаратын күзетуде көмек көрсету</w:t>
            </w:r>
            <w:r>
              <w:br/>
            </w:r>
            <w:r>
              <w:rPr>
                <w:rFonts w:ascii="Times New Roman"/>
                <w:b w:val="false"/>
                <w:i w:val="false"/>
                <w:color w:val="000000"/>
                <w:sz w:val="20"/>
              </w:rPr>
              <w:t>
</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Селолық округ әкiмi аппаратының ғимараты – 200 шаршы метр, жұмыспен қамту және әлеуметтік бағдарламалар бөлімінің ғимараты - 500 шаршы метр, гараждар, қосымша аумақ 1000 шаршы метр</w:t>
            </w: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мекемелерде іс жүргізуге көмек көрсету</w:t>
            </w:r>
            <w:r>
              <w:br/>
            </w:r>
            <w:r>
              <w:rPr>
                <w:rFonts w:ascii="Times New Roman"/>
                <w:b w:val="false"/>
                <w:i w:val="false"/>
                <w:color w:val="000000"/>
                <w:sz w:val="20"/>
              </w:rPr>
              <w:t>
</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 жинауда көмек - 1800 іс</w:t>
            </w: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және 18 жасқа дейінгі балалары бар отбасыларына мемлекеттік төлемдерді тағайындау үшін қажетті құжаттарды жинауға көмектесу</w:t>
            </w:r>
            <w:r>
              <w:br/>
            </w:r>
            <w:r>
              <w:rPr>
                <w:rFonts w:ascii="Times New Roman"/>
                <w:b w:val="false"/>
                <w:i w:val="false"/>
                <w:color w:val="000000"/>
                <w:sz w:val="20"/>
              </w:rPr>
              <w:t>
</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атаулы көмекке мұқтаждықты анықтау мақсатында 18 жасқа дейінгі балалары бар отбасыларын Үй басы жүріп аралауға көмек көрсету - 720 аула. Мемлекеттік жәрдемақы төлеуді тағайындау үшін құжаттар жинауға көмектесу - 89 іс</w:t>
            </w: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r>
      <w:tr>
        <w:trPr>
          <w:trHeight w:val="30" w:hRule="atLeast"/>
        </w:trPr>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w:t>
            </w: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 Әділет министрлігінің Солтүстiк Қазақстан облысы Әділет департаментінің Есiл ауданының әділет басқармасы" мемлекеттiк мекемесi</w:t>
            </w:r>
            <w:r>
              <w:br/>
            </w:r>
            <w:r>
              <w:rPr>
                <w:rFonts w:ascii="Times New Roman"/>
                <w:b w:val="false"/>
                <w:i w:val="false"/>
                <w:color w:val="000000"/>
                <w:sz w:val="20"/>
              </w:rPr>
              <w:t>
</w:t>
            </w:r>
          </w:p>
        </w:tc>
        <w:tc>
          <w:tcPr>
            <w:tcW w:w="3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Құжаттарды өңдеуге және сақтауға дайындауға көмек көрсету</w:t>
            </w:r>
            <w:r>
              <w:br/>
            </w:r>
            <w:r>
              <w:rPr>
                <w:rFonts w:ascii="Times New Roman"/>
                <w:b w:val="false"/>
                <w:i w:val="false"/>
                <w:color w:val="000000"/>
                <w:sz w:val="20"/>
              </w:rPr>
              <w:t>
</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Құжаттарды өңдеу - 1373 ай саны</w:t>
            </w: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r>
      <w:tr>
        <w:trPr>
          <w:trHeight w:val="30" w:hRule="atLeast"/>
        </w:trPr>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w:t>
            </w: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"Халыққа қызмет көрсету орталығы" республикалық мемлекеттік кәсіпорнының Солтүстік Қазақстан облысы бойынша филиалының Есіл аудандық бөлімі</w:t>
            </w:r>
            <w:r>
              <w:br/>
            </w:r>
            <w:r>
              <w:rPr>
                <w:rFonts w:ascii="Times New Roman"/>
                <w:b w:val="false"/>
                <w:i w:val="false"/>
                <w:color w:val="000000"/>
                <w:sz w:val="20"/>
              </w:rPr>
              <w:t>
</w:t>
            </w:r>
          </w:p>
        </w:tc>
        <w:tc>
          <w:tcPr>
            <w:tcW w:w="3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Тұрақты мекенжайы бойынша тұрғындарды тіркеуге және құжаттандыруға көмек көрсету</w:t>
            </w:r>
            <w:r>
              <w:br/>
            </w:r>
            <w:r>
              <w:rPr>
                <w:rFonts w:ascii="Times New Roman"/>
                <w:b w:val="false"/>
                <w:i w:val="false"/>
                <w:color w:val="000000"/>
                <w:sz w:val="20"/>
              </w:rPr>
              <w:t>
</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Айына 250 дана істерді қалыптастыру, картотекамен жұмыс</w:t>
            </w: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r>
      <w:tr>
        <w:trPr>
          <w:trHeight w:val="30" w:hRule="atLeast"/>
        </w:trPr>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w:t>
            </w: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 Әділет министрлігінің Сот актілерін орындау комитетінің Солтүстік Қазақстан облысы сот актілерін орындау департаментінің Есіл аумақтық бөлімі" филиалы</w:t>
            </w:r>
            <w:r>
              <w:br/>
            </w:r>
            <w:r>
              <w:rPr>
                <w:rFonts w:ascii="Times New Roman"/>
                <w:b w:val="false"/>
                <w:i w:val="false"/>
                <w:color w:val="000000"/>
                <w:sz w:val="20"/>
              </w:rPr>
              <w:t>
</w:t>
            </w:r>
          </w:p>
        </w:tc>
        <w:tc>
          <w:tcPr>
            <w:tcW w:w="3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Хат-хабарларды жеткізуге көмек көрсету, өтініштерді тіркеу</w:t>
            </w:r>
            <w:r>
              <w:br/>
            </w:r>
            <w:r>
              <w:rPr>
                <w:rFonts w:ascii="Times New Roman"/>
                <w:b w:val="false"/>
                <w:i w:val="false"/>
                <w:color w:val="000000"/>
                <w:sz w:val="20"/>
              </w:rPr>
              <w:t>
</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Сот хабарламаларын және басқа да хаттарын жеткізу - 900, өтініштерді, материалдарды тіркеу - 740 ай сайын</w:t>
            </w: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r>
      <w:tr>
        <w:trPr>
          <w:trHeight w:val="30" w:hRule="atLeast"/>
        </w:trPr>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w:t>
            </w: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Солтүстік Қазақстан облысы Есіл ауданы әкімдігінің "Ақ бұлақ" шаруашылық жүргізу құқығындағы мемлекеттік коммуналдық кәсіпорны</w:t>
            </w:r>
            <w:r>
              <w:br/>
            </w:r>
            <w:r>
              <w:rPr>
                <w:rFonts w:ascii="Times New Roman"/>
                <w:b w:val="false"/>
                <w:i w:val="false"/>
                <w:color w:val="000000"/>
                <w:sz w:val="20"/>
              </w:rPr>
              <w:t>
</w:t>
            </w:r>
          </w:p>
        </w:tc>
        <w:tc>
          <w:tcPr>
            <w:tcW w:w="3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Локалды су құбырларының жүйесін күзетуде көмек көрсету</w:t>
            </w:r>
            <w:r>
              <w:br/>
            </w:r>
            <w:r>
              <w:rPr>
                <w:rFonts w:ascii="Times New Roman"/>
                <w:b w:val="false"/>
                <w:i w:val="false"/>
                <w:color w:val="000000"/>
                <w:sz w:val="20"/>
              </w:rPr>
              <w:t>
</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Локалды су құбырларының жүйесі - 2000 шаршы метр</w:t>
            </w: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w:t>
            </w:r>
            <w:r>
              <w:br/>
            </w:r>
            <w:r>
              <w:rPr>
                <w:rFonts w:ascii="Times New Roman"/>
                <w:b w:val="false"/>
                <w:i w:val="false"/>
                <w:color w:val="000000"/>
                <w:sz w:val="20"/>
              </w:rPr>
              <w:t>
</w:t>
            </w:r>
          </w:p>
        </w:tc>
      </w:tr>
      <w:tr>
        <w:trPr>
          <w:trHeight w:val="30" w:hRule="atLeast"/>
        </w:trPr>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w:t>
            </w: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"Солтүстік Қазақстан облыстық сотының кеңсесі Қазақстан Республикасы Жоғарғы сотының сот қызметтерін қамтамасыз ету департаменті (Қазақстан Республикасы Жоғарғы сотының аппараты)" мемлекеттік мекемесі</w:t>
            </w:r>
            <w:r>
              <w:br/>
            </w:r>
            <w:r>
              <w:rPr>
                <w:rFonts w:ascii="Times New Roman"/>
                <w:b w:val="false"/>
                <w:i w:val="false"/>
                <w:color w:val="000000"/>
                <w:sz w:val="20"/>
              </w:rPr>
              <w:t>
</w:t>
            </w:r>
          </w:p>
        </w:tc>
        <w:tc>
          <w:tcPr>
            <w:tcW w:w="3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Хат-хабарларды жеткізуге көмек көрсету, өтініштерді тіркеу</w:t>
            </w:r>
            <w:r>
              <w:br/>
            </w:r>
            <w:r>
              <w:rPr>
                <w:rFonts w:ascii="Times New Roman"/>
                <w:b w:val="false"/>
                <w:i w:val="false"/>
                <w:color w:val="000000"/>
                <w:sz w:val="20"/>
              </w:rPr>
              <w:t>
</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Соттың шақыру қағаздарын және басқа хат-хабарларды жеткізу - 600</w:t>
            </w: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r>
      <w:tr>
        <w:trPr>
          <w:trHeight w:val="30" w:hRule="atLeast"/>
        </w:trPr>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w:t>
            </w: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"Солтүстік Қазақстан облысы Есіл ауданының қорғаныс істері жөніндегі бөлімі" мемлекеттік мекемесі</w:t>
            </w:r>
            <w:r>
              <w:br/>
            </w:r>
            <w:r>
              <w:rPr>
                <w:rFonts w:ascii="Times New Roman"/>
                <w:b w:val="false"/>
                <w:i w:val="false"/>
                <w:color w:val="000000"/>
                <w:sz w:val="20"/>
              </w:rPr>
              <w:t>
</w:t>
            </w:r>
          </w:p>
        </w:tc>
        <w:tc>
          <w:tcPr>
            <w:tcW w:w="3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Әскерге шақырылушыларға шақыру қағаздарын жеткізуде көмек көрсету</w:t>
            </w:r>
            <w:r>
              <w:br/>
            </w:r>
            <w:r>
              <w:rPr>
                <w:rFonts w:ascii="Times New Roman"/>
                <w:b w:val="false"/>
                <w:i w:val="false"/>
                <w:color w:val="000000"/>
                <w:sz w:val="20"/>
              </w:rPr>
              <w:t>
</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Әскерге шақырылушыларға шақыру қағаздарын жеткізу - 300</w:t>
            </w: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