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46d2" w14:textId="8484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2010 жылғы 8 желтоқсандағы N 405 қаулысы. Солтүстік Қазақстан облысы Есіл ауданының Әділет басқармасында 2011 жылғы 9 қаңтарда N 13-6-157 тіркелді. Күші жойылды - Солтүстік Қазақстан облысы Есіл аудандық әкімдігінің 2011 жылғы 23 желтоқсандағы N 322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аудандық әкімдігінің 2011.12.23 </w:t>
      </w:r>
      <w:r>
        <w:rPr>
          <w:rFonts w:ascii="Times New Roman"/>
          <w:b w:val="false"/>
          <w:i w:val="false"/>
          <w:color w:val="ff0000"/>
          <w:sz w:val="28"/>
        </w:rPr>
        <w:t>N 322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ауданының аумағында 2011 жылға арналған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істемейтін тұлғалар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оқу орындарының, колледждердің және кәсіби лицейлердің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(елу)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біреуі де жұмыс істемейтін отбасылары тұлғалары;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кәсіпорынның штаты немесе санының қысқартылуына байланысты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«Есіл ауданының аумағында 2010 жылға арналған халықтың нысаналы топтарына жататын тұлғалардың қосымша тізбесін белгілеу туралы» Есіл ауданы әкімдігінің 2010 жылғы 12 сәуірдегі № 160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2010 жылғы 13 мамырында № 13-6-148 тіркелген, 2010 жылғы 28 мамырдағы № 24 «Есіл таңы», 2010 жылғы 28 мамырдағы № 25 «Ишим»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А.К. 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 ресми жариялаған күннен бастап он күнтізбелік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А. Бегманов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