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09d0" w14:textId="4e40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Солтүстік Қазақстан облысы Жамбыл ауданында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2010 жылғы 9 наурыздағы N 40 қаулысы. Солтүстік Қазақстан облысы Жамбыл ауданының Әділет басқармасында 2010 жылғы 13 сәуірде N 13-7-122 тіркелді. Күші жойылды (Солтүстік Қазақстан облысы Жамбыл аудандық әкімдігінің 2013 жылғы 8 сәуірдегі N 02-05-1.4-2/336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Жамбыл аудандық әкімдігінің 08.04.2013 N 02-05-1.4-2/336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 149 Заңының 7-бабы </w:t>
      </w:r>
      <w:r>
        <w:rPr>
          <w:rFonts w:ascii="Times New Roman"/>
          <w:b w:val="false"/>
          <w:i w:val="false"/>
          <w:color w:val="000000"/>
          <w:sz w:val="28"/>
        </w:rPr>
        <w:t>5) тармақшасына</w:t>
      </w:r>
      <w:r>
        <w:rPr>
          <w:rFonts w:ascii="Times New Roman"/>
          <w:b w:val="false"/>
          <w:i w:val="false"/>
          <w:color w:val="000000"/>
          <w:sz w:val="28"/>
        </w:rPr>
        <w:t>, 20-бабы </w:t>
      </w:r>
      <w:r>
        <w:rPr>
          <w:rFonts w:ascii="Times New Roman"/>
          <w:b w:val="false"/>
          <w:i w:val="false"/>
          <w:color w:val="000000"/>
          <w:sz w:val="28"/>
        </w:rPr>
        <w:t>5) тармақшасы</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Ұйымдардың, қоғамдық жұмыстардың түрлерінің, мөлшерінің Тізімі (мәтін бойынша әрі қарай – Тізім)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«Солтүстік Қазақстан облысы Жамбыл ауданының жұмыспен қамту және әлеуметтік бағдарламалар бөлімі» мемлекеттік мекемесі жұмыссыз азаматтарды қоғамдық жұмыстарға жолдауын бекітілген Тізімге сәйкес жүзеге асырсын.</w:t>
      </w:r>
      <w:r>
        <w:br/>
      </w:r>
      <w:r>
        <w:rPr>
          <w:rFonts w:ascii="Times New Roman"/>
          <w:b w:val="false"/>
          <w:i w:val="false"/>
          <w:color w:val="000000"/>
          <w:sz w:val="28"/>
        </w:rPr>
        <w:t>
</w:t>
      </w:r>
      <w:r>
        <w:rPr>
          <w:rFonts w:ascii="Times New Roman"/>
          <w:b w:val="false"/>
          <w:i w:val="false"/>
          <w:color w:val="000000"/>
          <w:sz w:val="28"/>
        </w:rPr>
        <w:t>
      3. Ақылы қоғамдық жұмыстардағы жұмыссыздардың еңбегінің төлемі «2010-2012 жылдарға арналған республикалық бюджет туралы» Қазақстан Республикасының 2009 жылғы 7 желтоқсандағы Заңына сәйкес ең аз айлық еңбекақы мөлшерінде жергілікті бюджет қаражатынан жүргізілсін.</w:t>
      </w:r>
      <w:r>
        <w:br/>
      </w:r>
      <w:r>
        <w:rPr>
          <w:rFonts w:ascii="Times New Roman"/>
          <w:b w:val="false"/>
          <w:i w:val="false"/>
          <w:color w:val="000000"/>
          <w:sz w:val="28"/>
        </w:rPr>
        <w:t>
</w:t>
      </w:r>
      <w:r>
        <w:rPr>
          <w:rFonts w:ascii="Times New Roman"/>
          <w:b w:val="false"/>
          <w:i w:val="false"/>
          <w:color w:val="000000"/>
          <w:sz w:val="28"/>
        </w:rPr>
        <w:t>
      4. Қоғамдық жұмыстардың жағдайлары екі демалыс күнімен (сенбі, жексенбі) жұмыс аптасының ұзақтығы 5 күн болып анықталады, сегіз сағаттық жұмыс күні, түскі үзіліс 1 сағат, жұмысшылар мен жұмыс берушілер арасында жасалатын еңбек шартымен қарастырылатын еңбегінің жағдайларын есепке алумен жұмыс уақытын ұйымдастырудың икемді нысандары қолданылады.</w:t>
      </w:r>
      <w:r>
        <w:br/>
      </w:r>
      <w:r>
        <w:rPr>
          <w:rFonts w:ascii="Times New Roman"/>
          <w:b w:val="false"/>
          <w:i w:val="false"/>
          <w:color w:val="000000"/>
          <w:sz w:val="28"/>
        </w:rPr>
        <w:t>
</w:t>
      </w:r>
      <w:r>
        <w:rPr>
          <w:rFonts w:ascii="Times New Roman"/>
          <w:b w:val="false"/>
          <w:i w:val="false"/>
          <w:color w:val="000000"/>
          <w:sz w:val="28"/>
        </w:rPr>
        <w:t>
      5. Еңбекті қорғау және техника қауіпсіздігі бойынша нұсқаулық, арнайы киіммен, құралдармен және жабдықтармен қамтамасыз ету, уақытша жұмысқа жарамсыздық бойынша әлеуметтік жәрдемақы төлеу, жарақат алумен немесе басқа зақымданумен денсаулыққа келтірілген зиянның орынын толтыру, зейнетақылық және әлеуметтік төлемдер Қазақстан Республикасының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6. Жамбыл ауданы әкімдігінің келесі қаулысының күші жойылды деп танылсын:</w:t>
      </w:r>
      <w:r>
        <w:br/>
      </w:r>
      <w:r>
        <w:rPr>
          <w:rFonts w:ascii="Times New Roman"/>
          <w:b w:val="false"/>
          <w:i w:val="false"/>
          <w:color w:val="000000"/>
          <w:sz w:val="28"/>
        </w:rPr>
        <w:t>
      1) «Ақылы қоғамдық жұмыстарды ұйымдастыру туралы» 2009 жылғы 2 ақпандағы </w:t>
      </w:r>
      <w:r>
        <w:rPr>
          <w:rFonts w:ascii="Times New Roman"/>
          <w:b w:val="false"/>
          <w:i w:val="false"/>
          <w:color w:val="000000"/>
          <w:sz w:val="28"/>
        </w:rPr>
        <w:t>№ 17</w:t>
      </w:r>
      <w:r>
        <w:rPr>
          <w:rFonts w:ascii="Times New Roman"/>
          <w:b w:val="false"/>
          <w:i w:val="false"/>
          <w:color w:val="000000"/>
          <w:sz w:val="28"/>
        </w:rPr>
        <w:t xml:space="preserve"> Жамбыл ауданы әкімдігінің қаулысы, (Мемлекеттік тіркеу тізілімінде 2009 жылғы 18 ақпандағы № 13-7-104 нөмірімен тіркелген, 2009 жылғы 27 ақпандағы № 8, «Сельская новь», 2009 жылғы 27 ақпандағы № 8, «Ауыл арайы» газеттерінде жарияланған)</w:t>
      </w:r>
      <w:r>
        <w:br/>
      </w:r>
      <w:r>
        <w:rPr>
          <w:rFonts w:ascii="Times New Roman"/>
          <w:b w:val="false"/>
          <w:i w:val="false"/>
          <w:color w:val="000000"/>
          <w:sz w:val="28"/>
        </w:rPr>
        <w:t>
      2) «Жамбыл ауданы әкімдігінің қаулысына өзгерістер енгізу туралы» 2009 жылғы 4 желтоқсандағы </w:t>
      </w:r>
      <w:r>
        <w:rPr>
          <w:rFonts w:ascii="Times New Roman"/>
          <w:b w:val="false"/>
          <w:i w:val="false"/>
          <w:color w:val="000000"/>
          <w:sz w:val="28"/>
        </w:rPr>
        <w:t>№ 290</w:t>
      </w:r>
      <w:r>
        <w:rPr>
          <w:rFonts w:ascii="Times New Roman"/>
          <w:b w:val="false"/>
          <w:i w:val="false"/>
          <w:color w:val="000000"/>
          <w:sz w:val="28"/>
        </w:rPr>
        <w:t xml:space="preserve"> Жамбыл ауданы әкімдігінің қаулысына енгізілген өзгерістермен «Ақылы қоғамдық жұмыстарды ұйымдастыру туралы» Жамбыл ауданы әкімдігінің 2009 жылғы 2 ақпандағы № 17 (Мемлекеттік тіркеу тізілімінде 2010 жылғы 16 қаңтардағы № 13-7-117 нөмірімен тіркелген, 2010 жылғы 15 қаңтардағы № 03 «Ауыл арайы», 2010 жылғы 15 қаңтардағы № 03 «Сельская новь»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А.Қ. Сарбасовқа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рет бұқаралық ақпарат құралдарында бірінші ресми жарияланған күннен бастап қолданысқа енгізіледі.</w:t>
      </w:r>
    </w:p>
    <w:bookmarkEnd w:id="1"/>
    <w:p>
      <w:pPr>
        <w:spacing w:after="0"/>
        <w:ind w:left="0"/>
        <w:jc w:val="both"/>
      </w:pPr>
      <w:r>
        <w:rPr>
          <w:rFonts w:ascii="Times New Roman"/>
          <w:b w:val="false"/>
          <w:i/>
          <w:color w:val="000000"/>
          <w:sz w:val="28"/>
        </w:rPr>
        <w:t>      Аудан әкімі                                С. Ыбыраев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«Жамбыл аудандық мұрағаты»</w:t>
      </w:r>
      <w:r>
        <w:br/>
      </w:r>
      <w:r>
        <w:rPr>
          <w:rFonts w:ascii="Times New Roman"/>
          <w:b w:val="false"/>
          <w:i w:val="false"/>
          <w:color w:val="000000"/>
          <w:sz w:val="28"/>
        </w:rPr>
        <w:t>
</w:t>
      </w:r>
      <w:r>
        <w:rPr>
          <w:rFonts w:ascii="Times New Roman"/>
          <w:b w:val="false"/>
          <w:i/>
          <w:color w:val="000000"/>
          <w:sz w:val="28"/>
        </w:rPr>
        <w:t>      мемлекеттік мекемесі                       К. Төлегенов</w:t>
      </w:r>
    </w:p>
    <w:p>
      <w:pPr>
        <w:spacing w:after="0"/>
        <w:ind w:left="0"/>
        <w:jc w:val="both"/>
      </w:pPr>
      <w:r>
        <w:rPr>
          <w:rFonts w:ascii="Times New Roman"/>
          <w:b w:val="false"/>
          <w:i/>
          <w:color w:val="000000"/>
          <w:sz w:val="28"/>
        </w:rPr>
        <w:t>      «Жамбыл ауданының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                       Н. Рязанцева</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 Жамбыл</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                       А. Кұтышев</w:t>
      </w:r>
    </w:p>
    <w:p>
      <w:pPr>
        <w:spacing w:after="0"/>
        <w:ind w:left="0"/>
        <w:jc w:val="both"/>
      </w:pPr>
      <w:r>
        <w:rPr>
          <w:rFonts w:ascii="Times New Roman"/>
          <w:b w:val="false"/>
          <w:i w:val="false"/>
          <w:color w:val="000000"/>
          <w:sz w:val="28"/>
        </w:rPr>
        <w:t>Аудан әкімдігінің</w:t>
      </w:r>
      <w:r>
        <w:br/>
      </w:r>
      <w:r>
        <w:rPr>
          <w:rFonts w:ascii="Times New Roman"/>
          <w:b w:val="false"/>
          <w:i w:val="false"/>
          <w:color w:val="000000"/>
          <w:sz w:val="28"/>
        </w:rPr>
        <w:t>
2010 жылғы 9 наурызындағы</w:t>
      </w:r>
      <w:r>
        <w:br/>
      </w:r>
      <w:r>
        <w:rPr>
          <w:rFonts w:ascii="Times New Roman"/>
          <w:b w:val="false"/>
          <w:i w:val="false"/>
          <w:color w:val="000000"/>
          <w:sz w:val="28"/>
        </w:rPr>
        <w:t>
№ 40 қаулысына қосымша</w:t>
      </w:r>
    </w:p>
    <w:p>
      <w:pPr>
        <w:spacing w:after="0"/>
        <w:ind w:left="0"/>
        <w:jc w:val="left"/>
      </w:pPr>
      <w:r>
        <w:rPr>
          <w:rFonts w:ascii="Times New Roman"/>
          <w:b/>
          <w:i w:val="false"/>
          <w:color w:val="000000"/>
        </w:rPr>
        <w:t xml:space="preserve"> Ұйымдардың, қоғамдық жұмыстардың түрлерінің, мөлшерлерінің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3688"/>
        <w:gridCol w:w="3442"/>
        <w:gridCol w:w="2388"/>
        <w:gridCol w:w="1694"/>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жұмыстардың түрі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w:t>
            </w:r>
            <w:r>
              <w:br/>
            </w:r>
            <w:r>
              <w:rPr>
                <w:rFonts w:ascii="Times New Roman"/>
                <w:b w:val="false"/>
                <w:i w:val="false"/>
                <w:color w:val="000000"/>
                <w:sz w:val="20"/>
              </w:rPr>
              <w:t>
көлемі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орындар</w:t>
            </w:r>
            <w:r>
              <w:br/>
            </w:r>
            <w:r>
              <w:rPr>
                <w:rFonts w:ascii="Times New Roman"/>
                <w:b w:val="false"/>
                <w:i w:val="false"/>
                <w:color w:val="000000"/>
                <w:sz w:val="20"/>
              </w:rPr>
              <w:t>
саны</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 облысы</w:t>
            </w:r>
            <w:r>
              <w:br/>
            </w:r>
            <w:r>
              <w:rPr>
                <w:rFonts w:ascii="Times New Roman"/>
                <w:b w:val="false"/>
                <w:i w:val="false"/>
                <w:color w:val="000000"/>
                <w:sz w:val="20"/>
              </w:rPr>
              <w:t>
Жамбыл ауданы</w:t>
            </w:r>
            <w:r>
              <w:br/>
            </w:r>
            <w:r>
              <w:rPr>
                <w:rFonts w:ascii="Times New Roman"/>
                <w:b w:val="false"/>
                <w:i w:val="false"/>
                <w:color w:val="000000"/>
                <w:sz w:val="20"/>
              </w:rPr>
              <w:t>
әкімдігінің</w:t>
            </w:r>
            <w:r>
              <w:br/>
            </w:r>
            <w:r>
              <w:rPr>
                <w:rFonts w:ascii="Times New Roman"/>
                <w:b w:val="false"/>
                <w:i w:val="false"/>
                <w:color w:val="000000"/>
                <w:sz w:val="20"/>
              </w:rPr>
              <w:t>
шаруашылық жүргізу</w:t>
            </w:r>
            <w:r>
              <w:br/>
            </w:r>
            <w:r>
              <w:rPr>
                <w:rFonts w:ascii="Times New Roman"/>
                <w:b w:val="false"/>
                <w:i w:val="false"/>
                <w:color w:val="000000"/>
                <w:sz w:val="20"/>
              </w:rPr>
              <w:t>
құқығындағы тұрғын</w:t>
            </w:r>
            <w:r>
              <w:br/>
            </w:r>
            <w:r>
              <w:rPr>
                <w:rFonts w:ascii="Times New Roman"/>
                <w:b w:val="false"/>
                <w:i w:val="false"/>
                <w:color w:val="000000"/>
                <w:sz w:val="20"/>
              </w:rPr>
              <w:t>
үй 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 көлігі</w:t>
            </w:r>
            <w:r>
              <w:br/>
            </w:r>
            <w:r>
              <w:rPr>
                <w:rFonts w:ascii="Times New Roman"/>
                <w:b w:val="false"/>
                <w:i w:val="false"/>
                <w:color w:val="000000"/>
                <w:sz w:val="20"/>
              </w:rPr>
              <w:t>
және автомобиль</w:t>
            </w:r>
            <w:r>
              <w:br/>
            </w:r>
            <w:r>
              <w:rPr>
                <w:rFonts w:ascii="Times New Roman"/>
                <w:b w:val="false"/>
                <w:i w:val="false"/>
                <w:color w:val="000000"/>
                <w:sz w:val="20"/>
              </w:rPr>
              <w:t>
жолдары «Жамбыл</w:t>
            </w:r>
            <w:r>
              <w:br/>
            </w:r>
            <w:r>
              <w:rPr>
                <w:rFonts w:ascii="Times New Roman"/>
                <w:b w:val="false"/>
                <w:i w:val="false"/>
                <w:color w:val="000000"/>
                <w:sz w:val="20"/>
              </w:rPr>
              <w:t>
Су»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w:t>
            </w:r>
            <w:r>
              <w:br/>
            </w:r>
            <w:r>
              <w:rPr>
                <w:rFonts w:ascii="Times New Roman"/>
                <w:b w:val="false"/>
                <w:i w:val="false"/>
                <w:color w:val="000000"/>
                <w:sz w:val="20"/>
              </w:rPr>
              <w:t>
аумағын жинауда</w:t>
            </w:r>
            <w:r>
              <w:br/>
            </w:r>
            <w:r>
              <w:rPr>
                <w:rFonts w:ascii="Times New Roman"/>
                <w:b w:val="false"/>
                <w:i w:val="false"/>
                <w:color w:val="000000"/>
                <w:sz w:val="20"/>
              </w:rPr>
              <w:t>
тұрғын үй</w:t>
            </w:r>
            <w:r>
              <w:br/>
            </w:r>
            <w:r>
              <w:rPr>
                <w:rFonts w:ascii="Times New Roman"/>
                <w:b w:val="false"/>
                <w:i w:val="false"/>
                <w:color w:val="000000"/>
                <w:sz w:val="20"/>
              </w:rPr>
              <w:t>
коммуналдық</w:t>
            </w:r>
            <w:r>
              <w:br/>
            </w:r>
            <w:r>
              <w:rPr>
                <w:rFonts w:ascii="Times New Roman"/>
                <w:b w:val="false"/>
                <w:i w:val="false"/>
                <w:color w:val="000000"/>
                <w:sz w:val="20"/>
              </w:rPr>
              <w:t>
шаруашылығына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шаршы метр</w:t>
            </w:r>
            <w:r>
              <w:br/>
            </w:r>
            <w:r>
              <w:rPr>
                <w:rFonts w:ascii="Times New Roman"/>
                <w:b w:val="false"/>
                <w:i w:val="false"/>
                <w:color w:val="000000"/>
                <w:sz w:val="20"/>
              </w:rPr>
              <w:t>
Жеңіс</w:t>
            </w:r>
            <w:r>
              <w:br/>
            </w:r>
            <w:r>
              <w:rPr>
                <w:rFonts w:ascii="Times New Roman"/>
                <w:b w:val="false"/>
                <w:i w:val="false"/>
                <w:color w:val="000000"/>
                <w:sz w:val="20"/>
              </w:rPr>
              <w:t>
паркін,</w:t>
            </w:r>
            <w:r>
              <w:br/>
            </w:r>
            <w:r>
              <w:rPr>
                <w:rFonts w:ascii="Times New Roman"/>
                <w:b w:val="false"/>
                <w:i w:val="false"/>
                <w:color w:val="000000"/>
                <w:sz w:val="20"/>
              </w:rPr>
              <w:t>
орталық</w:t>
            </w:r>
            <w:r>
              <w:br/>
            </w:r>
            <w:r>
              <w:rPr>
                <w:rFonts w:ascii="Times New Roman"/>
                <w:b w:val="false"/>
                <w:i w:val="false"/>
                <w:color w:val="000000"/>
                <w:sz w:val="20"/>
              </w:rPr>
              <w:t>
көшелер мен</w:t>
            </w:r>
            <w:r>
              <w:br/>
            </w:r>
            <w:r>
              <w:rPr>
                <w:rFonts w:ascii="Times New Roman"/>
                <w:b w:val="false"/>
                <w:i w:val="false"/>
                <w:color w:val="000000"/>
                <w:sz w:val="20"/>
              </w:rPr>
              <w:t>
алаңдарды</w:t>
            </w:r>
            <w:r>
              <w:br/>
            </w:r>
            <w:r>
              <w:rPr>
                <w:rFonts w:ascii="Times New Roman"/>
                <w:b w:val="false"/>
                <w:i w:val="false"/>
                <w:color w:val="000000"/>
                <w:sz w:val="20"/>
              </w:rPr>
              <w:t>
жинау.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Жергілікті су</w:t>
            </w:r>
            <w:r>
              <w:br/>
            </w:r>
            <w:r>
              <w:rPr>
                <w:rFonts w:ascii="Times New Roman"/>
                <w:b w:val="false"/>
                <w:i w:val="false"/>
                <w:color w:val="000000"/>
                <w:sz w:val="20"/>
              </w:rPr>
              <w:t>
құбыр жүйесін</w:t>
            </w:r>
            <w:r>
              <w:br/>
            </w:r>
            <w:r>
              <w:rPr>
                <w:rFonts w:ascii="Times New Roman"/>
                <w:b w:val="false"/>
                <w:i w:val="false"/>
                <w:color w:val="000000"/>
                <w:sz w:val="20"/>
              </w:rPr>
              <w:t>
күзету және</w:t>
            </w:r>
            <w:r>
              <w:br/>
            </w:r>
            <w:r>
              <w:rPr>
                <w:rFonts w:ascii="Times New Roman"/>
                <w:b w:val="false"/>
                <w:i w:val="false"/>
                <w:color w:val="000000"/>
                <w:sz w:val="20"/>
              </w:rPr>
              <w:t>
қызмет жасауға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шақырым.</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w:t>
            </w:r>
            <w:r>
              <w:br/>
            </w:r>
            <w:r>
              <w:rPr>
                <w:rFonts w:ascii="Times New Roman"/>
                <w:b w:val="false"/>
                <w:i w:val="false"/>
                <w:color w:val="000000"/>
                <w:sz w:val="20"/>
              </w:rPr>
              <w:t>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шақырым</w:t>
            </w:r>
            <w:r>
              <w:br/>
            </w:r>
            <w:r>
              <w:rPr>
                <w:rFonts w:ascii="Times New Roman"/>
                <w:b w:val="false"/>
                <w:i w:val="false"/>
                <w:color w:val="000000"/>
                <w:sz w:val="20"/>
              </w:rPr>
              <w:t>
көшелерді</w:t>
            </w:r>
            <w:r>
              <w:br/>
            </w:r>
            <w:r>
              <w:rPr>
                <w:rFonts w:ascii="Times New Roman"/>
                <w:b w:val="false"/>
                <w:i w:val="false"/>
                <w:color w:val="000000"/>
                <w:sz w:val="20"/>
              </w:rPr>
              <w:t>
жинау, 20</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100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200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20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xml:space="preserve">
мен кесу.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Клуб, селолық</w:t>
            </w:r>
            <w:r>
              <w:br/>
            </w:r>
            <w:r>
              <w:rPr>
                <w:rFonts w:ascii="Times New Roman"/>
                <w:b w:val="false"/>
                <w:i w:val="false"/>
                <w:color w:val="000000"/>
                <w:sz w:val="20"/>
              </w:rPr>
              <w:t>
округі әкім</w:t>
            </w:r>
            <w:r>
              <w:br/>
            </w:r>
            <w:r>
              <w:rPr>
                <w:rFonts w:ascii="Times New Roman"/>
                <w:b w:val="false"/>
                <w:i w:val="false"/>
                <w:color w:val="000000"/>
                <w:sz w:val="20"/>
              </w:rPr>
              <w:t>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тіркеуде және</w:t>
            </w:r>
            <w:r>
              <w:br/>
            </w:r>
            <w:r>
              <w:rPr>
                <w:rFonts w:ascii="Times New Roman"/>
                <w:b w:val="false"/>
                <w:i w:val="false"/>
                <w:color w:val="000000"/>
                <w:sz w:val="20"/>
              </w:rPr>
              <w:t>
шаруашылық кітап</w:t>
            </w:r>
            <w:r>
              <w:br/>
            </w:r>
            <w:r>
              <w:rPr>
                <w:rFonts w:ascii="Times New Roman"/>
                <w:b w:val="false"/>
                <w:i w:val="false"/>
                <w:color w:val="000000"/>
                <w:sz w:val="20"/>
              </w:rPr>
              <w:t>
тарын құрастыруға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w:t>
            </w:r>
            <w:r>
              <w:br/>
            </w:r>
            <w:r>
              <w:rPr>
                <w:rFonts w:ascii="Times New Roman"/>
                <w:b w:val="false"/>
                <w:i w:val="false"/>
                <w:color w:val="000000"/>
                <w:sz w:val="20"/>
              </w:rPr>
              <w:t>
метрлік</w:t>
            </w:r>
            <w:r>
              <w:br/>
            </w:r>
            <w:r>
              <w:rPr>
                <w:rFonts w:ascii="Times New Roman"/>
                <w:b w:val="false"/>
                <w:i w:val="false"/>
                <w:color w:val="000000"/>
                <w:sz w:val="20"/>
              </w:rPr>
              <w:t>
зират, 1000</w:t>
            </w:r>
            <w:r>
              <w:br/>
            </w:r>
            <w:r>
              <w:rPr>
                <w:rFonts w:ascii="Times New Roman"/>
                <w:b w:val="false"/>
                <w:i w:val="false"/>
                <w:color w:val="000000"/>
                <w:sz w:val="20"/>
              </w:rPr>
              <w:t>
шаршы метр</w:t>
            </w:r>
            <w:r>
              <w:br/>
            </w:r>
            <w:r>
              <w:rPr>
                <w:rFonts w:ascii="Times New Roman"/>
                <w:b w:val="false"/>
                <w:i w:val="false"/>
                <w:color w:val="000000"/>
                <w:sz w:val="20"/>
              </w:rPr>
              <w:t>
қоқыс</w:t>
            </w:r>
            <w:r>
              <w:br/>
            </w:r>
            <w:r>
              <w:rPr>
                <w:rFonts w:ascii="Times New Roman"/>
                <w:b w:val="false"/>
                <w:i w:val="false"/>
                <w:color w:val="000000"/>
                <w:sz w:val="20"/>
              </w:rPr>
              <w:t>
үйінділері.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w:t>
            </w:r>
            <w:r>
              <w:br/>
            </w:r>
            <w:r>
              <w:rPr>
                <w:rFonts w:ascii="Times New Roman"/>
                <w:b w:val="false"/>
                <w:i w:val="false"/>
                <w:color w:val="000000"/>
                <w:sz w:val="20"/>
              </w:rPr>
              <w:t>
әкім ғимаратын</w:t>
            </w:r>
            <w:r>
              <w:br/>
            </w:r>
            <w:r>
              <w:rPr>
                <w:rFonts w:ascii="Times New Roman"/>
                <w:b w:val="false"/>
                <w:i w:val="false"/>
                <w:color w:val="000000"/>
                <w:sz w:val="20"/>
              </w:rPr>
              <w:t>
жөндеу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w:t>
            </w:r>
            <w:r>
              <w:br/>
            </w:r>
            <w:r>
              <w:rPr>
                <w:rFonts w:ascii="Times New Roman"/>
                <w:b w:val="false"/>
                <w:i w:val="false"/>
                <w:color w:val="000000"/>
                <w:sz w:val="20"/>
              </w:rPr>
              <w:t>
метр әктеу,</w:t>
            </w:r>
            <w:r>
              <w:br/>
            </w:r>
            <w:r>
              <w:rPr>
                <w:rFonts w:ascii="Times New Roman"/>
                <w:b w:val="false"/>
                <w:i w:val="false"/>
                <w:color w:val="000000"/>
                <w:sz w:val="20"/>
              </w:rPr>
              <w:t>
100 шаршы</w:t>
            </w:r>
            <w:r>
              <w:br/>
            </w:r>
            <w:r>
              <w:rPr>
                <w:rFonts w:ascii="Times New Roman"/>
                <w:b w:val="false"/>
                <w:i w:val="false"/>
                <w:color w:val="000000"/>
                <w:sz w:val="20"/>
              </w:rPr>
              <w:t>
метр обой</w:t>
            </w:r>
            <w:r>
              <w:br/>
            </w:r>
            <w:r>
              <w:rPr>
                <w:rFonts w:ascii="Times New Roman"/>
                <w:b w:val="false"/>
                <w:i w:val="false"/>
                <w:color w:val="000000"/>
                <w:sz w:val="20"/>
              </w:rPr>
              <w:t>
жапсыру, 8</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 және</w:t>
            </w:r>
            <w:r>
              <w:br/>
            </w:r>
            <w:r>
              <w:rPr>
                <w:rFonts w:ascii="Times New Roman"/>
                <w:b w:val="false"/>
                <w:i w:val="false"/>
                <w:color w:val="000000"/>
                <w:sz w:val="20"/>
              </w:rPr>
              <w:t>
көркейтуде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шақырым</w:t>
            </w:r>
            <w:r>
              <w:br/>
            </w:r>
            <w:r>
              <w:rPr>
                <w:rFonts w:ascii="Times New Roman"/>
                <w:b w:val="false"/>
                <w:i w:val="false"/>
                <w:color w:val="000000"/>
                <w:sz w:val="20"/>
              </w:rPr>
              <w:t>
көшелерді</w:t>
            </w:r>
            <w:r>
              <w:br/>
            </w:r>
            <w:r>
              <w:rPr>
                <w:rFonts w:ascii="Times New Roman"/>
                <w:b w:val="false"/>
                <w:i w:val="false"/>
                <w:color w:val="000000"/>
                <w:sz w:val="20"/>
              </w:rPr>
              <w:t>
жинау, 20</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100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250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20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xml:space="preserve">
мен кесу.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шаршы</w:t>
            </w:r>
            <w:r>
              <w:br/>
            </w:r>
            <w:r>
              <w:rPr>
                <w:rFonts w:ascii="Times New Roman"/>
                <w:b w:val="false"/>
                <w:i w:val="false"/>
                <w:color w:val="000000"/>
                <w:sz w:val="20"/>
              </w:rPr>
              <w:t>
метрлік</w:t>
            </w:r>
            <w:r>
              <w:br/>
            </w:r>
            <w:r>
              <w:rPr>
                <w:rFonts w:ascii="Times New Roman"/>
                <w:b w:val="false"/>
                <w:i w:val="false"/>
                <w:color w:val="000000"/>
                <w:sz w:val="20"/>
              </w:rPr>
              <w:t>
кіре беріс</w:t>
            </w:r>
            <w:r>
              <w:br/>
            </w:r>
            <w:r>
              <w:rPr>
                <w:rFonts w:ascii="Times New Roman"/>
                <w:b w:val="false"/>
                <w:i w:val="false"/>
                <w:color w:val="000000"/>
                <w:sz w:val="20"/>
              </w:rPr>
              <w:t>
жолдарын</w:t>
            </w:r>
            <w:r>
              <w:br/>
            </w:r>
            <w:r>
              <w:rPr>
                <w:rFonts w:ascii="Times New Roman"/>
                <w:b w:val="false"/>
                <w:i w:val="false"/>
                <w:color w:val="000000"/>
                <w:sz w:val="20"/>
              </w:rPr>
              <w:t>
жөндеу.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Клуб, селолық</w:t>
            </w:r>
            <w:r>
              <w:br/>
            </w:r>
            <w:r>
              <w:rPr>
                <w:rFonts w:ascii="Times New Roman"/>
                <w:b w:val="false"/>
                <w:i w:val="false"/>
                <w:color w:val="000000"/>
                <w:sz w:val="20"/>
              </w:rPr>
              <w:t>
округі әкім</w:t>
            </w:r>
            <w:r>
              <w:br/>
            </w:r>
            <w:r>
              <w:rPr>
                <w:rFonts w:ascii="Times New Roman"/>
                <w:b w:val="false"/>
                <w:i w:val="false"/>
                <w:color w:val="000000"/>
                <w:sz w:val="20"/>
              </w:rPr>
              <w:t>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тіркеуде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көгалдандыруда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шаршы</w:t>
            </w:r>
            <w:r>
              <w:br/>
            </w:r>
            <w:r>
              <w:rPr>
                <w:rFonts w:ascii="Times New Roman"/>
                <w:b w:val="false"/>
                <w:i w:val="false"/>
                <w:color w:val="000000"/>
                <w:sz w:val="20"/>
              </w:rPr>
              <w:t>
метрлік</w:t>
            </w:r>
            <w:r>
              <w:br/>
            </w:r>
            <w:r>
              <w:rPr>
                <w:rFonts w:ascii="Times New Roman"/>
                <w:b w:val="false"/>
                <w:i w:val="false"/>
                <w:color w:val="000000"/>
                <w:sz w:val="20"/>
              </w:rPr>
              <w:t>
зират, 1000</w:t>
            </w:r>
            <w:r>
              <w:br/>
            </w:r>
            <w:r>
              <w:rPr>
                <w:rFonts w:ascii="Times New Roman"/>
                <w:b w:val="false"/>
                <w:i w:val="false"/>
                <w:color w:val="000000"/>
                <w:sz w:val="20"/>
              </w:rPr>
              <w:t>
шаршы метр</w:t>
            </w:r>
            <w:r>
              <w:br/>
            </w:r>
            <w:r>
              <w:rPr>
                <w:rFonts w:ascii="Times New Roman"/>
                <w:b w:val="false"/>
                <w:i w:val="false"/>
                <w:color w:val="000000"/>
                <w:sz w:val="20"/>
              </w:rPr>
              <w:t>
қоқыс</w:t>
            </w:r>
            <w:r>
              <w:br/>
            </w:r>
            <w:r>
              <w:rPr>
                <w:rFonts w:ascii="Times New Roman"/>
                <w:b w:val="false"/>
                <w:i w:val="false"/>
                <w:color w:val="000000"/>
                <w:sz w:val="20"/>
              </w:rPr>
              <w:t>
үйінділері.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w:t>
            </w:r>
            <w:r>
              <w:br/>
            </w:r>
            <w:r>
              <w:rPr>
                <w:rFonts w:ascii="Times New Roman"/>
                <w:b w:val="false"/>
                <w:i w:val="false"/>
                <w:color w:val="000000"/>
                <w:sz w:val="20"/>
              </w:rPr>
              <w:t>
округінің әкім</w:t>
            </w:r>
            <w:r>
              <w:br/>
            </w:r>
            <w:r>
              <w:rPr>
                <w:rFonts w:ascii="Times New Roman"/>
                <w:b w:val="false"/>
                <w:i w:val="false"/>
                <w:color w:val="000000"/>
                <w:sz w:val="20"/>
              </w:rPr>
              <w:t>
ғимаратын жөндеу</w:t>
            </w:r>
            <w:r>
              <w:br/>
            </w:r>
            <w:r>
              <w:rPr>
                <w:rFonts w:ascii="Times New Roman"/>
                <w:b w:val="false"/>
                <w:i w:val="false"/>
                <w:color w:val="000000"/>
                <w:sz w:val="20"/>
              </w:rPr>
              <w:t>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шаршы</w:t>
            </w:r>
            <w:r>
              <w:br/>
            </w:r>
            <w:r>
              <w:rPr>
                <w:rFonts w:ascii="Times New Roman"/>
                <w:b w:val="false"/>
                <w:i w:val="false"/>
                <w:color w:val="000000"/>
                <w:sz w:val="20"/>
              </w:rPr>
              <w:t>
метр әктеу,</w:t>
            </w:r>
            <w:r>
              <w:br/>
            </w:r>
            <w:r>
              <w:rPr>
                <w:rFonts w:ascii="Times New Roman"/>
                <w:b w:val="false"/>
                <w:i w:val="false"/>
                <w:color w:val="000000"/>
                <w:sz w:val="20"/>
              </w:rPr>
              <w:t>
200 шаршы</w:t>
            </w:r>
            <w:r>
              <w:br/>
            </w:r>
            <w:r>
              <w:rPr>
                <w:rFonts w:ascii="Times New Roman"/>
                <w:b w:val="false"/>
                <w:i w:val="false"/>
                <w:color w:val="000000"/>
                <w:sz w:val="20"/>
              </w:rPr>
              <w:t>
метр түс</w:t>
            </w:r>
            <w:r>
              <w:br/>
            </w:r>
            <w:r>
              <w:rPr>
                <w:rFonts w:ascii="Times New Roman"/>
                <w:b w:val="false"/>
                <w:i w:val="false"/>
                <w:color w:val="000000"/>
                <w:sz w:val="20"/>
              </w:rPr>
              <w:t>
қағаз</w:t>
            </w:r>
            <w:r>
              <w:br/>
            </w:r>
            <w:r>
              <w:rPr>
                <w:rFonts w:ascii="Times New Roman"/>
                <w:b w:val="false"/>
                <w:i w:val="false"/>
                <w:color w:val="000000"/>
                <w:sz w:val="20"/>
              </w:rPr>
              <w:t>
жапсыру, 8</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 әкімінің аппараты» мемлекеттік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шақырым</w:t>
            </w:r>
            <w:r>
              <w:br/>
            </w:r>
            <w:r>
              <w:rPr>
                <w:rFonts w:ascii="Times New Roman"/>
                <w:b w:val="false"/>
                <w:i w:val="false"/>
                <w:color w:val="000000"/>
                <w:sz w:val="20"/>
              </w:rPr>
              <w:t>
көшелерді</w:t>
            </w:r>
            <w:r>
              <w:br/>
            </w:r>
            <w:r>
              <w:rPr>
                <w:rFonts w:ascii="Times New Roman"/>
                <w:b w:val="false"/>
                <w:i w:val="false"/>
                <w:color w:val="000000"/>
                <w:sz w:val="20"/>
              </w:rPr>
              <w:t>
жинау, 40</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300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500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60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мен кесу.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Спорттық</w:t>
            </w:r>
            <w:r>
              <w:br/>
            </w:r>
            <w:r>
              <w:rPr>
                <w:rFonts w:ascii="Times New Roman"/>
                <w:b w:val="false"/>
                <w:i w:val="false"/>
                <w:color w:val="000000"/>
                <w:sz w:val="20"/>
              </w:rPr>
              <w:t>
іс-шараларды,</w:t>
            </w:r>
            <w:r>
              <w:br/>
            </w:r>
            <w:r>
              <w:rPr>
                <w:rFonts w:ascii="Times New Roman"/>
                <w:b w:val="false"/>
                <w:i w:val="false"/>
                <w:color w:val="000000"/>
                <w:sz w:val="20"/>
              </w:rPr>
              <w:t>
мерейтой</w:t>
            </w:r>
            <w:r>
              <w:br/>
            </w:r>
            <w:r>
              <w:rPr>
                <w:rFonts w:ascii="Times New Roman"/>
                <w:b w:val="false"/>
                <w:i w:val="false"/>
                <w:color w:val="000000"/>
                <w:sz w:val="20"/>
              </w:rPr>
              <w:t>
салтанаттарын,</w:t>
            </w:r>
            <w:r>
              <w:br/>
            </w:r>
            <w:r>
              <w:rPr>
                <w:rFonts w:ascii="Times New Roman"/>
                <w:b w:val="false"/>
                <w:i w:val="false"/>
                <w:color w:val="000000"/>
                <w:sz w:val="20"/>
              </w:rPr>
              <w:t>
мемлекеттік</w:t>
            </w:r>
            <w:r>
              <w:br/>
            </w:r>
            <w:r>
              <w:rPr>
                <w:rFonts w:ascii="Times New Roman"/>
                <w:b w:val="false"/>
                <w:i w:val="false"/>
                <w:color w:val="000000"/>
                <w:sz w:val="20"/>
              </w:rPr>
              <w:t>
мерекелерге</w:t>
            </w:r>
            <w:r>
              <w:br/>
            </w:r>
            <w:r>
              <w:rPr>
                <w:rFonts w:ascii="Times New Roman"/>
                <w:b w:val="false"/>
                <w:i w:val="false"/>
                <w:color w:val="000000"/>
                <w:sz w:val="20"/>
              </w:rPr>
              <w:t>
арналған</w:t>
            </w:r>
            <w:r>
              <w:br/>
            </w:r>
            <w:r>
              <w:rPr>
                <w:rFonts w:ascii="Times New Roman"/>
                <w:b w:val="false"/>
                <w:i w:val="false"/>
                <w:color w:val="000000"/>
                <w:sz w:val="20"/>
              </w:rPr>
              <w:t>
іс-шараларды</w:t>
            </w:r>
            <w:r>
              <w:br/>
            </w:r>
            <w:r>
              <w:rPr>
                <w:rFonts w:ascii="Times New Roman"/>
                <w:b w:val="false"/>
                <w:i w:val="false"/>
                <w:color w:val="000000"/>
                <w:sz w:val="20"/>
              </w:rPr>
              <w:t>
дайындауға</w:t>
            </w:r>
            <w:r>
              <w:br/>
            </w:r>
            <w:r>
              <w:rPr>
                <w:rFonts w:ascii="Times New Roman"/>
                <w:b w:val="false"/>
                <w:i w:val="false"/>
                <w:color w:val="000000"/>
                <w:sz w:val="20"/>
              </w:rPr>
              <w:t>
қатысу, соның</w:t>
            </w:r>
            <w:r>
              <w:br/>
            </w:r>
            <w:r>
              <w:rPr>
                <w:rFonts w:ascii="Times New Roman"/>
                <w:b w:val="false"/>
                <w:i w:val="false"/>
                <w:color w:val="000000"/>
                <w:sz w:val="20"/>
              </w:rPr>
              <w:t>
ішінде мұз</w:t>
            </w:r>
            <w:r>
              <w:br/>
            </w:r>
            <w:r>
              <w:rPr>
                <w:rFonts w:ascii="Times New Roman"/>
                <w:b w:val="false"/>
                <w:i w:val="false"/>
                <w:color w:val="000000"/>
                <w:sz w:val="20"/>
              </w:rPr>
              <w:t>
қалашықтарын</w:t>
            </w:r>
            <w:r>
              <w:br/>
            </w:r>
            <w:r>
              <w:rPr>
                <w:rFonts w:ascii="Times New Roman"/>
                <w:b w:val="false"/>
                <w:i w:val="false"/>
                <w:color w:val="000000"/>
                <w:sz w:val="20"/>
              </w:rPr>
              <w:t>
салудағы қосалқы</w:t>
            </w:r>
            <w:r>
              <w:br/>
            </w:r>
            <w:r>
              <w:rPr>
                <w:rFonts w:ascii="Times New Roman"/>
                <w:b w:val="false"/>
                <w:i w:val="false"/>
                <w:color w:val="000000"/>
                <w:sz w:val="20"/>
              </w:rPr>
              <w:t>
жұмыстарды</w:t>
            </w:r>
            <w:r>
              <w:br/>
            </w:r>
            <w:r>
              <w:rPr>
                <w:rFonts w:ascii="Times New Roman"/>
                <w:b w:val="false"/>
                <w:i w:val="false"/>
                <w:color w:val="000000"/>
                <w:sz w:val="20"/>
              </w:rPr>
              <w:t>
орындауға қатысу.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кірпіш</w:t>
            </w:r>
            <w:r>
              <w:br/>
            </w:r>
            <w:r>
              <w:rPr>
                <w:rFonts w:ascii="Times New Roman"/>
                <w:b w:val="false"/>
                <w:i w:val="false"/>
                <w:color w:val="000000"/>
                <w:sz w:val="20"/>
              </w:rPr>
              <w:t>
терінен мұз</w:t>
            </w:r>
            <w:r>
              <w:br/>
            </w:r>
            <w:r>
              <w:rPr>
                <w:rFonts w:ascii="Times New Roman"/>
                <w:b w:val="false"/>
                <w:i w:val="false"/>
                <w:color w:val="000000"/>
                <w:sz w:val="20"/>
              </w:rPr>
              <w:t>
қалашықта</w:t>
            </w:r>
            <w:r>
              <w:br/>
            </w:r>
            <w:r>
              <w:rPr>
                <w:rFonts w:ascii="Times New Roman"/>
                <w:b w:val="false"/>
                <w:i w:val="false"/>
                <w:color w:val="000000"/>
                <w:sz w:val="20"/>
              </w:rPr>
              <w:t>
рын салу -</w:t>
            </w:r>
            <w:r>
              <w:br/>
            </w:r>
            <w:r>
              <w:rPr>
                <w:rFonts w:ascii="Times New Roman"/>
                <w:b w:val="false"/>
                <w:i w:val="false"/>
                <w:color w:val="000000"/>
                <w:sz w:val="20"/>
              </w:rPr>
              <w:t>
2000 дана,</w:t>
            </w:r>
            <w:r>
              <w:br/>
            </w:r>
            <w:r>
              <w:rPr>
                <w:rFonts w:ascii="Times New Roman"/>
                <w:b w:val="false"/>
                <w:i w:val="false"/>
                <w:color w:val="000000"/>
                <w:sz w:val="20"/>
              </w:rPr>
              <w:t>
20х30х40</w:t>
            </w:r>
            <w:r>
              <w:br/>
            </w:r>
            <w:r>
              <w:rPr>
                <w:rFonts w:ascii="Times New Roman"/>
                <w:b w:val="false"/>
                <w:i w:val="false"/>
                <w:color w:val="000000"/>
                <w:sz w:val="20"/>
              </w:rPr>
              <w:t>
сантиметр</w:t>
            </w:r>
            <w:r>
              <w:br/>
            </w:r>
            <w:r>
              <w:rPr>
                <w:rFonts w:ascii="Times New Roman"/>
                <w:b w:val="false"/>
                <w:i w:val="false"/>
                <w:color w:val="000000"/>
                <w:sz w:val="20"/>
              </w:rPr>
              <w:t>
көлемінде,</w:t>
            </w:r>
            <w:r>
              <w:br/>
            </w:r>
            <w:r>
              <w:rPr>
                <w:rFonts w:ascii="Times New Roman"/>
                <w:b w:val="false"/>
                <w:i w:val="false"/>
                <w:color w:val="000000"/>
                <w:sz w:val="20"/>
              </w:rPr>
              <w:t>
8 дана мұз</w:t>
            </w:r>
            <w:r>
              <w:br/>
            </w:r>
            <w:r>
              <w:rPr>
                <w:rFonts w:ascii="Times New Roman"/>
                <w:b w:val="false"/>
                <w:i w:val="false"/>
                <w:color w:val="000000"/>
                <w:sz w:val="20"/>
              </w:rPr>
              <w:t>
мүсіндерін</w:t>
            </w:r>
            <w:r>
              <w:br/>
            </w:r>
            <w:r>
              <w:rPr>
                <w:rFonts w:ascii="Times New Roman"/>
                <w:b w:val="false"/>
                <w:i w:val="false"/>
                <w:color w:val="000000"/>
                <w:sz w:val="20"/>
              </w:rPr>
              <w:t>
жасау үшін</w:t>
            </w:r>
            <w:r>
              <w:br/>
            </w:r>
            <w:r>
              <w:rPr>
                <w:rFonts w:ascii="Times New Roman"/>
                <w:b w:val="false"/>
                <w:i w:val="false"/>
                <w:color w:val="000000"/>
                <w:sz w:val="20"/>
              </w:rPr>
              <w:t>
қорабын</w:t>
            </w:r>
            <w:r>
              <w:br/>
            </w:r>
            <w:r>
              <w:rPr>
                <w:rFonts w:ascii="Times New Roman"/>
                <w:b w:val="false"/>
                <w:i w:val="false"/>
                <w:color w:val="000000"/>
                <w:sz w:val="20"/>
              </w:rPr>
              <w:t>
және оларды</w:t>
            </w:r>
            <w:r>
              <w:br/>
            </w:r>
            <w:r>
              <w:rPr>
                <w:rFonts w:ascii="Times New Roman"/>
                <w:b w:val="false"/>
                <w:i w:val="false"/>
                <w:color w:val="000000"/>
                <w:sz w:val="20"/>
              </w:rPr>
              <w:t>
қармен</w:t>
            </w:r>
            <w:r>
              <w:br/>
            </w:r>
            <w:r>
              <w:rPr>
                <w:rFonts w:ascii="Times New Roman"/>
                <w:b w:val="false"/>
                <w:i w:val="false"/>
                <w:color w:val="000000"/>
                <w:sz w:val="20"/>
              </w:rPr>
              <w:t>
тығындау.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Жұмыспен қамту</w:t>
            </w:r>
            <w:r>
              <w:br/>
            </w:r>
            <w:r>
              <w:rPr>
                <w:rFonts w:ascii="Times New Roman"/>
                <w:b w:val="false"/>
                <w:i w:val="false"/>
                <w:color w:val="000000"/>
                <w:sz w:val="20"/>
              </w:rPr>
              <w:t>
мәселелері және</w:t>
            </w:r>
            <w:r>
              <w:br/>
            </w:r>
            <w:r>
              <w:rPr>
                <w:rFonts w:ascii="Times New Roman"/>
                <w:b w:val="false"/>
                <w:i w:val="false"/>
                <w:color w:val="000000"/>
                <w:sz w:val="20"/>
              </w:rPr>
              <w:t>
18 жасқа дейінгі</w:t>
            </w:r>
            <w:r>
              <w:br/>
            </w:r>
            <w:r>
              <w:rPr>
                <w:rFonts w:ascii="Times New Roman"/>
                <w:b w:val="false"/>
                <w:i w:val="false"/>
                <w:color w:val="000000"/>
                <w:sz w:val="20"/>
              </w:rPr>
              <w:t>
балалы отбасылар</w:t>
            </w:r>
            <w:r>
              <w:br/>
            </w:r>
            <w:r>
              <w:rPr>
                <w:rFonts w:ascii="Times New Roman"/>
                <w:b w:val="false"/>
                <w:i w:val="false"/>
                <w:color w:val="000000"/>
                <w:sz w:val="20"/>
              </w:rPr>
              <w:t>
ға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тағайындау</w:t>
            </w:r>
            <w:r>
              <w:br/>
            </w:r>
            <w:r>
              <w:rPr>
                <w:rFonts w:ascii="Times New Roman"/>
                <w:b w:val="false"/>
                <w:i w:val="false"/>
                <w:color w:val="000000"/>
                <w:sz w:val="20"/>
              </w:rPr>
              <w:t>
кезінде қажетті</w:t>
            </w:r>
            <w:r>
              <w:br/>
            </w:r>
            <w:r>
              <w:rPr>
                <w:rFonts w:ascii="Times New Roman"/>
                <w:b w:val="false"/>
                <w:i w:val="false"/>
                <w:color w:val="000000"/>
                <w:sz w:val="20"/>
              </w:rPr>
              <w:t>
құжаттарды жинау</w:t>
            </w:r>
            <w:r>
              <w:br/>
            </w:r>
            <w:r>
              <w:rPr>
                <w:rFonts w:ascii="Times New Roman"/>
                <w:b w:val="false"/>
                <w:i w:val="false"/>
                <w:color w:val="000000"/>
                <w:sz w:val="20"/>
              </w:rPr>
              <w:t>
жөнінде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іс.</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Келген</w:t>
            </w:r>
            <w:r>
              <w:br/>
            </w:r>
            <w:r>
              <w:rPr>
                <w:rFonts w:ascii="Times New Roman"/>
                <w:b w:val="false"/>
                <w:i w:val="false"/>
                <w:color w:val="000000"/>
                <w:sz w:val="20"/>
              </w:rPr>
              <w:t>
оралмандар үшін</w:t>
            </w:r>
            <w:r>
              <w:br/>
            </w:r>
            <w:r>
              <w:rPr>
                <w:rFonts w:ascii="Times New Roman"/>
                <w:b w:val="false"/>
                <w:i w:val="false"/>
                <w:color w:val="000000"/>
                <w:sz w:val="20"/>
              </w:rPr>
              <w:t>
отын дайындауға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кесу, тасу</w:t>
            </w:r>
            <w:r>
              <w:br/>
            </w:r>
            <w:r>
              <w:rPr>
                <w:rFonts w:ascii="Times New Roman"/>
                <w:b w:val="false"/>
                <w:i w:val="false"/>
                <w:color w:val="000000"/>
                <w:sz w:val="20"/>
              </w:rPr>
              <w:t>
және үю.</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шаршы</w:t>
            </w:r>
            <w:r>
              <w:br/>
            </w:r>
            <w:r>
              <w:rPr>
                <w:rFonts w:ascii="Times New Roman"/>
                <w:b w:val="false"/>
                <w:i w:val="false"/>
                <w:color w:val="000000"/>
                <w:sz w:val="20"/>
              </w:rPr>
              <w:t>
метр зират,</w:t>
            </w:r>
            <w:r>
              <w:br/>
            </w:r>
            <w:r>
              <w:rPr>
                <w:rFonts w:ascii="Times New Roman"/>
                <w:b w:val="false"/>
                <w:i w:val="false"/>
                <w:color w:val="000000"/>
                <w:sz w:val="20"/>
              </w:rPr>
              <w:t>
5000 шаршы</w:t>
            </w:r>
            <w:r>
              <w:br/>
            </w:r>
            <w:r>
              <w:rPr>
                <w:rFonts w:ascii="Times New Roman"/>
                <w:b w:val="false"/>
                <w:i w:val="false"/>
                <w:color w:val="000000"/>
                <w:sz w:val="20"/>
              </w:rPr>
              <w:t>
метр қоқыс</w:t>
            </w:r>
            <w:r>
              <w:br/>
            </w:r>
            <w:r>
              <w:rPr>
                <w:rFonts w:ascii="Times New Roman"/>
                <w:b w:val="false"/>
                <w:i w:val="false"/>
                <w:color w:val="000000"/>
                <w:sz w:val="20"/>
              </w:rPr>
              <w:t>
жинайтын</w:t>
            </w:r>
            <w:r>
              <w:br/>
            </w:r>
            <w:r>
              <w:rPr>
                <w:rFonts w:ascii="Times New Roman"/>
                <w:b w:val="false"/>
                <w:i w:val="false"/>
                <w:color w:val="000000"/>
                <w:sz w:val="20"/>
              </w:rPr>
              <w:t>
жерлер.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Селолық</w:t>
            </w:r>
            <w:r>
              <w:br/>
            </w:r>
            <w:r>
              <w:rPr>
                <w:rFonts w:ascii="Times New Roman"/>
                <w:b w:val="false"/>
                <w:i w:val="false"/>
                <w:color w:val="000000"/>
                <w:sz w:val="20"/>
              </w:rPr>
              <w:t>
округінің әкім</w:t>
            </w:r>
            <w:r>
              <w:br/>
            </w:r>
            <w:r>
              <w:rPr>
                <w:rFonts w:ascii="Times New Roman"/>
                <w:b w:val="false"/>
                <w:i w:val="false"/>
                <w:color w:val="000000"/>
                <w:sz w:val="20"/>
              </w:rPr>
              <w:t>
ғимаратын жөндеу</w:t>
            </w:r>
            <w:r>
              <w:br/>
            </w:r>
            <w:r>
              <w:rPr>
                <w:rFonts w:ascii="Times New Roman"/>
                <w:b w:val="false"/>
                <w:i w:val="false"/>
                <w:color w:val="000000"/>
                <w:sz w:val="20"/>
              </w:rPr>
              <w:t>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w:t>
            </w:r>
            <w:r>
              <w:br/>
            </w:r>
            <w:r>
              <w:rPr>
                <w:rFonts w:ascii="Times New Roman"/>
                <w:b w:val="false"/>
                <w:i w:val="false"/>
                <w:color w:val="000000"/>
                <w:sz w:val="20"/>
              </w:rPr>
              <w:t>
метр әктеу,</w:t>
            </w:r>
            <w:r>
              <w:br/>
            </w:r>
            <w:r>
              <w:rPr>
                <w:rFonts w:ascii="Times New Roman"/>
                <w:b w:val="false"/>
                <w:i w:val="false"/>
                <w:color w:val="000000"/>
                <w:sz w:val="20"/>
              </w:rPr>
              <w:t>
400 шаршы</w:t>
            </w:r>
            <w:r>
              <w:br/>
            </w:r>
            <w:r>
              <w:rPr>
                <w:rFonts w:ascii="Times New Roman"/>
                <w:b w:val="false"/>
                <w:i w:val="false"/>
                <w:color w:val="000000"/>
                <w:sz w:val="20"/>
              </w:rPr>
              <w:t>
метр түс</w:t>
            </w:r>
            <w:r>
              <w:br/>
            </w:r>
            <w:r>
              <w:rPr>
                <w:rFonts w:ascii="Times New Roman"/>
                <w:b w:val="false"/>
                <w:i w:val="false"/>
                <w:color w:val="000000"/>
                <w:sz w:val="20"/>
              </w:rPr>
              <w:t>
қағаз</w:t>
            </w:r>
            <w:r>
              <w:br/>
            </w:r>
            <w:r>
              <w:rPr>
                <w:rFonts w:ascii="Times New Roman"/>
                <w:b w:val="false"/>
                <w:i w:val="false"/>
                <w:color w:val="000000"/>
                <w:sz w:val="20"/>
              </w:rPr>
              <w:t>
жапсыру, 21</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 600</w:t>
            </w:r>
            <w:r>
              <w:br/>
            </w:r>
            <w:r>
              <w:rPr>
                <w:rFonts w:ascii="Times New Roman"/>
                <w:b w:val="false"/>
                <w:i w:val="false"/>
                <w:color w:val="000000"/>
                <w:sz w:val="20"/>
              </w:rPr>
              <w:t>
метрлік</w:t>
            </w:r>
            <w:r>
              <w:br/>
            </w:r>
            <w:r>
              <w:rPr>
                <w:rFonts w:ascii="Times New Roman"/>
                <w:b w:val="false"/>
                <w:i w:val="false"/>
                <w:color w:val="000000"/>
                <w:sz w:val="20"/>
              </w:rPr>
              <w:t>
жылу трасса</w:t>
            </w:r>
            <w:r>
              <w:br/>
            </w:r>
            <w:r>
              <w:rPr>
                <w:rFonts w:ascii="Times New Roman"/>
                <w:b w:val="false"/>
                <w:i w:val="false"/>
                <w:color w:val="000000"/>
                <w:sz w:val="20"/>
              </w:rPr>
              <w:t>
сын тығын</w:t>
            </w:r>
            <w:r>
              <w:br/>
            </w:r>
            <w:r>
              <w:rPr>
                <w:rFonts w:ascii="Times New Roman"/>
                <w:b w:val="false"/>
                <w:i w:val="false"/>
                <w:color w:val="000000"/>
                <w:sz w:val="20"/>
              </w:rPr>
              <w:t>
дау және</w:t>
            </w:r>
            <w:r>
              <w:br/>
            </w:r>
            <w:r>
              <w:rPr>
                <w:rFonts w:ascii="Times New Roman"/>
                <w:b w:val="false"/>
                <w:i w:val="false"/>
                <w:color w:val="000000"/>
                <w:sz w:val="20"/>
              </w:rPr>
              <w:t>
жөндеу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Оралмандарды</w:t>
            </w:r>
            <w:r>
              <w:br/>
            </w:r>
            <w:r>
              <w:rPr>
                <w:rFonts w:ascii="Times New Roman"/>
                <w:b w:val="false"/>
                <w:i w:val="false"/>
                <w:color w:val="000000"/>
                <w:sz w:val="20"/>
              </w:rPr>
              <w:t>
қабылдау және</w:t>
            </w:r>
            <w:r>
              <w:br/>
            </w:r>
            <w:r>
              <w:rPr>
                <w:rFonts w:ascii="Times New Roman"/>
                <w:b w:val="false"/>
                <w:i w:val="false"/>
                <w:color w:val="000000"/>
                <w:sz w:val="20"/>
              </w:rPr>
              <w:t>
жайластыру</w:t>
            </w:r>
            <w:r>
              <w:br/>
            </w:r>
            <w:r>
              <w:rPr>
                <w:rFonts w:ascii="Times New Roman"/>
                <w:b w:val="false"/>
                <w:i w:val="false"/>
                <w:color w:val="000000"/>
                <w:sz w:val="20"/>
              </w:rPr>
              <w:t>
жөнінде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r>
              <w:br/>
            </w:r>
            <w:r>
              <w:rPr>
                <w:rFonts w:ascii="Times New Roman"/>
                <w:b w:val="false"/>
                <w:i w:val="false"/>
                <w:color w:val="000000"/>
                <w:sz w:val="20"/>
              </w:rPr>
              <w:t>
ауданы</w:t>
            </w:r>
            <w:r>
              <w:br/>
            </w:r>
            <w:r>
              <w:rPr>
                <w:rFonts w:ascii="Times New Roman"/>
                <w:b w:val="false"/>
                <w:i w:val="false"/>
                <w:color w:val="000000"/>
                <w:sz w:val="20"/>
              </w:rPr>
              <w:t>
әкімдігінің</w:t>
            </w:r>
            <w:r>
              <w:br/>
            </w:r>
            <w:r>
              <w:rPr>
                <w:rFonts w:ascii="Times New Roman"/>
                <w:b w:val="false"/>
                <w:i w:val="false"/>
                <w:color w:val="000000"/>
                <w:sz w:val="20"/>
              </w:rPr>
              <w:t>
бекітілген</w:t>
            </w:r>
            <w:r>
              <w:br/>
            </w:r>
            <w:r>
              <w:rPr>
                <w:rFonts w:ascii="Times New Roman"/>
                <w:b w:val="false"/>
                <w:i w:val="false"/>
                <w:color w:val="000000"/>
                <w:sz w:val="20"/>
              </w:rPr>
              <w:t>
квотасына</w:t>
            </w:r>
            <w:r>
              <w:br/>
            </w:r>
            <w:r>
              <w:rPr>
                <w:rFonts w:ascii="Times New Roman"/>
                <w:b w:val="false"/>
                <w:i w:val="false"/>
                <w:color w:val="000000"/>
                <w:sz w:val="20"/>
              </w:rPr>
              <w:t>
сәйкес</w:t>
            </w:r>
            <w:r>
              <w:br/>
            </w:r>
            <w:r>
              <w:rPr>
                <w:rFonts w:ascii="Times New Roman"/>
                <w:b w:val="false"/>
                <w:i w:val="false"/>
                <w:color w:val="000000"/>
                <w:sz w:val="20"/>
              </w:rPr>
              <w:t>
оралмандар</w:t>
            </w:r>
            <w:r>
              <w:br/>
            </w:r>
            <w:r>
              <w:rPr>
                <w:rFonts w:ascii="Times New Roman"/>
                <w:b w:val="false"/>
                <w:i w:val="false"/>
                <w:color w:val="000000"/>
                <w:sz w:val="20"/>
              </w:rPr>
              <w:t>
ды қабылдау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шақырым</w:t>
            </w:r>
            <w:r>
              <w:br/>
            </w:r>
            <w:r>
              <w:rPr>
                <w:rFonts w:ascii="Times New Roman"/>
                <w:b w:val="false"/>
                <w:i w:val="false"/>
                <w:color w:val="000000"/>
                <w:sz w:val="20"/>
              </w:rPr>
              <w:t>
көшелерді</w:t>
            </w:r>
            <w:r>
              <w:br/>
            </w:r>
            <w:r>
              <w:rPr>
                <w:rFonts w:ascii="Times New Roman"/>
                <w:b w:val="false"/>
                <w:i w:val="false"/>
                <w:color w:val="000000"/>
                <w:sz w:val="20"/>
              </w:rPr>
              <w:t>
жинау, 15</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110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150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25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мен кесу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шаршы</w:t>
            </w:r>
            <w:r>
              <w:br/>
            </w:r>
            <w:r>
              <w:rPr>
                <w:rFonts w:ascii="Times New Roman"/>
                <w:b w:val="false"/>
                <w:i w:val="false"/>
                <w:color w:val="000000"/>
                <w:sz w:val="20"/>
              </w:rPr>
              <w:t>
метрлік</w:t>
            </w:r>
            <w:r>
              <w:br/>
            </w:r>
            <w:r>
              <w:rPr>
                <w:rFonts w:ascii="Times New Roman"/>
                <w:b w:val="false"/>
                <w:i w:val="false"/>
                <w:color w:val="000000"/>
                <w:sz w:val="20"/>
              </w:rPr>
              <w:t>
зират, 1000</w:t>
            </w:r>
            <w:r>
              <w:br/>
            </w:r>
            <w:r>
              <w:rPr>
                <w:rFonts w:ascii="Times New Roman"/>
                <w:b w:val="false"/>
                <w:i w:val="false"/>
                <w:color w:val="000000"/>
                <w:sz w:val="20"/>
              </w:rPr>
              <w:t>
шаршы метр</w:t>
            </w:r>
            <w:r>
              <w:br/>
            </w:r>
            <w:r>
              <w:rPr>
                <w:rFonts w:ascii="Times New Roman"/>
                <w:b w:val="false"/>
                <w:i w:val="false"/>
                <w:color w:val="000000"/>
                <w:sz w:val="20"/>
              </w:rPr>
              <w:t>
қоқыс</w:t>
            </w:r>
            <w:r>
              <w:br/>
            </w:r>
            <w:r>
              <w:rPr>
                <w:rFonts w:ascii="Times New Roman"/>
                <w:b w:val="false"/>
                <w:i w:val="false"/>
                <w:color w:val="000000"/>
                <w:sz w:val="20"/>
              </w:rPr>
              <w:t>
үйінділері.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w:t>
            </w:r>
            <w:r>
              <w:br/>
            </w:r>
            <w:r>
              <w:rPr>
                <w:rFonts w:ascii="Times New Roman"/>
                <w:b w:val="false"/>
                <w:i w:val="false"/>
                <w:color w:val="000000"/>
                <w:sz w:val="20"/>
              </w:rPr>
              <w:t>
округінің әкім</w:t>
            </w:r>
            <w:r>
              <w:br/>
            </w:r>
            <w:r>
              <w:rPr>
                <w:rFonts w:ascii="Times New Roman"/>
                <w:b w:val="false"/>
                <w:i w:val="false"/>
                <w:color w:val="000000"/>
                <w:sz w:val="20"/>
              </w:rPr>
              <w:t>
ғимаратын жөндеу</w:t>
            </w:r>
            <w:r>
              <w:br/>
            </w:r>
            <w:r>
              <w:rPr>
                <w:rFonts w:ascii="Times New Roman"/>
                <w:b w:val="false"/>
                <w:i w:val="false"/>
                <w:color w:val="000000"/>
                <w:sz w:val="20"/>
              </w:rPr>
              <w:t>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w:t>
            </w:r>
            <w:r>
              <w:br/>
            </w:r>
            <w:r>
              <w:rPr>
                <w:rFonts w:ascii="Times New Roman"/>
                <w:b w:val="false"/>
                <w:i w:val="false"/>
                <w:color w:val="000000"/>
                <w:sz w:val="20"/>
              </w:rPr>
              <w:t>
метр әктеу,</w:t>
            </w:r>
            <w:r>
              <w:br/>
            </w:r>
            <w:r>
              <w:rPr>
                <w:rFonts w:ascii="Times New Roman"/>
                <w:b w:val="false"/>
                <w:i w:val="false"/>
                <w:color w:val="000000"/>
                <w:sz w:val="20"/>
              </w:rPr>
              <w:t>
200 шаршы</w:t>
            </w:r>
            <w:r>
              <w:br/>
            </w:r>
            <w:r>
              <w:rPr>
                <w:rFonts w:ascii="Times New Roman"/>
                <w:b w:val="false"/>
                <w:i w:val="false"/>
                <w:color w:val="000000"/>
                <w:sz w:val="20"/>
              </w:rPr>
              <w:t>
метр түс</w:t>
            </w:r>
            <w:r>
              <w:br/>
            </w:r>
            <w:r>
              <w:rPr>
                <w:rFonts w:ascii="Times New Roman"/>
                <w:b w:val="false"/>
                <w:i w:val="false"/>
                <w:color w:val="000000"/>
                <w:sz w:val="20"/>
              </w:rPr>
              <w:t>
қағаз</w:t>
            </w:r>
            <w:r>
              <w:br/>
            </w:r>
            <w:r>
              <w:rPr>
                <w:rFonts w:ascii="Times New Roman"/>
                <w:b w:val="false"/>
                <w:i w:val="false"/>
                <w:color w:val="000000"/>
                <w:sz w:val="20"/>
              </w:rPr>
              <w:t>
жапсыру, 6</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шақырым</w:t>
            </w:r>
            <w:r>
              <w:br/>
            </w:r>
            <w:r>
              <w:rPr>
                <w:rFonts w:ascii="Times New Roman"/>
                <w:b w:val="false"/>
                <w:i w:val="false"/>
                <w:color w:val="000000"/>
                <w:sz w:val="20"/>
              </w:rPr>
              <w:t>
көшелерді</w:t>
            </w:r>
            <w:r>
              <w:br/>
            </w:r>
            <w:r>
              <w:rPr>
                <w:rFonts w:ascii="Times New Roman"/>
                <w:b w:val="false"/>
                <w:i w:val="false"/>
                <w:color w:val="000000"/>
                <w:sz w:val="20"/>
              </w:rPr>
              <w:t>
жинау, 15</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110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150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30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мен кесу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w:t>
            </w:r>
            <w:r>
              <w:br/>
            </w:r>
            <w:r>
              <w:rPr>
                <w:rFonts w:ascii="Times New Roman"/>
                <w:b w:val="false"/>
                <w:i w:val="false"/>
                <w:color w:val="000000"/>
                <w:sz w:val="20"/>
              </w:rPr>
              <w:t>
метрлік</w:t>
            </w:r>
            <w:r>
              <w:br/>
            </w:r>
            <w:r>
              <w:rPr>
                <w:rFonts w:ascii="Times New Roman"/>
                <w:b w:val="false"/>
                <w:i w:val="false"/>
                <w:color w:val="000000"/>
                <w:sz w:val="20"/>
              </w:rPr>
              <w:t>
зират, 1000</w:t>
            </w:r>
            <w:r>
              <w:br/>
            </w:r>
            <w:r>
              <w:rPr>
                <w:rFonts w:ascii="Times New Roman"/>
                <w:b w:val="false"/>
                <w:i w:val="false"/>
                <w:color w:val="000000"/>
                <w:sz w:val="20"/>
              </w:rPr>
              <w:t>
шаршы метр</w:t>
            </w:r>
            <w:r>
              <w:br/>
            </w:r>
            <w:r>
              <w:rPr>
                <w:rFonts w:ascii="Times New Roman"/>
                <w:b w:val="false"/>
                <w:i w:val="false"/>
                <w:color w:val="000000"/>
                <w:sz w:val="20"/>
              </w:rPr>
              <w:t>
қоқыс</w:t>
            </w:r>
            <w:r>
              <w:br/>
            </w:r>
            <w:r>
              <w:rPr>
                <w:rFonts w:ascii="Times New Roman"/>
                <w:b w:val="false"/>
                <w:i w:val="false"/>
                <w:color w:val="000000"/>
                <w:sz w:val="20"/>
              </w:rPr>
              <w:t>
үйінділері.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Богатое</w:t>
            </w:r>
            <w:r>
              <w:br/>
            </w:r>
            <w:r>
              <w:rPr>
                <w:rFonts w:ascii="Times New Roman"/>
                <w:b w:val="false"/>
                <w:i w:val="false"/>
                <w:color w:val="000000"/>
                <w:sz w:val="20"/>
              </w:rPr>
              <w:t>
селосында иесіз</w:t>
            </w:r>
            <w:r>
              <w:br/>
            </w:r>
            <w:r>
              <w:rPr>
                <w:rFonts w:ascii="Times New Roman"/>
                <w:b w:val="false"/>
                <w:i w:val="false"/>
                <w:color w:val="000000"/>
                <w:sz w:val="20"/>
              </w:rPr>
              <w:t>
қалған мектеп</w:t>
            </w:r>
            <w:r>
              <w:br/>
            </w:r>
            <w:r>
              <w:rPr>
                <w:rFonts w:ascii="Times New Roman"/>
                <w:b w:val="false"/>
                <w:i w:val="false"/>
                <w:color w:val="000000"/>
                <w:sz w:val="20"/>
              </w:rPr>
              <w:t>
ғимаратын</w:t>
            </w:r>
            <w:r>
              <w:br/>
            </w:r>
            <w:r>
              <w:rPr>
                <w:rFonts w:ascii="Times New Roman"/>
                <w:b w:val="false"/>
                <w:i w:val="false"/>
                <w:color w:val="000000"/>
                <w:sz w:val="20"/>
              </w:rPr>
              <w:t>
күзетуде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шақырым</w:t>
            </w:r>
            <w:r>
              <w:br/>
            </w:r>
            <w:r>
              <w:rPr>
                <w:rFonts w:ascii="Times New Roman"/>
                <w:b w:val="false"/>
                <w:i w:val="false"/>
                <w:color w:val="000000"/>
                <w:sz w:val="20"/>
              </w:rPr>
              <w:t>
көшелерді</w:t>
            </w:r>
            <w:r>
              <w:br/>
            </w:r>
            <w:r>
              <w:rPr>
                <w:rFonts w:ascii="Times New Roman"/>
                <w:b w:val="false"/>
                <w:i w:val="false"/>
                <w:color w:val="000000"/>
                <w:sz w:val="20"/>
              </w:rPr>
              <w:t>
жинау, 20</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90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120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25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мен кесу.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шаршы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w:t>
            </w:r>
            <w:r>
              <w:br/>
            </w:r>
            <w:r>
              <w:rPr>
                <w:rFonts w:ascii="Times New Roman"/>
                <w:b w:val="false"/>
                <w:i w:val="false"/>
                <w:color w:val="000000"/>
                <w:sz w:val="20"/>
              </w:rPr>
              <w:t>
метрлік</w:t>
            </w:r>
            <w:r>
              <w:br/>
            </w:r>
            <w:r>
              <w:rPr>
                <w:rFonts w:ascii="Times New Roman"/>
                <w:b w:val="false"/>
                <w:i w:val="false"/>
                <w:color w:val="000000"/>
                <w:sz w:val="20"/>
              </w:rPr>
              <w:t>
зират, 1000</w:t>
            </w:r>
            <w:r>
              <w:br/>
            </w:r>
            <w:r>
              <w:rPr>
                <w:rFonts w:ascii="Times New Roman"/>
                <w:b w:val="false"/>
                <w:i w:val="false"/>
                <w:color w:val="000000"/>
                <w:sz w:val="20"/>
              </w:rPr>
              <w:t>
шаршы метр</w:t>
            </w:r>
            <w:r>
              <w:br/>
            </w:r>
            <w:r>
              <w:rPr>
                <w:rFonts w:ascii="Times New Roman"/>
                <w:b w:val="false"/>
                <w:i w:val="false"/>
                <w:color w:val="000000"/>
                <w:sz w:val="20"/>
              </w:rPr>
              <w:t>
қоқыс</w:t>
            </w:r>
            <w:r>
              <w:br/>
            </w:r>
            <w:r>
              <w:rPr>
                <w:rFonts w:ascii="Times New Roman"/>
                <w:b w:val="false"/>
                <w:i w:val="false"/>
                <w:color w:val="000000"/>
                <w:sz w:val="20"/>
              </w:rPr>
              <w:t>
үйінділері.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шақырым</w:t>
            </w:r>
            <w:r>
              <w:br/>
            </w:r>
            <w:r>
              <w:rPr>
                <w:rFonts w:ascii="Times New Roman"/>
                <w:b w:val="false"/>
                <w:i w:val="false"/>
                <w:color w:val="000000"/>
                <w:sz w:val="20"/>
              </w:rPr>
              <w:t>
көшелерді</w:t>
            </w:r>
            <w:r>
              <w:br/>
            </w:r>
            <w:r>
              <w:rPr>
                <w:rFonts w:ascii="Times New Roman"/>
                <w:b w:val="false"/>
                <w:i w:val="false"/>
                <w:color w:val="000000"/>
                <w:sz w:val="20"/>
              </w:rPr>
              <w:t>
жинау, 35</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180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140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40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xml:space="preserve">
мен кесу.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Клуб, селолық</w:t>
            </w:r>
            <w:r>
              <w:br/>
            </w:r>
            <w:r>
              <w:rPr>
                <w:rFonts w:ascii="Times New Roman"/>
                <w:b w:val="false"/>
                <w:i w:val="false"/>
                <w:color w:val="000000"/>
                <w:sz w:val="20"/>
              </w:rPr>
              <w:t>
округі әкім</w:t>
            </w:r>
            <w:r>
              <w:br/>
            </w:r>
            <w:r>
              <w:rPr>
                <w:rFonts w:ascii="Times New Roman"/>
                <w:b w:val="false"/>
                <w:i w:val="false"/>
                <w:color w:val="000000"/>
                <w:sz w:val="20"/>
              </w:rPr>
              <w:t>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 зират, 3000 шаршы метр қоқыс жинайтын жерлер.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Жұмыспен қамту</w:t>
            </w:r>
            <w:r>
              <w:br/>
            </w:r>
            <w:r>
              <w:rPr>
                <w:rFonts w:ascii="Times New Roman"/>
                <w:b w:val="false"/>
                <w:i w:val="false"/>
                <w:color w:val="000000"/>
                <w:sz w:val="20"/>
              </w:rPr>
              <w:t>
мәселелері және</w:t>
            </w:r>
            <w:r>
              <w:br/>
            </w:r>
            <w:r>
              <w:rPr>
                <w:rFonts w:ascii="Times New Roman"/>
                <w:b w:val="false"/>
                <w:i w:val="false"/>
                <w:color w:val="000000"/>
                <w:sz w:val="20"/>
              </w:rPr>
              <w:t>
18 жасқа дейінгі</w:t>
            </w:r>
            <w:r>
              <w:br/>
            </w:r>
            <w:r>
              <w:rPr>
                <w:rFonts w:ascii="Times New Roman"/>
                <w:b w:val="false"/>
                <w:i w:val="false"/>
                <w:color w:val="000000"/>
                <w:sz w:val="20"/>
              </w:rPr>
              <w:t>
балалы отбасылар</w:t>
            </w:r>
            <w:r>
              <w:br/>
            </w:r>
            <w:r>
              <w:rPr>
                <w:rFonts w:ascii="Times New Roman"/>
                <w:b w:val="false"/>
                <w:i w:val="false"/>
                <w:color w:val="000000"/>
                <w:sz w:val="20"/>
              </w:rPr>
              <w:t>
ға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тағайындау</w:t>
            </w:r>
            <w:r>
              <w:br/>
            </w:r>
            <w:r>
              <w:rPr>
                <w:rFonts w:ascii="Times New Roman"/>
                <w:b w:val="false"/>
                <w:i w:val="false"/>
                <w:color w:val="000000"/>
                <w:sz w:val="20"/>
              </w:rPr>
              <w:t>
кезінде қажетті</w:t>
            </w:r>
            <w:r>
              <w:br/>
            </w:r>
            <w:r>
              <w:rPr>
                <w:rFonts w:ascii="Times New Roman"/>
                <w:b w:val="false"/>
                <w:i w:val="false"/>
                <w:color w:val="000000"/>
                <w:sz w:val="20"/>
              </w:rPr>
              <w:t>
құжаттарды жинау</w:t>
            </w:r>
            <w:r>
              <w:br/>
            </w:r>
            <w:r>
              <w:rPr>
                <w:rFonts w:ascii="Times New Roman"/>
                <w:b w:val="false"/>
                <w:i w:val="false"/>
                <w:color w:val="000000"/>
                <w:sz w:val="20"/>
              </w:rPr>
              <w:t>
жөнінде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іс.</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Мұз</w:t>
            </w:r>
            <w:r>
              <w:br/>
            </w:r>
            <w:r>
              <w:rPr>
                <w:rFonts w:ascii="Times New Roman"/>
                <w:b w:val="false"/>
                <w:i w:val="false"/>
                <w:color w:val="000000"/>
                <w:sz w:val="20"/>
              </w:rPr>
              <w:t>
қалашықтары</w:t>
            </w:r>
            <w:r>
              <w:br/>
            </w:r>
            <w:r>
              <w:rPr>
                <w:rFonts w:ascii="Times New Roman"/>
                <w:b w:val="false"/>
                <w:i w:val="false"/>
                <w:color w:val="000000"/>
                <w:sz w:val="20"/>
              </w:rPr>
              <w:t>
құрылысына</w:t>
            </w:r>
            <w:r>
              <w:br/>
            </w:r>
            <w:r>
              <w:rPr>
                <w:rFonts w:ascii="Times New Roman"/>
                <w:b w:val="false"/>
                <w:i w:val="false"/>
                <w:color w:val="000000"/>
                <w:sz w:val="20"/>
              </w:rPr>
              <w:t>
қосалқы</w:t>
            </w:r>
            <w:r>
              <w:br/>
            </w:r>
            <w:r>
              <w:rPr>
                <w:rFonts w:ascii="Times New Roman"/>
                <w:b w:val="false"/>
                <w:i w:val="false"/>
                <w:color w:val="000000"/>
                <w:sz w:val="20"/>
              </w:rPr>
              <w:t>
жұмыстарды</w:t>
            </w:r>
            <w:r>
              <w:br/>
            </w:r>
            <w:r>
              <w:rPr>
                <w:rFonts w:ascii="Times New Roman"/>
                <w:b w:val="false"/>
                <w:i w:val="false"/>
                <w:color w:val="000000"/>
                <w:sz w:val="20"/>
              </w:rPr>
              <w:t>
орындау.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 мұз</w:t>
            </w:r>
            <w:r>
              <w:br/>
            </w:r>
            <w:r>
              <w:rPr>
                <w:rFonts w:ascii="Times New Roman"/>
                <w:b w:val="false"/>
                <w:i w:val="false"/>
                <w:color w:val="000000"/>
                <w:sz w:val="20"/>
              </w:rPr>
              <w:t>
мүсіндерін</w:t>
            </w:r>
            <w:r>
              <w:br/>
            </w:r>
            <w:r>
              <w:rPr>
                <w:rFonts w:ascii="Times New Roman"/>
                <w:b w:val="false"/>
                <w:i w:val="false"/>
                <w:color w:val="000000"/>
                <w:sz w:val="20"/>
              </w:rPr>
              <w:t>
жасау үшін</w:t>
            </w:r>
            <w:r>
              <w:br/>
            </w:r>
            <w:r>
              <w:rPr>
                <w:rFonts w:ascii="Times New Roman"/>
                <w:b w:val="false"/>
                <w:i w:val="false"/>
                <w:color w:val="000000"/>
                <w:sz w:val="20"/>
              </w:rPr>
              <w:t>
қорапты</w:t>
            </w:r>
            <w:r>
              <w:br/>
            </w:r>
            <w:r>
              <w:rPr>
                <w:rFonts w:ascii="Times New Roman"/>
                <w:b w:val="false"/>
                <w:i w:val="false"/>
                <w:color w:val="000000"/>
                <w:sz w:val="20"/>
              </w:rPr>
              <w:t>
орнату және</w:t>
            </w:r>
            <w:r>
              <w:br/>
            </w:r>
            <w:r>
              <w:rPr>
                <w:rFonts w:ascii="Times New Roman"/>
                <w:b w:val="false"/>
                <w:i w:val="false"/>
                <w:color w:val="000000"/>
                <w:sz w:val="20"/>
              </w:rPr>
              <w:t>
оларды</w:t>
            </w:r>
            <w:r>
              <w:br/>
            </w:r>
            <w:r>
              <w:rPr>
                <w:rFonts w:ascii="Times New Roman"/>
                <w:b w:val="false"/>
                <w:i w:val="false"/>
                <w:color w:val="000000"/>
                <w:sz w:val="20"/>
              </w:rPr>
              <w:t>
қармен</w:t>
            </w:r>
            <w:r>
              <w:br/>
            </w:r>
            <w:r>
              <w:rPr>
                <w:rFonts w:ascii="Times New Roman"/>
                <w:b w:val="false"/>
                <w:i w:val="false"/>
                <w:color w:val="000000"/>
                <w:sz w:val="20"/>
              </w:rPr>
              <w:t>
тығындау.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жөндеу</w:t>
            </w:r>
            <w:r>
              <w:br/>
            </w:r>
            <w:r>
              <w:rPr>
                <w:rFonts w:ascii="Times New Roman"/>
                <w:b w:val="false"/>
                <w:i w:val="false"/>
                <w:color w:val="000000"/>
                <w:sz w:val="20"/>
              </w:rPr>
              <w:t>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w:t>
            </w:r>
            <w:r>
              <w:br/>
            </w:r>
            <w:r>
              <w:rPr>
                <w:rFonts w:ascii="Times New Roman"/>
                <w:b w:val="false"/>
                <w:i w:val="false"/>
                <w:color w:val="000000"/>
                <w:sz w:val="20"/>
              </w:rPr>
              <w:t>
метр әктеу,</w:t>
            </w:r>
            <w:r>
              <w:br/>
            </w:r>
            <w:r>
              <w:rPr>
                <w:rFonts w:ascii="Times New Roman"/>
                <w:b w:val="false"/>
                <w:i w:val="false"/>
                <w:color w:val="000000"/>
                <w:sz w:val="20"/>
              </w:rPr>
              <w:t>
200 шаршы</w:t>
            </w:r>
            <w:r>
              <w:br/>
            </w:r>
            <w:r>
              <w:rPr>
                <w:rFonts w:ascii="Times New Roman"/>
                <w:b w:val="false"/>
                <w:i w:val="false"/>
                <w:color w:val="000000"/>
                <w:sz w:val="20"/>
              </w:rPr>
              <w:t>
метр обой</w:t>
            </w:r>
            <w:r>
              <w:br/>
            </w:r>
            <w:r>
              <w:rPr>
                <w:rFonts w:ascii="Times New Roman"/>
                <w:b w:val="false"/>
                <w:i w:val="false"/>
                <w:color w:val="000000"/>
                <w:sz w:val="20"/>
              </w:rPr>
              <w:t>
жапсыру, 8</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шақырым</w:t>
            </w:r>
            <w:r>
              <w:br/>
            </w:r>
            <w:r>
              <w:rPr>
                <w:rFonts w:ascii="Times New Roman"/>
                <w:b w:val="false"/>
                <w:i w:val="false"/>
                <w:color w:val="000000"/>
                <w:sz w:val="20"/>
              </w:rPr>
              <w:t>
көшелерді</w:t>
            </w:r>
            <w:r>
              <w:br/>
            </w:r>
            <w:r>
              <w:rPr>
                <w:rFonts w:ascii="Times New Roman"/>
                <w:b w:val="false"/>
                <w:i w:val="false"/>
                <w:color w:val="000000"/>
                <w:sz w:val="20"/>
              </w:rPr>
              <w:t>
жинау, 20</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110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110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25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xml:space="preserve">
мен кесу.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шаршы</w:t>
            </w:r>
            <w:r>
              <w:br/>
            </w:r>
            <w:r>
              <w:rPr>
                <w:rFonts w:ascii="Times New Roman"/>
                <w:b w:val="false"/>
                <w:i w:val="false"/>
                <w:color w:val="000000"/>
                <w:sz w:val="20"/>
              </w:rPr>
              <w:t>
метр зират,</w:t>
            </w:r>
            <w:r>
              <w:br/>
            </w:r>
            <w:r>
              <w:rPr>
                <w:rFonts w:ascii="Times New Roman"/>
                <w:b w:val="false"/>
                <w:i w:val="false"/>
                <w:color w:val="000000"/>
                <w:sz w:val="20"/>
              </w:rPr>
              <w:t>
1000 шаршы</w:t>
            </w:r>
            <w:r>
              <w:br/>
            </w:r>
            <w:r>
              <w:rPr>
                <w:rFonts w:ascii="Times New Roman"/>
                <w:b w:val="false"/>
                <w:i w:val="false"/>
                <w:color w:val="000000"/>
                <w:sz w:val="20"/>
              </w:rPr>
              <w:t>
метр қоқыс</w:t>
            </w:r>
            <w:r>
              <w:br/>
            </w:r>
            <w:r>
              <w:rPr>
                <w:rFonts w:ascii="Times New Roman"/>
                <w:b w:val="false"/>
                <w:i w:val="false"/>
                <w:color w:val="000000"/>
                <w:sz w:val="20"/>
              </w:rPr>
              <w:t>
жинайтын</w:t>
            </w:r>
            <w:r>
              <w:br/>
            </w:r>
            <w:r>
              <w:rPr>
                <w:rFonts w:ascii="Times New Roman"/>
                <w:b w:val="false"/>
                <w:i w:val="false"/>
                <w:color w:val="000000"/>
                <w:sz w:val="20"/>
              </w:rPr>
              <w:t>
жерлер.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Симаки</w:t>
            </w:r>
            <w:r>
              <w:br/>
            </w:r>
            <w:r>
              <w:rPr>
                <w:rFonts w:ascii="Times New Roman"/>
                <w:b w:val="false"/>
                <w:i w:val="false"/>
                <w:color w:val="000000"/>
                <w:sz w:val="20"/>
              </w:rPr>
              <w:t>
селосында иесіз</w:t>
            </w:r>
            <w:r>
              <w:br/>
            </w:r>
            <w:r>
              <w:rPr>
                <w:rFonts w:ascii="Times New Roman"/>
                <w:b w:val="false"/>
                <w:i w:val="false"/>
                <w:color w:val="000000"/>
                <w:sz w:val="20"/>
              </w:rPr>
              <w:t>
қалған мектеп</w:t>
            </w:r>
            <w:r>
              <w:br/>
            </w:r>
            <w:r>
              <w:rPr>
                <w:rFonts w:ascii="Times New Roman"/>
                <w:b w:val="false"/>
                <w:i w:val="false"/>
                <w:color w:val="000000"/>
                <w:sz w:val="20"/>
              </w:rPr>
              <w:t>
ғимаратын</w:t>
            </w:r>
            <w:r>
              <w:br/>
            </w:r>
            <w:r>
              <w:rPr>
                <w:rFonts w:ascii="Times New Roman"/>
                <w:b w:val="false"/>
                <w:i w:val="false"/>
                <w:color w:val="000000"/>
                <w:sz w:val="20"/>
              </w:rPr>
              <w:t>
күзетуге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жөндеу</w:t>
            </w:r>
            <w:r>
              <w:br/>
            </w:r>
            <w:r>
              <w:rPr>
                <w:rFonts w:ascii="Times New Roman"/>
                <w:b w:val="false"/>
                <w:i w:val="false"/>
                <w:color w:val="000000"/>
                <w:sz w:val="20"/>
              </w:rPr>
              <w:t>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w:t>
            </w:r>
            <w:r>
              <w:br/>
            </w:r>
            <w:r>
              <w:rPr>
                <w:rFonts w:ascii="Times New Roman"/>
                <w:b w:val="false"/>
                <w:i w:val="false"/>
                <w:color w:val="000000"/>
                <w:sz w:val="20"/>
              </w:rPr>
              <w:t>
метр әктеу,</w:t>
            </w:r>
            <w:r>
              <w:br/>
            </w:r>
            <w:r>
              <w:rPr>
                <w:rFonts w:ascii="Times New Roman"/>
                <w:b w:val="false"/>
                <w:i w:val="false"/>
                <w:color w:val="000000"/>
                <w:sz w:val="20"/>
              </w:rPr>
              <w:t>
250 шаршы</w:t>
            </w:r>
            <w:r>
              <w:br/>
            </w:r>
            <w:r>
              <w:rPr>
                <w:rFonts w:ascii="Times New Roman"/>
                <w:b w:val="false"/>
                <w:i w:val="false"/>
                <w:color w:val="000000"/>
                <w:sz w:val="20"/>
              </w:rPr>
              <w:t>
метр түс</w:t>
            </w:r>
            <w:r>
              <w:br/>
            </w:r>
            <w:r>
              <w:rPr>
                <w:rFonts w:ascii="Times New Roman"/>
                <w:b w:val="false"/>
                <w:i w:val="false"/>
                <w:color w:val="000000"/>
                <w:sz w:val="20"/>
              </w:rPr>
              <w:t>
қағаз</w:t>
            </w:r>
            <w:r>
              <w:br/>
            </w:r>
            <w:r>
              <w:rPr>
                <w:rFonts w:ascii="Times New Roman"/>
                <w:b w:val="false"/>
                <w:i w:val="false"/>
                <w:color w:val="000000"/>
                <w:sz w:val="20"/>
              </w:rPr>
              <w:t>
жапсыру, 8</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шақырым</w:t>
            </w:r>
            <w:r>
              <w:br/>
            </w:r>
            <w:r>
              <w:rPr>
                <w:rFonts w:ascii="Times New Roman"/>
                <w:b w:val="false"/>
                <w:i w:val="false"/>
                <w:color w:val="000000"/>
                <w:sz w:val="20"/>
              </w:rPr>
              <w:t>
көшелерді</w:t>
            </w:r>
            <w:r>
              <w:br/>
            </w:r>
            <w:r>
              <w:rPr>
                <w:rFonts w:ascii="Times New Roman"/>
                <w:b w:val="false"/>
                <w:i w:val="false"/>
                <w:color w:val="000000"/>
                <w:sz w:val="20"/>
              </w:rPr>
              <w:t>
жинау, 20</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110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150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30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xml:space="preserve">
мен кесу.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w:t>
            </w:r>
            <w:r>
              <w:br/>
            </w:r>
            <w:r>
              <w:rPr>
                <w:rFonts w:ascii="Times New Roman"/>
                <w:b w:val="false"/>
                <w:i w:val="false"/>
                <w:color w:val="000000"/>
                <w:sz w:val="20"/>
              </w:rPr>
              <w:t>
метрлі</w:t>
            </w:r>
            <w:r>
              <w:br/>
            </w:r>
            <w:r>
              <w:rPr>
                <w:rFonts w:ascii="Times New Roman"/>
                <w:b w:val="false"/>
                <w:i w:val="false"/>
                <w:color w:val="000000"/>
                <w:sz w:val="20"/>
              </w:rPr>
              <w:t>
зират, 1000</w:t>
            </w:r>
            <w:r>
              <w:br/>
            </w:r>
            <w:r>
              <w:rPr>
                <w:rFonts w:ascii="Times New Roman"/>
                <w:b w:val="false"/>
                <w:i w:val="false"/>
                <w:color w:val="000000"/>
                <w:sz w:val="20"/>
              </w:rPr>
              <w:t>
шаршы метр</w:t>
            </w:r>
            <w:r>
              <w:br/>
            </w:r>
            <w:r>
              <w:rPr>
                <w:rFonts w:ascii="Times New Roman"/>
                <w:b w:val="false"/>
                <w:i w:val="false"/>
                <w:color w:val="000000"/>
                <w:sz w:val="20"/>
              </w:rPr>
              <w:t>
қоқыс</w:t>
            </w:r>
            <w:r>
              <w:br/>
            </w:r>
            <w:r>
              <w:rPr>
                <w:rFonts w:ascii="Times New Roman"/>
                <w:b w:val="false"/>
                <w:i w:val="false"/>
                <w:color w:val="000000"/>
                <w:sz w:val="20"/>
              </w:rPr>
              <w:t>
жинайтын</w:t>
            </w:r>
            <w:r>
              <w:br/>
            </w:r>
            <w:r>
              <w:rPr>
                <w:rFonts w:ascii="Times New Roman"/>
                <w:b w:val="false"/>
                <w:i w:val="false"/>
                <w:color w:val="000000"/>
                <w:sz w:val="20"/>
              </w:rPr>
              <w:t>
жерлер.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Жаңажол</w:t>
            </w:r>
            <w:r>
              <w:br/>
            </w:r>
            <w:r>
              <w:rPr>
                <w:rFonts w:ascii="Times New Roman"/>
                <w:b w:val="false"/>
                <w:i w:val="false"/>
                <w:color w:val="000000"/>
                <w:sz w:val="20"/>
              </w:rPr>
              <w:t>
селосында</w:t>
            </w:r>
            <w:r>
              <w:br/>
            </w:r>
            <w:r>
              <w:rPr>
                <w:rFonts w:ascii="Times New Roman"/>
                <w:b w:val="false"/>
                <w:i w:val="false"/>
                <w:color w:val="000000"/>
                <w:sz w:val="20"/>
              </w:rPr>
              <w:t>
жергілікті су</w:t>
            </w:r>
            <w:r>
              <w:br/>
            </w:r>
            <w:r>
              <w:rPr>
                <w:rFonts w:ascii="Times New Roman"/>
                <w:b w:val="false"/>
                <w:i w:val="false"/>
                <w:color w:val="000000"/>
                <w:sz w:val="20"/>
              </w:rPr>
              <w:t>
құбыр объектісін</w:t>
            </w:r>
            <w:r>
              <w:br/>
            </w:r>
            <w:r>
              <w:rPr>
                <w:rFonts w:ascii="Times New Roman"/>
                <w:b w:val="false"/>
                <w:i w:val="false"/>
                <w:color w:val="000000"/>
                <w:sz w:val="20"/>
              </w:rPr>
              <w:t>
күзетуге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Селолық</w:t>
            </w:r>
            <w:r>
              <w:br/>
            </w:r>
            <w:r>
              <w:rPr>
                <w:rFonts w:ascii="Times New Roman"/>
                <w:b w:val="false"/>
                <w:i w:val="false"/>
                <w:color w:val="000000"/>
                <w:sz w:val="20"/>
              </w:rPr>
              <w:t>
округінің әкім</w:t>
            </w:r>
            <w:r>
              <w:br/>
            </w:r>
            <w:r>
              <w:rPr>
                <w:rFonts w:ascii="Times New Roman"/>
                <w:b w:val="false"/>
                <w:i w:val="false"/>
                <w:color w:val="000000"/>
                <w:sz w:val="20"/>
              </w:rPr>
              <w:t>
ғимаратын жөндеу</w:t>
            </w:r>
            <w:r>
              <w:br/>
            </w:r>
            <w:r>
              <w:rPr>
                <w:rFonts w:ascii="Times New Roman"/>
                <w:b w:val="false"/>
                <w:i w:val="false"/>
                <w:color w:val="000000"/>
                <w:sz w:val="20"/>
              </w:rPr>
              <w:t>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w:t>
            </w:r>
            <w:r>
              <w:br/>
            </w:r>
            <w:r>
              <w:rPr>
                <w:rFonts w:ascii="Times New Roman"/>
                <w:b w:val="false"/>
                <w:i w:val="false"/>
                <w:color w:val="000000"/>
                <w:sz w:val="20"/>
              </w:rPr>
              <w:t>
метр әктеу,</w:t>
            </w:r>
            <w:r>
              <w:br/>
            </w:r>
            <w:r>
              <w:rPr>
                <w:rFonts w:ascii="Times New Roman"/>
                <w:b w:val="false"/>
                <w:i w:val="false"/>
                <w:color w:val="000000"/>
                <w:sz w:val="20"/>
              </w:rPr>
              <w:t>
200 шаршы</w:t>
            </w:r>
            <w:r>
              <w:br/>
            </w:r>
            <w:r>
              <w:rPr>
                <w:rFonts w:ascii="Times New Roman"/>
                <w:b w:val="false"/>
                <w:i w:val="false"/>
                <w:color w:val="000000"/>
                <w:sz w:val="20"/>
              </w:rPr>
              <w:t>
метр обой</w:t>
            </w:r>
            <w:r>
              <w:br/>
            </w:r>
            <w:r>
              <w:rPr>
                <w:rFonts w:ascii="Times New Roman"/>
                <w:b w:val="false"/>
                <w:i w:val="false"/>
                <w:color w:val="000000"/>
                <w:sz w:val="20"/>
              </w:rPr>
              <w:t>
жапсыру, 10</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шақырым</w:t>
            </w:r>
            <w:r>
              <w:br/>
            </w:r>
            <w:r>
              <w:rPr>
                <w:rFonts w:ascii="Times New Roman"/>
                <w:b w:val="false"/>
                <w:i w:val="false"/>
                <w:color w:val="000000"/>
                <w:sz w:val="20"/>
              </w:rPr>
              <w:t>
көшелерді</w:t>
            </w:r>
            <w:r>
              <w:br/>
            </w:r>
            <w:r>
              <w:rPr>
                <w:rFonts w:ascii="Times New Roman"/>
                <w:b w:val="false"/>
                <w:i w:val="false"/>
                <w:color w:val="000000"/>
                <w:sz w:val="20"/>
              </w:rPr>
              <w:t>
жинау, 20</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100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130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25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мен кесу.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шаршы</w:t>
            </w:r>
            <w:r>
              <w:br/>
            </w:r>
            <w:r>
              <w:rPr>
                <w:rFonts w:ascii="Times New Roman"/>
                <w:b w:val="false"/>
                <w:i w:val="false"/>
                <w:color w:val="000000"/>
                <w:sz w:val="20"/>
              </w:rPr>
              <w:t>
метр зират,</w:t>
            </w:r>
            <w:r>
              <w:br/>
            </w:r>
            <w:r>
              <w:rPr>
                <w:rFonts w:ascii="Times New Roman"/>
                <w:b w:val="false"/>
                <w:i w:val="false"/>
                <w:color w:val="000000"/>
                <w:sz w:val="20"/>
              </w:rPr>
              <w:t>
1000 шаршы</w:t>
            </w:r>
            <w:r>
              <w:br/>
            </w:r>
            <w:r>
              <w:rPr>
                <w:rFonts w:ascii="Times New Roman"/>
                <w:b w:val="false"/>
                <w:i w:val="false"/>
                <w:color w:val="000000"/>
                <w:sz w:val="20"/>
              </w:rPr>
              <w:t>
метр қоқыс</w:t>
            </w:r>
            <w:r>
              <w:br/>
            </w:r>
            <w:r>
              <w:rPr>
                <w:rFonts w:ascii="Times New Roman"/>
                <w:b w:val="false"/>
                <w:i w:val="false"/>
                <w:color w:val="000000"/>
                <w:sz w:val="20"/>
              </w:rPr>
              <w:t>
жинайтын</w:t>
            </w:r>
            <w:r>
              <w:br/>
            </w:r>
            <w:r>
              <w:rPr>
                <w:rFonts w:ascii="Times New Roman"/>
                <w:b w:val="false"/>
                <w:i w:val="false"/>
                <w:color w:val="000000"/>
                <w:sz w:val="20"/>
              </w:rPr>
              <w:t>
жерлер.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округі</w:t>
            </w:r>
            <w:r>
              <w:br/>
            </w:r>
            <w:r>
              <w:rPr>
                <w:rFonts w:ascii="Times New Roman"/>
                <w:b w:val="false"/>
                <w:i w:val="false"/>
                <w:color w:val="000000"/>
                <w:sz w:val="20"/>
              </w:rPr>
              <w:t>
әкім ғимаратын</w:t>
            </w:r>
            <w:r>
              <w:br/>
            </w:r>
            <w:r>
              <w:rPr>
                <w:rFonts w:ascii="Times New Roman"/>
                <w:b w:val="false"/>
                <w:i w:val="false"/>
                <w:color w:val="000000"/>
                <w:sz w:val="20"/>
              </w:rPr>
              <w:t>
жөндеу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w:t>
            </w:r>
            <w:r>
              <w:br/>
            </w:r>
            <w:r>
              <w:rPr>
                <w:rFonts w:ascii="Times New Roman"/>
                <w:b w:val="false"/>
                <w:i w:val="false"/>
                <w:color w:val="000000"/>
                <w:sz w:val="20"/>
              </w:rPr>
              <w:t>
метр әктеу,</w:t>
            </w:r>
            <w:r>
              <w:br/>
            </w:r>
            <w:r>
              <w:rPr>
                <w:rFonts w:ascii="Times New Roman"/>
                <w:b w:val="false"/>
                <w:i w:val="false"/>
                <w:color w:val="000000"/>
                <w:sz w:val="20"/>
              </w:rPr>
              <w:t>
200 шаршы</w:t>
            </w:r>
            <w:r>
              <w:br/>
            </w:r>
            <w:r>
              <w:rPr>
                <w:rFonts w:ascii="Times New Roman"/>
                <w:b w:val="false"/>
                <w:i w:val="false"/>
                <w:color w:val="000000"/>
                <w:sz w:val="20"/>
              </w:rPr>
              <w:t>
метр түс</w:t>
            </w:r>
            <w:r>
              <w:br/>
            </w:r>
            <w:r>
              <w:rPr>
                <w:rFonts w:ascii="Times New Roman"/>
                <w:b w:val="false"/>
                <w:i w:val="false"/>
                <w:color w:val="000000"/>
                <w:sz w:val="20"/>
              </w:rPr>
              <w:t>
қағаз жап</w:t>
            </w:r>
            <w:r>
              <w:br/>
            </w:r>
            <w:r>
              <w:rPr>
                <w:rFonts w:ascii="Times New Roman"/>
                <w:b w:val="false"/>
                <w:i w:val="false"/>
                <w:color w:val="000000"/>
                <w:sz w:val="20"/>
              </w:rPr>
              <w:t>
сыру, 8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«Новорыбинка</w:t>
            </w:r>
            <w:r>
              <w:br/>
            </w:r>
            <w:r>
              <w:rPr>
                <w:rFonts w:ascii="Times New Roman"/>
                <w:b w:val="false"/>
                <w:i w:val="false"/>
                <w:color w:val="000000"/>
                <w:sz w:val="20"/>
              </w:rPr>
              <w:t>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шақырым</w:t>
            </w:r>
            <w:r>
              <w:br/>
            </w:r>
            <w:r>
              <w:rPr>
                <w:rFonts w:ascii="Times New Roman"/>
                <w:b w:val="false"/>
                <w:i w:val="false"/>
                <w:color w:val="000000"/>
                <w:sz w:val="20"/>
              </w:rPr>
              <w:t>
көшелерді</w:t>
            </w:r>
            <w:r>
              <w:br/>
            </w:r>
            <w:r>
              <w:rPr>
                <w:rFonts w:ascii="Times New Roman"/>
                <w:b w:val="false"/>
                <w:i w:val="false"/>
                <w:color w:val="000000"/>
                <w:sz w:val="20"/>
              </w:rPr>
              <w:t>
жинау, 15</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100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100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30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xml:space="preserve">
мен кесу.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шаршы</w:t>
            </w:r>
            <w:r>
              <w:br/>
            </w:r>
            <w:r>
              <w:rPr>
                <w:rFonts w:ascii="Times New Roman"/>
                <w:b w:val="false"/>
                <w:i w:val="false"/>
                <w:color w:val="000000"/>
                <w:sz w:val="20"/>
              </w:rPr>
              <w:t>
метр зират</w:t>
            </w:r>
            <w:r>
              <w:br/>
            </w:r>
            <w:r>
              <w:rPr>
                <w:rFonts w:ascii="Times New Roman"/>
                <w:b w:val="false"/>
                <w:i w:val="false"/>
                <w:color w:val="000000"/>
                <w:sz w:val="20"/>
              </w:rPr>
              <w:t>
1000 шаршы</w:t>
            </w:r>
            <w:r>
              <w:br/>
            </w:r>
            <w:r>
              <w:rPr>
                <w:rFonts w:ascii="Times New Roman"/>
                <w:b w:val="false"/>
                <w:i w:val="false"/>
                <w:color w:val="000000"/>
                <w:sz w:val="20"/>
              </w:rPr>
              <w:t>
метр қоқыс</w:t>
            </w:r>
            <w:r>
              <w:br/>
            </w:r>
            <w:r>
              <w:rPr>
                <w:rFonts w:ascii="Times New Roman"/>
                <w:b w:val="false"/>
                <w:i w:val="false"/>
                <w:color w:val="000000"/>
                <w:sz w:val="20"/>
              </w:rPr>
              <w:t>
жинайтын</w:t>
            </w:r>
            <w:r>
              <w:br/>
            </w:r>
            <w:r>
              <w:rPr>
                <w:rFonts w:ascii="Times New Roman"/>
                <w:b w:val="false"/>
                <w:i w:val="false"/>
                <w:color w:val="000000"/>
                <w:sz w:val="20"/>
              </w:rPr>
              <w:t>
жерлер.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округі</w:t>
            </w:r>
            <w:r>
              <w:br/>
            </w:r>
            <w:r>
              <w:rPr>
                <w:rFonts w:ascii="Times New Roman"/>
                <w:b w:val="false"/>
                <w:i w:val="false"/>
                <w:color w:val="000000"/>
                <w:sz w:val="20"/>
              </w:rPr>
              <w:t>
әкім ғимаратын</w:t>
            </w:r>
            <w:r>
              <w:br/>
            </w:r>
            <w:r>
              <w:rPr>
                <w:rFonts w:ascii="Times New Roman"/>
                <w:b w:val="false"/>
                <w:i w:val="false"/>
                <w:color w:val="000000"/>
                <w:sz w:val="20"/>
              </w:rPr>
              <w:t>
жөндеу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w:t>
            </w:r>
            <w:r>
              <w:br/>
            </w:r>
            <w:r>
              <w:rPr>
                <w:rFonts w:ascii="Times New Roman"/>
                <w:b w:val="false"/>
                <w:i w:val="false"/>
                <w:color w:val="000000"/>
                <w:sz w:val="20"/>
              </w:rPr>
              <w:t>
метр әктеу,</w:t>
            </w:r>
            <w:r>
              <w:br/>
            </w:r>
            <w:r>
              <w:rPr>
                <w:rFonts w:ascii="Times New Roman"/>
                <w:b w:val="false"/>
                <w:i w:val="false"/>
                <w:color w:val="000000"/>
                <w:sz w:val="20"/>
              </w:rPr>
              <w:t>
200 шаршы</w:t>
            </w:r>
            <w:r>
              <w:br/>
            </w:r>
            <w:r>
              <w:rPr>
                <w:rFonts w:ascii="Times New Roman"/>
                <w:b w:val="false"/>
                <w:i w:val="false"/>
                <w:color w:val="000000"/>
                <w:sz w:val="20"/>
              </w:rPr>
              <w:t>
метр түс</w:t>
            </w:r>
            <w:r>
              <w:br/>
            </w:r>
            <w:r>
              <w:rPr>
                <w:rFonts w:ascii="Times New Roman"/>
                <w:b w:val="false"/>
                <w:i w:val="false"/>
                <w:color w:val="000000"/>
                <w:sz w:val="20"/>
              </w:rPr>
              <w:t>
қағаз</w:t>
            </w:r>
            <w:r>
              <w:br/>
            </w:r>
            <w:r>
              <w:rPr>
                <w:rFonts w:ascii="Times New Roman"/>
                <w:b w:val="false"/>
                <w:i w:val="false"/>
                <w:color w:val="000000"/>
                <w:sz w:val="20"/>
              </w:rPr>
              <w:t>
жапсыру, 6</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шақырым</w:t>
            </w:r>
            <w:r>
              <w:br/>
            </w:r>
            <w:r>
              <w:rPr>
                <w:rFonts w:ascii="Times New Roman"/>
                <w:b w:val="false"/>
                <w:i w:val="false"/>
                <w:color w:val="000000"/>
                <w:sz w:val="20"/>
              </w:rPr>
              <w:t>
көшелерді</w:t>
            </w:r>
            <w:r>
              <w:br/>
            </w:r>
            <w:r>
              <w:rPr>
                <w:rFonts w:ascii="Times New Roman"/>
                <w:b w:val="false"/>
                <w:i w:val="false"/>
                <w:color w:val="000000"/>
                <w:sz w:val="20"/>
              </w:rPr>
              <w:t>
жинау, 15</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90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100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20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xml:space="preserve">
мен кесу.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шаршы</w:t>
            </w:r>
            <w:r>
              <w:br/>
            </w:r>
            <w:r>
              <w:rPr>
                <w:rFonts w:ascii="Times New Roman"/>
                <w:b w:val="false"/>
                <w:i w:val="false"/>
                <w:color w:val="000000"/>
                <w:sz w:val="20"/>
              </w:rPr>
              <w:t>
метр зират,</w:t>
            </w:r>
            <w:r>
              <w:br/>
            </w:r>
            <w:r>
              <w:rPr>
                <w:rFonts w:ascii="Times New Roman"/>
                <w:b w:val="false"/>
                <w:i w:val="false"/>
                <w:color w:val="000000"/>
                <w:sz w:val="20"/>
              </w:rPr>
              <w:t>
1000 шаршы</w:t>
            </w:r>
            <w:r>
              <w:br/>
            </w:r>
            <w:r>
              <w:rPr>
                <w:rFonts w:ascii="Times New Roman"/>
                <w:b w:val="false"/>
                <w:i w:val="false"/>
                <w:color w:val="000000"/>
                <w:sz w:val="20"/>
              </w:rPr>
              <w:t>
метр қоқыс</w:t>
            </w:r>
            <w:r>
              <w:br/>
            </w:r>
            <w:r>
              <w:rPr>
                <w:rFonts w:ascii="Times New Roman"/>
                <w:b w:val="false"/>
                <w:i w:val="false"/>
                <w:color w:val="000000"/>
                <w:sz w:val="20"/>
              </w:rPr>
              <w:t>
жинайтын</w:t>
            </w:r>
            <w:r>
              <w:br/>
            </w:r>
            <w:r>
              <w:rPr>
                <w:rFonts w:ascii="Times New Roman"/>
                <w:b w:val="false"/>
                <w:i w:val="false"/>
                <w:color w:val="000000"/>
                <w:sz w:val="20"/>
              </w:rPr>
              <w:t>
жерлер.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жөндеу</w:t>
            </w:r>
            <w:r>
              <w:br/>
            </w:r>
            <w:r>
              <w:rPr>
                <w:rFonts w:ascii="Times New Roman"/>
                <w:b w:val="false"/>
                <w:i w:val="false"/>
                <w:color w:val="000000"/>
                <w:sz w:val="20"/>
              </w:rPr>
              <w:t>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w:t>
            </w:r>
            <w:r>
              <w:br/>
            </w:r>
            <w:r>
              <w:rPr>
                <w:rFonts w:ascii="Times New Roman"/>
                <w:b w:val="false"/>
                <w:i w:val="false"/>
                <w:color w:val="000000"/>
                <w:sz w:val="20"/>
              </w:rPr>
              <w:t>
метр әктеу,</w:t>
            </w:r>
            <w:r>
              <w:br/>
            </w:r>
            <w:r>
              <w:rPr>
                <w:rFonts w:ascii="Times New Roman"/>
                <w:b w:val="false"/>
                <w:i w:val="false"/>
                <w:color w:val="000000"/>
                <w:sz w:val="20"/>
              </w:rPr>
              <w:t>
200 шаршы</w:t>
            </w:r>
            <w:r>
              <w:br/>
            </w:r>
            <w:r>
              <w:rPr>
                <w:rFonts w:ascii="Times New Roman"/>
                <w:b w:val="false"/>
                <w:i w:val="false"/>
                <w:color w:val="000000"/>
                <w:sz w:val="20"/>
              </w:rPr>
              <w:t>
метр түс</w:t>
            </w:r>
            <w:r>
              <w:br/>
            </w:r>
            <w:r>
              <w:rPr>
                <w:rFonts w:ascii="Times New Roman"/>
                <w:b w:val="false"/>
                <w:i w:val="false"/>
                <w:color w:val="000000"/>
                <w:sz w:val="20"/>
              </w:rPr>
              <w:t>
қағаз</w:t>
            </w:r>
            <w:r>
              <w:br/>
            </w:r>
            <w:r>
              <w:rPr>
                <w:rFonts w:ascii="Times New Roman"/>
                <w:b w:val="false"/>
                <w:i w:val="false"/>
                <w:color w:val="000000"/>
                <w:sz w:val="20"/>
              </w:rPr>
              <w:t>
жапсыру, 8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 әкімінің аппараты» мемлекеттік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шақырым</w:t>
            </w:r>
            <w:r>
              <w:br/>
            </w:r>
            <w:r>
              <w:rPr>
                <w:rFonts w:ascii="Times New Roman"/>
                <w:b w:val="false"/>
                <w:i w:val="false"/>
                <w:color w:val="000000"/>
                <w:sz w:val="20"/>
              </w:rPr>
              <w:t>
көшелерді</w:t>
            </w:r>
            <w:r>
              <w:br/>
            </w:r>
            <w:r>
              <w:rPr>
                <w:rFonts w:ascii="Times New Roman"/>
                <w:b w:val="false"/>
                <w:i w:val="false"/>
                <w:color w:val="000000"/>
                <w:sz w:val="20"/>
              </w:rPr>
              <w:t>
жинау, 20</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150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100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25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мен кесу,</w:t>
            </w:r>
            <w:r>
              <w:br/>
            </w:r>
            <w:r>
              <w:rPr>
                <w:rFonts w:ascii="Times New Roman"/>
                <w:b w:val="false"/>
                <w:i w:val="false"/>
                <w:color w:val="000000"/>
                <w:sz w:val="20"/>
              </w:rPr>
              <w:t>
Буденное</w:t>
            </w:r>
            <w:r>
              <w:br/>
            </w:r>
            <w:r>
              <w:rPr>
                <w:rFonts w:ascii="Times New Roman"/>
                <w:b w:val="false"/>
                <w:i w:val="false"/>
                <w:color w:val="000000"/>
                <w:sz w:val="20"/>
              </w:rPr>
              <w:t>
селосынан</w:t>
            </w:r>
            <w:r>
              <w:br/>
            </w:r>
            <w:r>
              <w:rPr>
                <w:rFonts w:ascii="Times New Roman"/>
                <w:b w:val="false"/>
                <w:i w:val="false"/>
                <w:color w:val="000000"/>
                <w:sz w:val="20"/>
              </w:rPr>
              <w:t>
трасса</w:t>
            </w:r>
            <w:r>
              <w:br/>
            </w:r>
            <w:r>
              <w:rPr>
                <w:rFonts w:ascii="Times New Roman"/>
                <w:b w:val="false"/>
                <w:i w:val="false"/>
                <w:color w:val="000000"/>
                <w:sz w:val="20"/>
              </w:rPr>
              <w:t>
жанынан 8</w:t>
            </w:r>
            <w:r>
              <w:br/>
            </w:r>
            <w:r>
              <w:rPr>
                <w:rFonts w:ascii="Times New Roman"/>
                <w:b w:val="false"/>
                <w:i w:val="false"/>
                <w:color w:val="000000"/>
                <w:sz w:val="20"/>
              </w:rPr>
              <w:t>
метр шілік</w:t>
            </w:r>
            <w:r>
              <w:br/>
            </w:r>
            <w:r>
              <w:rPr>
                <w:rFonts w:ascii="Times New Roman"/>
                <w:b w:val="false"/>
                <w:i w:val="false"/>
                <w:color w:val="000000"/>
                <w:sz w:val="20"/>
              </w:rPr>
              <w:t>
терді кесу.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 шаршы</w:t>
            </w:r>
            <w:r>
              <w:br/>
            </w:r>
            <w:r>
              <w:rPr>
                <w:rFonts w:ascii="Times New Roman"/>
                <w:b w:val="false"/>
                <w:i w:val="false"/>
                <w:color w:val="000000"/>
                <w:sz w:val="20"/>
              </w:rPr>
              <w:t>
метр зират,</w:t>
            </w:r>
            <w:r>
              <w:br/>
            </w:r>
            <w:r>
              <w:rPr>
                <w:rFonts w:ascii="Times New Roman"/>
                <w:b w:val="false"/>
                <w:i w:val="false"/>
                <w:color w:val="000000"/>
                <w:sz w:val="20"/>
              </w:rPr>
              <w:t>
1000 шаршы</w:t>
            </w:r>
            <w:r>
              <w:br/>
            </w:r>
            <w:r>
              <w:rPr>
                <w:rFonts w:ascii="Times New Roman"/>
                <w:b w:val="false"/>
                <w:i w:val="false"/>
                <w:color w:val="000000"/>
                <w:sz w:val="20"/>
              </w:rPr>
              <w:t>
метр қоқыс</w:t>
            </w:r>
            <w:r>
              <w:br/>
            </w:r>
            <w:r>
              <w:rPr>
                <w:rFonts w:ascii="Times New Roman"/>
                <w:b w:val="false"/>
                <w:i w:val="false"/>
                <w:color w:val="000000"/>
                <w:sz w:val="20"/>
              </w:rPr>
              <w:t>
жинайтын</w:t>
            </w:r>
            <w:r>
              <w:br/>
            </w:r>
            <w:r>
              <w:rPr>
                <w:rFonts w:ascii="Times New Roman"/>
                <w:b w:val="false"/>
                <w:i w:val="false"/>
                <w:color w:val="000000"/>
                <w:sz w:val="20"/>
              </w:rPr>
              <w:t>
жерлер.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жөндеу</w:t>
            </w:r>
            <w:r>
              <w:br/>
            </w:r>
            <w:r>
              <w:rPr>
                <w:rFonts w:ascii="Times New Roman"/>
                <w:b w:val="false"/>
                <w:i w:val="false"/>
                <w:color w:val="000000"/>
                <w:sz w:val="20"/>
              </w:rPr>
              <w:t>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шаршы</w:t>
            </w:r>
            <w:r>
              <w:br/>
            </w:r>
            <w:r>
              <w:rPr>
                <w:rFonts w:ascii="Times New Roman"/>
                <w:b w:val="false"/>
                <w:i w:val="false"/>
                <w:color w:val="000000"/>
                <w:sz w:val="20"/>
              </w:rPr>
              <w:t>
метр әктеу,</w:t>
            </w:r>
            <w:r>
              <w:br/>
            </w:r>
            <w:r>
              <w:rPr>
                <w:rFonts w:ascii="Times New Roman"/>
                <w:b w:val="false"/>
                <w:i w:val="false"/>
                <w:color w:val="000000"/>
                <w:sz w:val="20"/>
              </w:rPr>
              <w:t>
350 шаршы</w:t>
            </w:r>
            <w:r>
              <w:br/>
            </w:r>
            <w:r>
              <w:rPr>
                <w:rFonts w:ascii="Times New Roman"/>
                <w:b w:val="false"/>
                <w:i w:val="false"/>
                <w:color w:val="000000"/>
                <w:sz w:val="20"/>
              </w:rPr>
              <w:t>
метр түс</w:t>
            </w:r>
            <w:r>
              <w:br/>
            </w:r>
            <w:r>
              <w:rPr>
                <w:rFonts w:ascii="Times New Roman"/>
                <w:b w:val="false"/>
                <w:i w:val="false"/>
                <w:color w:val="000000"/>
                <w:sz w:val="20"/>
              </w:rPr>
              <w:t>
қағаз</w:t>
            </w:r>
            <w:r>
              <w:br/>
            </w:r>
            <w:r>
              <w:rPr>
                <w:rFonts w:ascii="Times New Roman"/>
                <w:b w:val="false"/>
                <w:i w:val="false"/>
                <w:color w:val="000000"/>
                <w:sz w:val="20"/>
              </w:rPr>
              <w:t>
жапсыру, 10</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шақырым</w:t>
            </w:r>
            <w:r>
              <w:br/>
            </w:r>
            <w:r>
              <w:rPr>
                <w:rFonts w:ascii="Times New Roman"/>
                <w:b w:val="false"/>
                <w:i w:val="false"/>
                <w:color w:val="000000"/>
                <w:sz w:val="20"/>
              </w:rPr>
              <w:t>
көшелерді</w:t>
            </w:r>
            <w:r>
              <w:br/>
            </w:r>
            <w:r>
              <w:rPr>
                <w:rFonts w:ascii="Times New Roman"/>
                <w:b w:val="false"/>
                <w:i w:val="false"/>
                <w:color w:val="000000"/>
                <w:sz w:val="20"/>
              </w:rPr>
              <w:t>
жинау, 40</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400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500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Қаңғырған</w:t>
            </w:r>
            <w:r>
              <w:br/>
            </w:r>
            <w:r>
              <w:rPr>
                <w:rFonts w:ascii="Times New Roman"/>
                <w:b w:val="false"/>
                <w:i w:val="false"/>
                <w:color w:val="000000"/>
                <w:sz w:val="20"/>
              </w:rPr>
              <w:t>
иттерді аулауда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дана.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Жолдарды</w:t>
            </w:r>
            <w:r>
              <w:br/>
            </w:r>
            <w:r>
              <w:rPr>
                <w:rFonts w:ascii="Times New Roman"/>
                <w:b w:val="false"/>
                <w:i w:val="false"/>
                <w:color w:val="000000"/>
                <w:sz w:val="20"/>
              </w:rPr>
              <w:t>
жөндеу үстінде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Мұз</w:t>
            </w:r>
            <w:r>
              <w:br/>
            </w:r>
            <w:r>
              <w:rPr>
                <w:rFonts w:ascii="Times New Roman"/>
                <w:b w:val="false"/>
                <w:i w:val="false"/>
                <w:color w:val="000000"/>
                <w:sz w:val="20"/>
              </w:rPr>
              <w:t>
қалашықтарын</w:t>
            </w:r>
            <w:r>
              <w:br/>
            </w:r>
            <w:r>
              <w:rPr>
                <w:rFonts w:ascii="Times New Roman"/>
                <w:b w:val="false"/>
                <w:i w:val="false"/>
                <w:color w:val="000000"/>
                <w:sz w:val="20"/>
              </w:rPr>
              <w:t>
жасауда қосалқы</w:t>
            </w:r>
            <w:r>
              <w:br/>
            </w:r>
            <w:r>
              <w:rPr>
                <w:rFonts w:ascii="Times New Roman"/>
                <w:b w:val="false"/>
                <w:i w:val="false"/>
                <w:color w:val="000000"/>
                <w:sz w:val="20"/>
              </w:rPr>
              <w:t>
жұмыстарды</w:t>
            </w:r>
            <w:r>
              <w:br/>
            </w:r>
            <w:r>
              <w:rPr>
                <w:rFonts w:ascii="Times New Roman"/>
                <w:b w:val="false"/>
                <w:i w:val="false"/>
                <w:color w:val="000000"/>
                <w:sz w:val="20"/>
              </w:rPr>
              <w:t xml:space="preserve">
орындау.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кірпіш</w:t>
            </w:r>
            <w:r>
              <w:br/>
            </w:r>
            <w:r>
              <w:rPr>
                <w:rFonts w:ascii="Times New Roman"/>
                <w:b w:val="false"/>
                <w:i w:val="false"/>
                <w:color w:val="000000"/>
                <w:sz w:val="20"/>
              </w:rPr>
              <w:t>
терінен мұз</w:t>
            </w:r>
            <w:r>
              <w:br/>
            </w:r>
            <w:r>
              <w:rPr>
                <w:rFonts w:ascii="Times New Roman"/>
                <w:b w:val="false"/>
                <w:i w:val="false"/>
                <w:color w:val="000000"/>
                <w:sz w:val="20"/>
              </w:rPr>
              <w:t>
қалашықта</w:t>
            </w:r>
            <w:r>
              <w:br/>
            </w:r>
            <w:r>
              <w:rPr>
                <w:rFonts w:ascii="Times New Roman"/>
                <w:b w:val="false"/>
                <w:i w:val="false"/>
                <w:color w:val="000000"/>
                <w:sz w:val="20"/>
              </w:rPr>
              <w:t>
рын салу</w:t>
            </w:r>
            <w:r>
              <w:br/>
            </w:r>
            <w:r>
              <w:rPr>
                <w:rFonts w:ascii="Times New Roman"/>
                <w:b w:val="false"/>
                <w:i w:val="false"/>
                <w:color w:val="000000"/>
                <w:sz w:val="20"/>
              </w:rPr>
              <w:t>
2000 дана,</w:t>
            </w:r>
            <w:r>
              <w:br/>
            </w:r>
            <w:r>
              <w:rPr>
                <w:rFonts w:ascii="Times New Roman"/>
                <w:b w:val="false"/>
                <w:i w:val="false"/>
                <w:color w:val="000000"/>
                <w:sz w:val="20"/>
              </w:rPr>
              <w:t>
20х30х40</w:t>
            </w:r>
            <w:r>
              <w:br/>
            </w:r>
            <w:r>
              <w:rPr>
                <w:rFonts w:ascii="Times New Roman"/>
                <w:b w:val="false"/>
                <w:i w:val="false"/>
                <w:color w:val="000000"/>
                <w:sz w:val="20"/>
              </w:rPr>
              <w:t>
сантиметр</w:t>
            </w:r>
            <w:r>
              <w:br/>
            </w:r>
            <w:r>
              <w:rPr>
                <w:rFonts w:ascii="Times New Roman"/>
                <w:b w:val="false"/>
                <w:i w:val="false"/>
                <w:color w:val="000000"/>
                <w:sz w:val="20"/>
              </w:rPr>
              <w:t>
көлемінде,</w:t>
            </w:r>
            <w:r>
              <w:br/>
            </w:r>
            <w:r>
              <w:rPr>
                <w:rFonts w:ascii="Times New Roman"/>
                <w:b w:val="false"/>
                <w:i w:val="false"/>
                <w:color w:val="000000"/>
                <w:sz w:val="20"/>
              </w:rPr>
              <w:t>
8 дана мұз</w:t>
            </w:r>
            <w:r>
              <w:br/>
            </w:r>
            <w:r>
              <w:rPr>
                <w:rFonts w:ascii="Times New Roman"/>
                <w:b w:val="false"/>
                <w:i w:val="false"/>
                <w:color w:val="000000"/>
                <w:sz w:val="20"/>
              </w:rPr>
              <w:t>
мүсіндерін</w:t>
            </w:r>
            <w:r>
              <w:br/>
            </w:r>
            <w:r>
              <w:rPr>
                <w:rFonts w:ascii="Times New Roman"/>
                <w:b w:val="false"/>
                <w:i w:val="false"/>
                <w:color w:val="000000"/>
                <w:sz w:val="20"/>
              </w:rPr>
              <w:t>
жасау үшін</w:t>
            </w:r>
            <w:r>
              <w:br/>
            </w:r>
            <w:r>
              <w:rPr>
                <w:rFonts w:ascii="Times New Roman"/>
                <w:b w:val="false"/>
                <w:i w:val="false"/>
                <w:color w:val="000000"/>
                <w:sz w:val="20"/>
              </w:rPr>
              <w:t>
қорабын</w:t>
            </w:r>
            <w:r>
              <w:br/>
            </w:r>
            <w:r>
              <w:rPr>
                <w:rFonts w:ascii="Times New Roman"/>
                <w:b w:val="false"/>
                <w:i w:val="false"/>
                <w:color w:val="000000"/>
                <w:sz w:val="20"/>
              </w:rPr>
              <w:t>
орнату және</w:t>
            </w:r>
            <w:r>
              <w:br/>
            </w:r>
            <w:r>
              <w:rPr>
                <w:rFonts w:ascii="Times New Roman"/>
                <w:b w:val="false"/>
                <w:i w:val="false"/>
                <w:color w:val="000000"/>
                <w:sz w:val="20"/>
              </w:rPr>
              <w:t>
оларды</w:t>
            </w:r>
            <w:r>
              <w:br/>
            </w:r>
            <w:r>
              <w:rPr>
                <w:rFonts w:ascii="Times New Roman"/>
                <w:b w:val="false"/>
                <w:i w:val="false"/>
                <w:color w:val="000000"/>
                <w:sz w:val="20"/>
              </w:rPr>
              <w:t>
қармен</w:t>
            </w:r>
            <w:r>
              <w:br/>
            </w:r>
            <w:r>
              <w:rPr>
                <w:rFonts w:ascii="Times New Roman"/>
                <w:b w:val="false"/>
                <w:i w:val="false"/>
                <w:color w:val="000000"/>
                <w:sz w:val="20"/>
              </w:rPr>
              <w:t>
тығындау.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Жұмыспен қамту</w:t>
            </w:r>
            <w:r>
              <w:br/>
            </w:r>
            <w:r>
              <w:rPr>
                <w:rFonts w:ascii="Times New Roman"/>
                <w:b w:val="false"/>
                <w:i w:val="false"/>
                <w:color w:val="000000"/>
                <w:sz w:val="20"/>
              </w:rPr>
              <w:t>
мәселелері және</w:t>
            </w:r>
            <w:r>
              <w:br/>
            </w:r>
            <w:r>
              <w:rPr>
                <w:rFonts w:ascii="Times New Roman"/>
                <w:b w:val="false"/>
                <w:i w:val="false"/>
                <w:color w:val="000000"/>
                <w:sz w:val="20"/>
              </w:rPr>
              <w:t>
18 жасқа дейінгі</w:t>
            </w:r>
            <w:r>
              <w:br/>
            </w:r>
            <w:r>
              <w:rPr>
                <w:rFonts w:ascii="Times New Roman"/>
                <w:b w:val="false"/>
                <w:i w:val="false"/>
                <w:color w:val="000000"/>
                <w:sz w:val="20"/>
              </w:rPr>
              <w:t>
балалы отбасылар</w:t>
            </w:r>
            <w:r>
              <w:br/>
            </w:r>
            <w:r>
              <w:rPr>
                <w:rFonts w:ascii="Times New Roman"/>
                <w:b w:val="false"/>
                <w:i w:val="false"/>
                <w:color w:val="000000"/>
                <w:sz w:val="20"/>
              </w:rPr>
              <w:t>
ға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тағайындау</w:t>
            </w:r>
            <w:r>
              <w:br/>
            </w:r>
            <w:r>
              <w:rPr>
                <w:rFonts w:ascii="Times New Roman"/>
                <w:b w:val="false"/>
                <w:i w:val="false"/>
                <w:color w:val="000000"/>
                <w:sz w:val="20"/>
              </w:rPr>
              <w:t>
кезінде қажетті</w:t>
            </w:r>
            <w:r>
              <w:br/>
            </w:r>
            <w:r>
              <w:rPr>
                <w:rFonts w:ascii="Times New Roman"/>
                <w:b w:val="false"/>
                <w:i w:val="false"/>
                <w:color w:val="000000"/>
                <w:sz w:val="20"/>
              </w:rPr>
              <w:t>
құжаттарды жинау</w:t>
            </w:r>
            <w:r>
              <w:br/>
            </w:r>
            <w:r>
              <w:rPr>
                <w:rFonts w:ascii="Times New Roman"/>
                <w:b w:val="false"/>
                <w:i w:val="false"/>
                <w:color w:val="000000"/>
                <w:sz w:val="20"/>
              </w:rPr>
              <w:t>
жөнінде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іс.</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Халықтың аз</w:t>
            </w:r>
            <w:r>
              <w:br/>
            </w:r>
            <w:r>
              <w:rPr>
                <w:rFonts w:ascii="Times New Roman"/>
                <w:b w:val="false"/>
                <w:i w:val="false"/>
                <w:color w:val="000000"/>
                <w:sz w:val="20"/>
              </w:rPr>
              <w:t>
қамтамасыз</w:t>
            </w:r>
            <w:r>
              <w:br/>
            </w:r>
            <w:r>
              <w:rPr>
                <w:rFonts w:ascii="Times New Roman"/>
                <w:b w:val="false"/>
                <w:i w:val="false"/>
                <w:color w:val="000000"/>
                <w:sz w:val="20"/>
              </w:rPr>
              <w:t>
етілген жіктері</w:t>
            </w:r>
            <w:r>
              <w:br/>
            </w:r>
            <w:r>
              <w:rPr>
                <w:rFonts w:ascii="Times New Roman"/>
                <w:b w:val="false"/>
                <w:i w:val="false"/>
                <w:color w:val="000000"/>
                <w:sz w:val="20"/>
              </w:rPr>
              <w:t>
және жалғыз басты</w:t>
            </w:r>
            <w:r>
              <w:br/>
            </w:r>
            <w:r>
              <w:rPr>
                <w:rFonts w:ascii="Times New Roman"/>
                <w:b w:val="false"/>
                <w:i w:val="false"/>
                <w:color w:val="000000"/>
                <w:sz w:val="20"/>
              </w:rPr>
              <w:t>
қарттарға, қоныс</w:t>
            </w:r>
            <w:r>
              <w:br/>
            </w:r>
            <w:r>
              <w:rPr>
                <w:rFonts w:ascii="Times New Roman"/>
                <w:b w:val="false"/>
                <w:i w:val="false"/>
                <w:color w:val="000000"/>
                <w:sz w:val="20"/>
              </w:rPr>
              <w:t>
аударған</w:t>
            </w:r>
            <w:r>
              <w:br/>
            </w:r>
            <w:r>
              <w:rPr>
                <w:rFonts w:ascii="Times New Roman"/>
                <w:b w:val="false"/>
                <w:i w:val="false"/>
                <w:color w:val="000000"/>
                <w:sz w:val="20"/>
              </w:rPr>
              <w:t>
оралмандарға,</w:t>
            </w:r>
            <w:r>
              <w:br/>
            </w:r>
            <w:r>
              <w:rPr>
                <w:rFonts w:ascii="Times New Roman"/>
                <w:b w:val="false"/>
                <w:i w:val="false"/>
                <w:color w:val="000000"/>
                <w:sz w:val="20"/>
              </w:rPr>
              <w:t>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 үшін</w:t>
            </w:r>
            <w:r>
              <w:br/>
            </w:r>
            <w:r>
              <w:rPr>
                <w:rFonts w:ascii="Times New Roman"/>
                <w:b w:val="false"/>
                <w:i w:val="false"/>
                <w:color w:val="000000"/>
                <w:sz w:val="20"/>
              </w:rPr>
              <w:t>
отын дайындауға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шаршы</w:t>
            </w:r>
            <w:r>
              <w:br/>
            </w:r>
            <w:r>
              <w:rPr>
                <w:rFonts w:ascii="Times New Roman"/>
                <w:b w:val="false"/>
                <w:i w:val="false"/>
                <w:color w:val="000000"/>
                <w:sz w:val="20"/>
              </w:rPr>
              <w:t>
метрлік</w:t>
            </w:r>
            <w:r>
              <w:br/>
            </w:r>
            <w:r>
              <w:rPr>
                <w:rFonts w:ascii="Times New Roman"/>
                <w:b w:val="false"/>
                <w:i w:val="false"/>
                <w:color w:val="000000"/>
                <w:sz w:val="20"/>
              </w:rPr>
              <w:t>
зират, 5000</w:t>
            </w:r>
            <w:r>
              <w:br/>
            </w:r>
            <w:r>
              <w:rPr>
                <w:rFonts w:ascii="Times New Roman"/>
                <w:b w:val="false"/>
                <w:i w:val="false"/>
                <w:color w:val="000000"/>
                <w:sz w:val="20"/>
              </w:rPr>
              <w:t>
шаршы метр</w:t>
            </w:r>
            <w:r>
              <w:br/>
            </w:r>
            <w:r>
              <w:rPr>
                <w:rFonts w:ascii="Times New Roman"/>
                <w:b w:val="false"/>
                <w:i w:val="false"/>
                <w:color w:val="000000"/>
                <w:sz w:val="20"/>
              </w:rPr>
              <w:t>
қоқыс</w:t>
            </w:r>
            <w:r>
              <w:br/>
            </w:r>
            <w:r>
              <w:rPr>
                <w:rFonts w:ascii="Times New Roman"/>
                <w:b w:val="false"/>
                <w:i w:val="false"/>
                <w:color w:val="000000"/>
                <w:sz w:val="20"/>
              </w:rPr>
              <w:t>
жинайтын</w:t>
            </w:r>
            <w:r>
              <w:br/>
            </w:r>
            <w:r>
              <w:rPr>
                <w:rFonts w:ascii="Times New Roman"/>
                <w:b w:val="false"/>
                <w:i w:val="false"/>
                <w:color w:val="000000"/>
                <w:sz w:val="20"/>
              </w:rPr>
              <w:t>
жерлер.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Селолық округ</w:t>
            </w:r>
            <w:r>
              <w:br/>
            </w:r>
            <w:r>
              <w:rPr>
                <w:rFonts w:ascii="Times New Roman"/>
                <w:b w:val="false"/>
                <w:i w:val="false"/>
                <w:color w:val="000000"/>
                <w:sz w:val="20"/>
              </w:rPr>
              <w:t>
әкім ғимаратын</w:t>
            </w:r>
            <w:r>
              <w:br/>
            </w:r>
            <w:r>
              <w:rPr>
                <w:rFonts w:ascii="Times New Roman"/>
                <w:b w:val="false"/>
                <w:i w:val="false"/>
                <w:color w:val="000000"/>
                <w:sz w:val="20"/>
              </w:rPr>
              <w:t>
жөндеу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шаршы</w:t>
            </w:r>
            <w:r>
              <w:br/>
            </w:r>
            <w:r>
              <w:rPr>
                <w:rFonts w:ascii="Times New Roman"/>
                <w:b w:val="false"/>
                <w:i w:val="false"/>
                <w:color w:val="000000"/>
                <w:sz w:val="20"/>
              </w:rPr>
              <w:t>
метр әктеу,</w:t>
            </w:r>
            <w:r>
              <w:br/>
            </w:r>
            <w:r>
              <w:rPr>
                <w:rFonts w:ascii="Times New Roman"/>
                <w:b w:val="false"/>
                <w:i w:val="false"/>
                <w:color w:val="000000"/>
                <w:sz w:val="20"/>
              </w:rPr>
              <w:t>
500 шаршы</w:t>
            </w:r>
            <w:r>
              <w:br/>
            </w:r>
            <w:r>
              <w:rPr>
                <w:rFonts w:ascii="Times New Roman"/>
                <w:b w:val="false"/>
                <w:i w:val="false"/>
                <w:color w:val="000000"/>
                <w:sz w:val="20"/>
              </w:rPr>
              <w:t>
метр түс</w:t>
            </w:r>
            <w:r>
              <w:br/>
            </w:r>
            <w:r>
              <w:rPr>
                <w:rFonts w:ascii="Times New Roman"/>
                <w:b w:val="false"/>
                <w:i w:val="false"/>
                <w:color w:val="000000"/>
                <w:sz w:val="20"/>
              </w:rPr>
              <w:t>
қағаз жап</w:t>
            </w:r>
            <w:r>
              <w:br/>
            </w:r>
            <w:r>
              <w:rPr>
                <w:rFonts w:ascii="Times New Roman"/>
                <w:b w:val="false"/>
                <w:i w:val="false"/>
                <w:color w:val="000000"/>
                <w:sz w:val="20"/>
              </w:rPr>
              <w:t>
сыру, 12</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Оралмандарды</w:t>
            </w:r>
            <w:r>
              <w:br/>
            </w:r>
            <w:r>
              <w:rPr>
                <w:rFonts w:ascii="Times New Roman"/>
                <w:b w:val="false"/>
                <w:i w:val="false"/>
                <w:color w:val="000000"/>
                <w:sz w:val="20"/>
              </w:rPr>
              <w:t>
қабылдауға және</w:t>
            </w:r>
            <w:r>
              <w:br/>
            </w:r>
            <w:r>
              <w:rPr>
                <w:rFonts w:ascii="Times New Roman"/>
                <w:b w:val="false"/>
                <w:i w:val="false"/>
                <w:color w:val="000000"/>
                <w:sz w:val="20"/>
              </w:rPr>
              <w:t>
жайластыруға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r>
              <w:br/>
            </w:r>
            <w:r>
              <w:rPr>
                <w:rFonts w:ascii="Times New Roman"/>
                <w:b w:val="false"/>
                <w:i w:val="false"/>
                <w:color w:val="000000"/>
                <w:sz w:val="20"/>
              </w:rPr>
              <w:t>
ауданы</w:t>
            </w:r>
            <w:r>
              <w:br/>
            </w:r>
            <w:r>
              <w:rPr>
                <w:rFonts w:ascii="Times New Roman"/>
                <w:b w:val="false"/>
                <w:i w:val="false"/>
                <w:color w:val="000000"/>
                <w:sz w:val="20"/>
              </w:rPr>
              <w:t>
әкімдігінің</w:t>
            </w:r>
            <w:r>
              <w:br/>
            </w:r>
            <w:r>
              <w:rPr>
                <w:rFonts w:ascii="Times New Roman"/>
                <w:b w:val="false"/>
                <w:i w:val="false"/>
                <w:color w:val="000000"/>
                <w:sz w:val="20"/>
              </w:rPr>
              <w:t>
бекітілген</w:t>
            </w:r>
            <w:r>
              <w:br/>
            </w:r>
            <w:r>
              <w:rPr>
                <w:rFonts w:ascii="Times New Roman"/>
                <w:b w:val="false"/>
                <w:i w:val="false"/>
                <w:color w:val="000000"/>
                <w:sz w:val="20"/>
              </w:rPr>
              <w:t>
квотасына</w:t>
            </w:r>
            <w:r>
              <w:br/>
            </w:r>
            <w:r>
              <w:rPr>
                <w:rFonts w:ascii="Times New Roman"/>
                <w:b w:val="false"/>
                <w:i w:val="false"/>
                <w:color w:val="000000"/>
                <w:sz w:val="20"/>
              </w:rPr>
              <w:t>
сәйкес орал</w:t>
            </w:r>
            <w:r>
              <w:br/>
            </w:r>
            <w:r>
              <w:rPr>
                <w:rFonts w:ascii="Times New Roman"/>
                <w:b w:val="false"/>
                <w:i w:val="false"/>
                <w:color w:val="000000"/>
                <w:sz w:val="20"/>
              </w:rPr>
              <w:t>
мандарды</w:t>
            </w:r>
            <w:r>
              <w:br/>
            </w:r>
            <w:r>
              <w:rPr>
                <w:rFonts w:ascii="Times New Roman"/>
                <w:b w:val="false"/>
                <w:i w:val="false"/>
                <w:color w:val="000000"/>
                <w:sz w:val="20"/>
              </w:rPr>
              <w:t>
қабылдау.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w:t>
            </w:r>
            <w:r>
              <w:br/>
            </w:r>
            <w:r>
              <w:rPr>
                <w:rFonts w:ascii="Times New Roman"/>
                <w:b w:val="false"/>
                <w:i w:val="false"/>
                <w:color w:val="000000"/>
                <w:sz w:val="20"/>
              </w:rPr>
              <w:t>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шақырым</w:t>
            </w:r>
            <w:r>
              <w:br/>
            </w:r>
            <w:r>
              <w:rPr>
                <w:rFonts w:ascii="Times New Roman"/>
                <w:b w:val="false"/>
                <w:i w:val="false"/>
                <w:color w:val="000000"/>
                <w:sz w:val="20"/>
              </w:rPr>
              <w:t>
көшелерді</w:t>
            </w:r>
            <w:r>
              <w:br/>
            </w:r>
            <w:r>
              <w:rPr>
                <w:rFonts w:ascii="Times New Roman"/>
                <w:b w:val="false"/>
                <w:i w:val="false"/>
                <w:color w:val="000000"/>
                <w:sz w:val="20"/>
              </w:rPr>
              <w:t>
жинау, 15</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90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25</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12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мен кесу.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шаршы</w:t>
            </w:r>
            <w:r>
              <w:br/>
            </w:r>
            <w:r>
              <w:rPr>
                <w:rFonts w:ascii="Times New Roman"/>
                <w:b w:val="false"/>
                <w:i w:val="false"/>
                <w:color w:val="000000"/>
                <w:sz w:val="20"/>
              </w:rPr>
              <w:t>
метрлі</w:t>
            </w:r>
            <w:r>
              <w:br/>
            </w:r>
            <w:r>
              <w:rPr>
                <w:rFonts w:ascii="Times New Roman"/>
                <w:b w:val="false"/>
                <w:i w:val="false"/>
                <w:color w:val="000000"/>
                <w:sz w:val="20"/>
              </w:rPr>
              <w:t>
зират,1000</w:t>
            </w:r>
            <w:r>
              <w:br/>
            </w:r>
            <w:r>
              <w:rPr>
                <w:rFonts w:ascii="Times New Roman"/>
                <w:b w:val="false"/>
                <w:i w:val="false"/>
                <w:color w:val="000000"/>
                <w:sz w:val="20"/>
              </w:rPr>
              <w:t>
шаршы метр</w:t>
            </w:r>
            <w:r>
              <w:br/>
            </w:r>
            <w:r>
              <w:rPr>
                <w:rFonts w:ascii="Times New Roman"/>
                <w:b w:val="false"/>
                <w:i w:val="false"/>
                <w:color w:val="000000"/>
                <w:sz w:val="20"/>
              </w:rPr>
              <w:t>
қоқыс</w:t>
            </w:r>
            <w:r>
              <w:br/>
            </w:r>
            <w:r>
              <w:rPr>
                <w:rFonts w:ascii="Times New Roman"/>
                <w:b w:val="false"/>
                <w:i w:val="false"/>
                <w:color w:val="000000"/>
                <w:sz w:val="20"/>
              </w:rPr>
              <w:t>
жинайтын</w:t>
            </w:r>
            <w:r>
              <w:br/>
            </w:r>
            <w:r>
              <w:rPr>
                <w:rFonts w:ascii="Times New Roman"/>
                <w:b w:val="false"/>
                <w:i w:val="false"/>
                <w:color w:val="000000"/>
                <w:sz w:val="20"/>
              </w:rPr>
              <w:t>
жерлер.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Семиозерка</w:t>
            </w:r>
            <w:r>
              <w:br/>
            </w:r>
            <w:r>
              <w:rPr>
                <w:rFonts w:ascii="Times New Roman"/>
                <w:b w:val="false"/>
                <w:i w:val="false"/>
                <w:color w:val="000000"/>
                <w:sz w:val="20"/>
              </w:rPr>
              <w:t>
және Ястребинка</w:t>
            </w:r>
            <w:r>
              <w:br/>
            </w:r>
            <w:r>
              <w:rPr>
                <w:rFonts w:ascii="Times New Roman"/>
                <w:b w:val="false"/>
                <w:i w:val="false"/>
                <w:color w:val="000000"/>
                <w:sz w:val="20"/>
              </w:rPr>
              <w:t>
селоларында иесіз</w:t>
            </w:r>
            <w:r>
              <w:br/>
            </w:r>
            <w:r>
              <w:rPr>
                <w:rFonts w:ascii="Times New Roman"/>
                <w:b w:val="false"/>
                <w:i w:val="false"/>
                <w:color w:val="000000"/>
                <w:sz w:val="20"/>
              </w:rPr>
              <w:t>
қалған мектеп</w:t>
            </w:r>
            <w:r>
              <w:br/>
            </w:r>
            <w:r>
              <w:rPr>
                <w:rFonts w:ascii="Times New Roman"/>
                <w:b w:val="false"/>
                <w:i w:val="false"/>
                <w:color w:val="000000"/>
                <w:sz w:val="20"/>
              </w:rPr>
              <w:t>
ғимаратын</w:t>
            </w:r>
            <w:r>
              <w:br/>
            </w:r>
            <w:r>
              <w:rPr>
                <w:rFonts w:ascii="Times New Roman"/>
                <w:b w:val="false"/>
                <w:i w:val="false"/>
                <w:color w:val="000000"/>
                <w:sz w:val="20"/>
              </w:rPr>
              <w:t>
күзетуге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Семиозерка</w:t>
            </w:r>
            <w:r>
              <w:br/>
            </w:r>
            <w:r>
              <w:rPr>
                <w:rFonts w:ascii="Times New Roman"/>
                <w:b w:val="false"/>
                <w:i w:val="false"/>
                <w:color w:val="000000"/>
                <w:sz w:val="20"/>
              </w:rPr>
              <w:t>
селосында</w:t>
            </w:r>
            <w:r>
              <w:br/>
            </w:r>
            <w:r>
              <w:rPr>
                <w:rFonts w:ascii="Times New Roman"/>
                <w:b w:val="false"/>
                <w:i w:val="false"/>
                <w:color w:val="000000"/>
                <w:sz w:val="20"/>
              </w:rPr>
              <w:t>
мектеп</w:t>
            </w:r>
            <w:r>
              <w:br/>
            </w:r>
            <w:r>
              <w:rPr>
                <w:rFonts w:ascii="Times New Roman"/>
                <w:b w:val="false"/>
                <w:i w:val="false"/>
                <w:color w:val="000000"/>
                <w:sz w:val="20"/>
              </w:rPr>
              <w:t>
ғимараты</w:t>
            </w:r>
            <w:r>
              <w:br/>
            </w:r>
            <w:r>
              <w:rPr>
                <w:rFonts w:ascii="Times New Roman"/>
                <w:b w:val="false"/>
                <w:i w:val="false"/>
                <w:color w:val="000000"/>
                <w:sz w:val="20"/>
              </w:rPr>
              <w:t>
584 шаршы</w:t>
            </w:r>
            <w:r>
              <w:br/>
            </w:r>
            <w:r>
              <w:rPr>
                <w:rFonts w:ascii="Times New Roman"/>
                <w:b w:val="false"/>
                <w:i w:val="false"/>
                <w:color w:val="000000"/>
                <w:sz w:val="20"/>
              </w:rPr>
              <w:t>
метр,</w:t>
            </w:r>
            <w:r>
              <w:br/>
            </w:r>
            <w:r>
              <w:rPr>
                <w:rFonts w:ascii="Times New Roman"/>
                <w:b w:val="false"/>
                <w:i w:val="false"/>
                <w:color w:val="000000"/>
                <w:sz w:val="20"/>
              </w:rPr>
              <w:t>
Ястребинка</w:t>
            </w:r>
            <w:r>
              <w:br/>
            </w:r>
            <w:r>
              <w:rPr>
                <w:rFonts w:ascii="Times New Roman"/>
                <w:b w:val="false"/>
                <w:i w:val="false"/>
                <w:color w:val="000000"/>
                <w:sz w:val="20"/>
              </w:rPr>
              <w:t>
селосында</w:t>
            </w:r>
            <w:r>
              <w:br/>
            </w:r>
            <w:r>
              <w:rPr>
                <w:rFonts w:ascii="Times New Roman"/>
                <w:b w:val="false"/>
                <w:i w:val="false"/>
                <w:color w:val="000000"/>
                <w:sz w:val="20"/>
              </w:rPr>
              <w:t>
мектеп</w:t>
            </w:r>
            <w:r>
              <w:br/>
            </w:r>
            <w:r>
              <w:rPr>
                <w:rFonts w:ascii="Times New Roman"/>
                <w:b w:val="false"/>
                <w:i w:val="false"/>
                <w:color w:val="000000"/>
                <w:sz w:val="20"/>
              </w:rPr>
              <w:t>
ғимараты</w:t>
            </w:r>
            <w:r>
              <w:br/>
            </w:r>
            <w:r>
              <w:rPr>
                <w:rFonts w:ascii="Times New Roman"/>
                <w:b w:val="false"/>
                <w:i w:val="false"/>
                <w:color w:val="000000"/>
                <w:sz w:val="20"/>
              </w:rPr>
              <w:t>
132,5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Селолық округ</w:t>
            </w:r>
            <w:r>
              <w:br/>
            </w:r>
            <w:r>
              <w:rPr>
                <w:rFonts w:ascii="Times New Roman"/>
                <w:b w:val="false"/>
                <w:i w:val="false"/>
                <w:color w:val="000000"/>
                <w:sz w:val="20"/>
              </w:rPr>
              <w:t>
әкім ғимаратын</w:t>
            </w:r>
            <w:r>
              <w:br/>
            </w:r>
            <w:r>
              <w:rPr>
                <w:rFonts w:ascii="Times New Roman"/>
                <w:b w:val="false"/>
                <w:i w:val="false"/>
                <w:color w:val="000000"/>
                <w:sz w:val="20"/>
              </w:rPr>
              <w:t>
жөндеу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шаршы</w:t>
            </w:r>
            <w:r>
              <w:br/>
            </w:r>
            <w:r>
              <w:rPr>
                <w:rFonts w:ascii="Times New Roman"/>
                <w:b w:val="false"/>
                <w:i w:val="false"/>
                <w:color w:val="000000"/>
                <w:sz w:val="20"/>
              </w:rPr>
              <w:t>
метр әктеу,</w:t>
            </w:r>
            <w:r>
              <w:br/>
            </w:r>
            <w:r>
              <w:rPr>
                <w:rFonts w:ascii="Times New Roman"/>
                <w:b w:val="false"/>
                <w:i w:val="false"/>
                <w:color w:val="000000"/>
                <w:sz w:val="20"/>
              </w:rPr>
              <w:t>
200 аршы</w:t>
            </w:r>
            <w:r>
              <w:br/>
            </w:r>
            <w:r>
              <w:rPr>
                <w:rFonts w:ascii="Times New Roman"/>
                <w:b w:val="false"/>
                <w:i w:val="false"/>
                <w:color w:val="000000"/>
                <w:sz w:val="20"/>
              </w:rPr>
              <w:t>
метр обой</w:t>
            </w:r>
            <w:r>
              <w:br/>
            </w:r>
            <w:r>
              <w:rPr>
                <w:rFonts w:ascii="Times New Roman"/>
                <w:b w:val="false"/>
                <w:i w:val="false"/>
                <w:color w:val="000000"/>
                <w:sz w:val="20"/>
              </w:rPr>
              <w:t>
жапсыру, 7</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w:t>
            </w:r>
            <w:r>
              <w:br/>
            </w:r>
            <w:r>
              <w:rPr>
                <w:rFonts w:ascii="Times New Roman"/>
                <w:b w:val="false"/>
                <w:i w:val="false"/>
                <w:color w:val="000000"/>
                <w:sz w:val="20"/>
              </w:rPr>
              <w:t>
көгалдандыруға</w:t>
            </w:r>
            <w:r>
              <w:br/>
            </w:r>
            <w:r>
              <w:rPr>
                <w:rFonts w:ascii="Times New Roman"/>
                <w:b w:val="false"/>
                <w:i w:val="false"/>
                <w:color w:val="000000"/>
                <w:sz w:val="20"/>
              </w:rPr>
              <w:t>
және көркейтуге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шақырым</w:t>
            </w:r>
            <w:r>
              <w:br/>
            </w:r>
            <w:r>
              <w:rPr>
                <w:rFonts w:ascii="Times New Roman"/>
                <w:b w:val="false"/>
                <w:i w:val="false"/>
                <w:color w:val="000000"/>
                <w:sz w:val="20"/>
              </w:rPr>
              <w:t>
көшелерді</w:t>
            </w:r>
            <w:r>
              <w:br/>
            </w:r>
            <w:r>
              <w:rPr>
                <w:rFonts w:ascii="Times New Roman"/>
                <w:b w:val="false"/>
                <w:i w:val="false"/>
                <w:color w:val="000000"/>
                <w:sz w:val="20"/>
              </w:rPr>
              <w:t>
жинау, 10</w:t>
            </w:r>
            <w:r>
              <w:br/>
            </w:r>
            <w:r>
              <w:rPr>
                <w:rFonts w:ascii="Times New Roman"/>
                <w:b w:val="false"/>
                <w:i w:val="false"/>
                <w:color w:val="000000"/>
                <w:sz w:val="20"/>
              </w:rPr>
              <w:t>
дана ағаш</w:t>
            </w:r>
            <w:r>
              <w:br/>
            </w:r>
            <w:r>
              <w:rPr>
                <w:rFonts w:ascii="Times New Roman"/>
                <w:b w:val="false"/>
                <w:i w:val="false"/>
                <w:color w:val="000000"/>
                <w:sz w:val="20"/>
              </w:rPr>
              <w:t>
отырғызу,</w:t>
            </w:r>
            <w:r>
              <w:br/>
            </w:r>
            <w:r>
              <w:rPr>
                <w:rFonts w:ascii="Times New Roman"/>
                <w:b w:val="false"/>
                <w:i w:val="false"/>
                <w:color w:val="000000"/>
                <w:sz w:val="20"/>
              </w:rPr>
              <w:t>
90 шаршы</w:t>
            </w:r>
            <w:r>
              <w:br/>
            </w:r>
            <w:r>
              <w:rPr>
                <w:rFonts w:ascii="Times New Roman"/>
                <w:b w:val="false"/>
                <w:i w:val="false"/>
                <w:color w:val="000000"/>
                <w:sz w:val="20"/>
              </w:rPr>
              <w:t>
метрлік</w:t>
            </w:r>
            <w:r>
              <w:br/>
            </w:r>
            <w:r>
              <w:rPr>
                <w:rFonts w:ascii="Times New Roman"/>
                <w:b w:val="false"/>
                <w:i w:val="false"/>
                <w:color w:val="000000"/>
                <w:sz w:val="20"/>
              </w:rPr>
              <w:t>
гүлзарлар</w:t>
            </w:r>
            <w:r>
              <w:br/>
            </w:r>
            <w:r>
              <w:rPr>
                <w:rFonts w:ascii="Times New Roman"/>
                <w:b w:val="false"/>
                <w:i w:val="false"/>
                <w:color w:val="000000"/>
                <w:sz w:val="20"/>
              </w:rPr>
              <w:t>
бөлу, 20</w:t>
            </w:r>
            <w:r>
              <w:br/>
            </w:r>
            <w:r>
              <w:rPr>
                <w:rFonts w:ascii="Times New Roman"/>
                <w:b w:val="false"/>
                <w:i w:val="false"/>
                <w:color w:val="000000"/>
                <w:sz w:val="20"/>
              </w:rPr>
              <w:t>
метр шілік</w:t>
            </w:r>
            <w:r>
              <w:br/>
            </w:r>
            <w:r>
              <w:rPr>
                <w:rFonts w:ascii="Times New Roman"/>
                <w:b w:val="false"/>
                <w:i w:val="false"/>
                <w:color w:val="000000"/>
                <w:sz w:val="20"/>
              </w:rPr>
              <w:t>
терді суару</w:t>
            </w:r>
            <w:r>
              <w:br/>
            </w:r>
            <w:r>
              <w:rPr>
                <w:rFonts w:ascii="Times New Roman"/>
                <w:b w:val="false"/>
                <w:i w:val="false"/>
                <w:color w:val="000000"/>
                <w:sz w:val="20"/>
              </w:rPr>
              <w:t>
және кесу,</w:t>
            </w:r>
            <w:r>
              <w:br/>
            </w:r>
            <w:r>
              <w:rPr>
                <w:rFonts w:ascii="Times New Roman"/>
                <w:b w:val="false"/>
                <w:i w:val="false"/>
                <w:color w:val="000000"/>
                <w:sz w:val="20"/>
              </w:rPr>
              <w:t>
10 дана</w:t>
            </w:r>
            <w:r>
              <w:br/>
            </w:r>
            <w:r>
              <w:rPr>
                <w:rFonts w:ascii="Times New Roman"/>
                <w:b w:val="false"/>
                <w:i w:val="false"/>
                <w:color w:val="000000"/>
                <w:sz w:val="20"/>
              </w:rPr>
              <w:t>
бұтақтарды</w:t>
            </w:r>
            <w:r>
              <w:br/>
            </w:r>
            <w:r>
              <w:rPr>
                <w:rFonts w:ascii="Times New Roman"/>
                <w:b w:val="false"/>
                <w:i w:val="false"/>
                <w:color w:val="000000"/>
                <w:sz w:val="20"/>
              </w:rPr>
              <w:t>
және ағаш</w:t>
            </w:r>
            <w:r>
              <w:br/>
            </w:r>
            <w:r>
              <w:rPr>
                <w:rFonts w:ascii="Times New Roman"/>
                <w:b w:val="false"/>
                <w:i w:val="false"/>
                <w:color w:val="000000"/>
                <w:sz w:val="20"/>
              </w:rPr>
              <w:t>
тарды ара</w:t>
            </w:r>
            <w:r>
              <w:br/>
            </w:r>
            <w:r>
              <w:rPr>
                <w:rFonts w:ascii="Times New Roman"/>
                <w:b w:val="false"/>
                <w:i w:val="false"/>
                <w:color w:val="000000"/>
                <w:sz w:val="20"/>
              </w:rPr>
              <w:t>
мен кесу.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w:t>
            </w:r>
            <w:r>
              <w:br/>
            </w:r>
            <w:r>
              <w:rPr>
                <w:rFonts w:ascii="Times New Roman"/>
                <w:b w:val="false"/>
                <w:i w:val="false"/>
                <w:color w:val="000000"/>
                <w:sz w:val="20"/>
              </w:rPr>
              <w:t>
ағымдағы жөндеуге</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шаршы</w:t>
            </w:r>
            <w:r>
              <w:br/>
            </w:r>
            <w:r>
              <w:rPr>
                <w:rFonts w:ascii="Times New Roman"/>
                <w:b w:val="false"/>
                <w:i w:val="false"/>
                <w:color w:val="000000"/>
                <w:sz w:val="20"/>
              </w:rPr>
              <w:t>
метр.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w:t>
            </w:r>
            <w:r>
              <w:br/>
            </w:r>
            <w:r>
              <w:rPr>
                <w:rFonts w:ascii="Times New Roman"/>
                <w:b w:val="false"/>
                <w:i w:val="false"/>
                <w:color w:val="000000"/>
                <w:sz w:val="20"/>
              </w:rPr>
              <w:t>
әкім аппаратының</w:t>
            </w:r>
            <w:r>
              <w:br/>
            </w:r>
            <w:r>
              <w:rPr>
                <w:rFonts w:ascii="Times New Roman"/>
                <w:b w:val="false"/>
                <w:i w:val="false"/>
                <w:color w:val="000000"/>
                <w:sz w:val="20"/>
              </w:rPr>
              <w:t>
ғимаратын жылыту</w:t>
            </w:r>
            <w:r>
              <w:br/>
            </w:r>
            <w:r>
              <w:rPr>
                <w:rFonts w:ascii="Times New Roman"/>
                <w:b w:val="false"/>
                <w:i w:val="false"/>
                <w:color w:val="000000"/>
                <w:sz w:val="20"/>
              </w:rPr>
              <w:t>
үшін отын</w:t>
            </w:r>
            <w:r>
              <w:br/>
            </w:r>
            <w:r>
              <w:rPr>
                <w:rFonts w:ascii="Times New Roman"/>
                <w:b w:val="false"/>
                <w:i w:val="false"/>
                <w:color w:val="000000"/>
                <w:sz w:val="20"/>
              </w:rPr>
              <w:t>
дайындауға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текше</w:t>
            </w:r>
            <w:r>
              <w:br/>
            </w:r>
            <w:r>
              <w:rPr>
                <w:rFonts w:ascii="Times New Roman"/>
                <w:b w:val="false"/>
                <w:i w:val="false"/>
                <w:color w:val="000000"/>
                <w:sz w:val="20"/>
              </w:rPr>
              <w:t>
метрлік</w:t>
            </w:r>
            <w:r>
              <w:br/>
            </w:r>
            <w:r>
              <w:rPr>
                <w:rFonts w:ascii="Times New Roman"/>
                <w:b w:val="false"/>
                <w:i w:val="false"/>
                <w:color w:val="000000"/>
                <w:sz w:val="20"/>
              </w:rPr>
              <w:t>
отын</w:t>
            </w:r>
            <w:r>
              <w:br/>
            </w:r>
            <w:r>
              <w:rPr>
                <w:rFonts w:ascii="Times New Roman"/>
                <w:b w:val="false"/>
                <w:i w:val="false"/>
                <w:color w:val="000000"/>
                <w:sz w:val="20"/>
              </w:rPr>
              <w:t>
дайындау,</w:t>
            </w:r>
            <w:r>
              <w:br/>
            </w:r>
            <w:r>
              <w:rPr>
                <w:rFonts w:ascii="Times New Roman"/>
                <w:b w:val="false"/>
                <w:i w:val="false"/>
                <w:color w:val="000000"/>
                <w:sz w:val="20"/>
              </w:rPr>
              <w:t>
үю, тасу,</w:t>
            </w:r>
            <w:r>
              <w:br/>
            </w:r>
            <w:r>
              <w:rPr>
                <w:rFonts w:ascii="Times New Roman"/>
                <w:b w:val="false"/>
                <w:i w:val="false"/>
                <w:color w:val="000000"/>
                <w:sz w:val="20"/>
              </w:rPr>
              <w:t>
жару.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w:t>
            </w:r>
            <w:r>
              <w:br/>
            </w:r>
            <w:r>
              <w:rPr>
                <w:rFonts w:ascii="Times New Roman"/>
                <w:b w:val="false"/>
                <w:i w:val="false"/>
                <w:color w:val="000000"/>
                <w:sz w:val="20"/>
              </w:rPr>
              <w:t>
ғын тіркеуге және</w:t>
            </w:r>
            <w:r>
              <w:br/>
            </w:r>
            <w:r>
              <w:rPr>
                <w:rFonts w:ascii="Times New Roman"/>
                <w:b w:val="false"/>
                <w:i w:val="false"/>
                <w:color w:val="000000"/>
                <w:sz w:val="20"/>
              </w:rPr>
              <w:t>
шаруашылық</w:t>
            </w:r>
            <w:r>
              <w:br/>
            </w:r>
            <w:r>
              <w:rPr>
                <w:rFonts w:ascii="Times New Roman"/>
                <w:b w:val="false"/>
                <w:i w:val="false"/>
                <w:color w:val="000000"/>
                <w:sz w:val="20"/>
              </w:rPr>
              <w:t>
кітаптарын</w:t>
            </w:r>
            <w:r>
              <w:br/>
            </w:r>
            <w:r>
              <w:rPr>
                <w:rFonts w:ascii="Times New Roman"/>
                <w:b w:val="false"/>
                <w:i w:val="false"/>
                <w:color w:val="000000"/>
                <w:sz w:val="20"/>
              </w:rPr>
              <w:t>
құрастыруға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ауланы</w:t>
            </w:r>
            <w:r>
              <w:br/>
            </w:r>
            <w:r>
              <w:rPr>
                <w:rFonts w:ascii="Times New Roman"/>
                <w:b w:val="false"/>
                <w:i w:val="false"/>
                <w:color w:val="000000"/>
                <w:sz w:val="20"/>
              </w:rPr>
              <w:t>
аралау.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w:t>
            </w:r>
            <w:r>
              <w:br/>
            </w:r>
            <w:r>
              <w:rPr>
                <w:rFonts w:ascii="Times New Roman"/>
                <w:b w:val="false"/>
                <w:i w:val="false"/>
                <w:color w:val="000000"/>
                <w:sz w:val="20"/>
              </w:rPr>
              <w:t>
қоқыс жинайтын</w:t>
            </w:r>
            <w:r>
              <w:br/>
            </w:r>
            <w:r>
              <w:rPr>
                <w:rFonts w:ascii="Times New Roman"/>
                <w:b w:val="false"/>
                <w:i w:val="false"/>
                <w:color w:val="000000"/>
                <w:sz w:val="20"/>
              </w:rPr>
              <w:t>
жерлерді</w:t>
            </w:r>
            <w:r>
              <w:br/>
            </w:r>
            <w:r>
              <w:rPr>
                <w:rFonts w:ascii="Times New Roman"/>
                <w:b w:val="false"/>
                <w:i w:val="false"/>
                <w:color w:val="000000"/>
                <w:sz w:val="20"/>
              </w:rPr>
              <w:t>
көгалдандыруға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шаршы</w:t>
            </w:r>
            <w:r>
              <w:br/>
            </w:r>
            <w:r>
              <w:rPr>
                <w:rFonts w:ascii="Times New Roman"/>
                <w:b w:val="false"/>
                <w:i w:val="false"/>
                <w:color w:val="000000"/>
                <w:sz w:val="20"/>
              </w:rPr>
              <w:t>
метрлі</w:t>
            </w:r>
            <w:r>
              <w:br/>
            </w:r>
            <w:r>
              <w:rPr>
                <w:rFonts w:ascii="Times New Roman"/>
                <w:b w:val="false"/>
                <w:i w:val="false"/>
                <w:color w:val="000000"/>
                <w:sz w:val="20"/>
              </w:rPr>
              <w:t>
зират,1000</w:t>
            </w:r>
            <w:r>
              <w:br/>
            </w:r>
            <w:r>
              <w:rPr>
                <w:rFonts w:ascii="Times New Roman"/>
                <w:b w:val="false"/>
                <w:i w:val="false"/>
                <w:color w:val="000000"/>
                <w:sz w:val="20"/>
              </w:rPr>
              <w:t>
шаршы метр</w:t>
            </w:r>
            <w:r>
              <w:br/>
            </w:r>
            <w:r>
              <w:rPr>
                <w:rFonts w:ascii="Times New Roman"/>
                <w:b w:val="false"/>
                <w:i w:val="false"/>
                <w:color w:val="000000"/>
                <w:sz w:val="20"/>
              </w:rPr>
              <w:t>
қоқыс</w:t>
            </w:r>
            <w:r>
              <w:br/>
            </w:r>
            <w:r>
              <w:rPr>
                <w:rFonts w:ascii="Times New Roman"/>
                <w:b w:val="false"/>
                <w:i w:val="false"/>
                <w:color w:val="000000"/>
                <w:sz w:val="20"/>
              </w:rPr>
              <w:t>
жинайтын</w:t>
            </w:r>
            <w:r>
              <w:br/>
            </w:r>
            <w:r>
              <w:rPr>
                <w:rFonts w:ascii="Times New Roman"/>
                <w:b w:val="false"/>
                <w:i w:val="false"/>
                <w:color w:val="000000"/>
                <w:sz w:val="20"/>
              </w:rPr>
              <w:t>
жерлер.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округі</w:t>
            </w:r>
            <w:r>
              <w:br/>
            </w:r>
            <w:r>
              <w:rPr>
                <w:rFonts w:ascii="Times New Roman"/>
                <w:b w:val="false"/>
                <w:i w:val="false"/>
                <w:color w:val="000000"/>
                <w:sz w:val="20"/>
              </w:rPr>
              <w:t>
әкім ғимаратын</w:t>
            </w:r>
            <w:r>
              <w:br/>
            </w:r>
            <w:r>
              <w:rPr>
                <w:rFonts w:ascii="Times New Roman"/>
                <w:b w:val="false"/>
                <w:i w:val="false"/>
                <w:color w:val="000000"/>
                <w:sz w:val="20"/>
              </w:rPr>
              <w:t>
жөндеу және қысқа</w:t>
            </w:r>
            <w:r>
              <w:br/>
            </w:r>
            <w:r>
              <w:rPr>
                <w:rFonts w:ascii="Times New Roman"/>
                <w:b w:val="false"/>
                <w:i w:val="false"/>
                <w:color w:val="000000"/>
                <w:sz w:val="20"/>
              </w:rPr>
              <w:t>
дайындалу бойынша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шаршы</w:t>
            </w:r>
            <w:r>
              <w:br/>
            </w:r>
            <w:r>
              <w:rPr>
                <w:rFonts w:ascii="Times New Roman"/>
                <w:b w:val="false"/>
                <w:i w:val="false"/>
                <w:color w:val="000000"/>
                <w:sz w:val="20"/>
              </w:rPr>
              <w:t>
метр әктеу,</w:t>
            </w:r>
            <w:r>
              <w:br/>
            </w:r>
            <w:r>
              <w:rPr>
                <w:rFonts w:ascii="Times New Roman"/>
                <w:b w:val="false"/>
                <w:i w:val="false"/>
                <w:color w:val="000000"/>
                <w:sz w:val="20"/>
              </w:rPr>
              <w:t>
200 шаршы</w:t>
            </w:r>
            <w:r>
              <w:br/>
            </w:r>
            <w:r>
              <w:rPr>
                <w:rFonts w:ascii="Times New Roman"/>
                <w:b w:val="false"/>
                <w:i w:val="false"/>
                <w:color w:val="000000"/>
                <w:sz w:val="20"/>
              </w:rPr>
              <w:t>
метр түс</w:t>
            </w:r>
            <w:r>
              <w:br/>
            </w:r>
            <w:r>
              <w:rPr>
                <w:rFonts w:ascii="Times New Roman"/>
                <w:b w:val="false"/>
                <w:i w:val="false"/>
                <w:color w:val="000000"/>
                <w:sz w:val="20"/>
              </w:rPr>
              <w:t>
қағаз</w:t>
            </w:r>
            <w:r>
              <w:br/>
            </w:r>
            <w:r>
              <w:rPr>
                <w:rFonts w:ascii="Times New Roman"/>
                <w:b w:val="false"/>
                <w:i w:val="false"/>
                <w:color w:val="000000"/>
                <w:sz w:val="20"/>
              </w:rPr>
              <w:t>
жапсыру, 8</w:t>
            </w:r>
            <w:r>
              <w:br/>
            </w:r>
            <w:r>
              <w:rPr>
                <w:rFonts w:ascii="Times New Roman"/>
                <w:b w:val="false"/>
                <w:i w:val="false"/>
                <w:color w:val="000000"/>
                <w:sz w:val="20"/>
              </w:rPr>
              <w:t>
дана әйнек</w:t>
            </w:r>
            <w:r>
              <w:br/>
            </w:r>
            <w:r>
              <w:rPr>
                <w:rFonts w:ascii="Times New Roman"/>
                <w:b w:val="false"/>
                <w:i w:val="false"/>
                <w:color w:val="000000"/>
                <w:sz w:val="20"/>
              </w:rPr>
              <w:t>
терді тығын</w:t>
            </w:r>
            <w:r>
              <w:br/>
            </w:r>
            <w:r>
              <w:rPr>
                <w:rFonts w:ascii="Times New Roman"/>
                <w:b w:val="false"/>
                <w:i w:val="false"/>
                <w:color w:val="000000"/>
                <w:sz w:val="20"/>
              </w:rPr>
              <w:t>
дау және</w:t>
            </w:r>
            <w:r>
              <w:br/>
            </w:r>
            <w:r>
              <w:rPr>
                <w:rFonts w:ascii="Times New Roman"/>
                <w:b w:val="false"/>
                <w:i w:val="false"/>
                <w:color w:val="000000"/>
                <w:sz w:val="20"/>
              </w:rPr>
              <w:t>
сырлау.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Әділет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Тұрғындарды</w:t>
            </w:r>
            <w:r>
              <w:br/>
            </w:r>
            <w:r>
              <w:rPr>
                <w:rFonts w:ascii="Times New Roman"/>
                <w:b w:val="false"/>
                <w:i w:val="false"/>
                <w:color w:val="000000"/>
                <w:sz w:val="20"/>
              </w:rPr>
              <w:t>
тұрақты жері</w:t>
            </w:r>
            <w:r>
              <w:br/>
            </w:r>
            <w:r>
              <w:rPr>
                <w:rFonts w:ascii="Times New Roman"/>
                <w:b w:val="false"/>
                <w:i w:val="false"/>
                <w:color w:val="000000"/>
                <w:sz w:val="20"/>
              </w:rPr>
              <w:t>
бойынша құжаттау</w:t>
            </w:r>
            <w:r>
              <w:br/>
            </w:r>
            <w:r>
              <w:rPr>
                <w:rFonts w:ascii="Times New Roman"/>
                <w:b w:val="false"/>
                <w:i w:val="false"/>
                <w:color w:val="000000"/>
                <w:sz w:val="20"/>
              </w:rPr>
              <w:t>
да және тіркеуде</w:t>
            </w:r>
            <w:r>
              <w:br/>
            </w:r>
            <w:r>
              <w:rPr>
                <w:rFonts w:ascii="Times New Roman"/>
                <w:b w:val="false"/>
                <w:i w:val="false"/>
                <w:color w:val="000000"/>
                <w:sz w:val="20"/>
              </w:rPr>
              <w:t>
техникалық қызмет</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істі</w:t>
            </w:r>
            <w:r>
              <w:br/>
            </w:r>
            <w:r>
              <w:rPr>
                <w:rFonts w:ascii="Times New Roman"/>
                <w:b w:val="false"/>
                <w:i w:val="false"/>
                <w:color w:val="000000"/>
                <w:sz w:val="20"/>
              </w:rPr>
              <w:t>
қалыптастыру.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w:t>
            </w:r>
            <w:r>
              <w:br/>
            </w:r>
            <w:r>
              <w:rPr>
                <w:rFonts w:ascii="Times New Roman"/>
                <w:b w:val="false"/>
                <w:i w:val="false"/>
                <w:color w:val="000000"/>
                <w:sz w:val="20"/>
              </w:rPr>
              <w:t>
мұрағаты”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w:t>
            </w:r>
            <w:r>
              <w:br/>
            </w:r>
            <w:r>
              <w:rPr>
                <w:rFonts w:ascii="Times New Roman"/>
                <w:b w:val="false"/>
                <w:i w:val="false"/>
                <w:color w:val="000000"/>
                <w:sz w:val="20"/>
              </w:rPr>
              <w:t>
өңдеуге және</w:t>
            </w:r>
            <w:r>
              <w:br/>
            </w:r>
            <w:r>
              <w:rPr>
                <w:rFonts w:ascii="Times New Roman"/>
                <w:b w:val="false"/>
                <w:i w:val="false"/>
                <w:color w:val="000000"/>
                <w:sz w:val="20"/>
              </w:rPr>
              <w:t>
сақтауға</w:t>
            </w:r>
            <w:r>
              <w:br/>
            </w:r>
            <w:r>
              <w:rPr>
                <w:rFonts w:ascii="Times New Roman"/>
                <w:b w:val="false"/>
                <w:i w:val="false"/>
                <w:color w:val="000000"/>
                <w:sz w:val="20"/>
              </w:rPr>
              <w:t>
даярлауға</w:t>
            </w:r>
            <w:r>
              <w:br/>
            </w:r>
            <w:r>
              <w:rPr>
                <w:rFonts w:ascii="Times New Roman"/>
                <w:b w:val="false"/>
                <w:i w:val="false"/>
                <w:color w:val="000000"/>
                <w:sz w:val="20"/>
              </w:rPr>
              <w:t>
көмектесу.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парақ.</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w:t>
            </w:r>
            <w:r>
              <w:br/>
            </w:r>
            <w:r>
              <w:rPr>
                <w:rFonts w:ascii="Times New Roman"/>
                <w:b w:val="false"/>
                <w:i w:val="false"/>
                <w:color w:val="000000"/>
                <w:sz w:val="20"/>
              </w:rPr>
              <w:t>
облысының Ішкі</w:t>
            </w:r>
            <w:r>
              <w:br/>
            </w:r>
            <w:r>
              <w:rPr>
                <w:rFonts w:ascii="Times New Roman"/>
                <w:b w:val="false"/>
                <w:i w:val="false"/>
                <w:color w:val="000000"/>
                <w:sz w:val="20"/>
              </w:rPr>
              <w:t>
істер департаменті</w:t>
            </w:r>
            <w:r>
              <w:br/>
            </w:r>
            <w:r>
              <w:rPr>
                <w:rFonts w:ascii="Times New Roman"/>
                <w:b w:val="false"/>
                <w:i w:val="false"/>
                <w:color w:val="000000"/>
                <w:sz w:val="20"/>
              </w:rPr>
              <w:t>
Жамбыл ауданының</w:t>
            </w:r>
            <w:r>
              <w:br/>
            </w:r>
            <w:r>
              <w:rPr>
                <w:rFonts w:ascii="Times New Roman"/>
                <w:b w:val="false"/>
                <w:i w:val="false"/>
                <w:color w:val="000000"/>
                <w:sz w:val="20"/>
              </w:rPr>
              <w:t>
ішкі істер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Селолық елді</w:t>
            </w:r>
            <w:r>
              <w:br/>
            </w:r>
            <w:r>
              <w:rPr>
                <w:rFonts w:ascii="Times New Roman"/>
                <w:b w:val="false"/>
                <w:i w:val="false"/>
                <w:color w:val="000000"/>
                <w:sz w:val="20"/>
              </w:rPr>
              <w:t>
мекендерде</w:t>
            </w:r>
            <w:r>
              <w:br/>
            </w:r>
            <w:r>
              <w:rPr>
                <w:rFonts w:ascii="Times New Roman"/>
                <w:b w:val="false"/>
                <w:i w:val="false"/>
                <w:color w:val="000000"/>
                <w:sz w:val="20"/>
              </w:rPr>
              <w:t>
қоғамдық тәртіпті</w:t>
            </w:r>
            <w:r>
              <w:br/>
            </w:r>
            <w:r>
              <w:rPr>
                <w:rFonts w:ascii="Times New Roman"/>
                <w:b w:val="false"/>
                <w:i w:val="false"/>
                <w:color w:val="000000"/>
                <w:sz w:val="20"/>
              </w:rPr>
              <w:t>
қамтамасыз етуде</w:t>
            </w:r>
            <w:r>
              <w:br/>
            </w:r>
            <w:r>
              <w:rPr>
                <w:rFonts w:ascii="Times New Roman"/>
                <w:b w:val="false"/>
                <w:i w:val="false"/>
                <w:color w:val="000000"/>
                <w:sz w:val="20"/>
              </w:rPr>
              <w:t>
құқық қорғау</w:t>
            </w:r>
            <w:r>
              <w:br/>
            </w:r>
            <w:r>
              <w:rPr>
                <w:rFonts w:ascii="Times New Roman"/>
                <w:b w:val="false"/>
                <w:i w:val="false"/>
                <w:color w:val="000000"/>
                <w:sz w:val="20"/>
              </w:rPr>
              <w:t>
органдарына</w:t>
            </w:r>
            <w:r>
              <w:br/>
            </w:r>
            <w:r>
              <w:rPr>
                <w:rFonts w:ascii="Times New Roman"/>
                <w:b w:val="false"/>
                <w:i w:val="false"/>
                <w:color w:val="000000"/>
                <w:sz w:val="20"/>
              </w:rPr>
              <w:t>
қатысуға жәрдем</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елді</w:t>
            </w:r>
            <w:r>
              <w:br/>
            </w:r>
            <w:r>
              <w:rPr>
                <w:rFonts w:ascii="Times New Roman"/>
                <w:b w:val="false"/>
                <w:i w:val="false"/>
                <w:color w:val="000000"/>
                <w:sz w:val="20"/>
              </w:rPr>
              <w:t>
мекендерде</w:t>
            </w:r>
            <w:r>
              <w:br/>
            </w:r>
            <w:r>
              <w:rPr>
                <w:rFonts w:ascii="Times New Roman"/>
                <w:b w:val="false"/>
                <w:i w:val="false"/>
                <w:color w:val="000000"/>
                <w:sz w:val="20"/>
              </w:rPr>
              <w:t>
қоғамдық</w:t>
            </w:r>
            <w:r>
              <w:br/>
            </w:r>
            <w:r>
              <w:rPr>
                <w:rFonts w:ascii="Times New Roman"/>
                <w:b w:val="false"/>
                <w:i w:val="false"/>
                <w:color w:val="000000"/>
                <w:sz w:val="20"/>
              </w:rPr>
              <w:t>
тәртіпті</w:t>
            </w:r>
            <w:r>
              <w:br/>
            </w:r>
            <w:r>
              <w:rPr>
                <w:rFonts w:ascii="Times New Roman"/>
                <w:b w:val="false"/>
                <w:i w:val="false"/>
                <w:color w:val="000000"/>
                <w:sz w:val="20"/>
              </w:rPr>
              <w:t>
қамтамасыз</w:t>
            </w:r>
            <w:r>
              <w:br/>
            </w:r>
            <w:r>
              <w:rPr>
                <w:rFonts w:ascii="Times New Roman"/>
                <w:b w:val="false"/>
                <w:i w:val="false"/>
                <w:color w:val="000000"/>
                <w:sz w:val="20"/>
              </w:rPr>
              <w:t>
етуде</w:t>
            </w:r>
            <w:r>
              <w:br/>
            </w:r>
            <w:r>
              <w:rPr>
                <w:rFonts w:ascii="Times New Roman"/>
                <w:b w:val="false"/>
                <w:i w:val="false"/>
                <w:color w:val="000000"/>
                <w:sz w:val="20"/>
              </w:rPr>
              <w:t>
учаскелік</w:t>
            </w:r>
            <w:r>
              <w:br/>
            </w:r>
            <w:r>
              <w:rPr>
                <w:rFonts w:ascii="Times New Roman"/>
                <w:b w:val="false"/>
                <w:i w:val="false"/>
                <w:color w:val="000000"/>
                <w:sz w:val="20"/>
              </w:rPr>
              <w:t>
инспекторы</w:t>
            </w:r>
            <w:r>
              <w:br/>
            </w:r>
            <w:r>
              <w:rPr>
                <w:rFonts w:ascii="Times New Roman"/>
                <w:b w:val="false"/>
                <w:i w:val="false"/>
                <w:color w:val="000000"/>
                <w:sz w:val="20"/>
              </w:rPr>
              <w:t>
на көмек</w:t>
            </w:r>
            <w:r>
              <w:br/>
            </w:r>
            <w:r>
              <w:rPr>
                <w:rFonts w:ascii="Times New Roman"/>
                <w:b w:val="false"/>
                <w:i w:val="false"/>
                <w:color w:val="000000"/>
                <w:sz w:val="20"/>
              </w:rPr>
              <w:t>
көрсету.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Жұмыспен қамту</w:t>
            </w:r>
            <w:r>
              <w:br/>
            </w:r>
            <w:r>
              <w:rPr>
                <w:rFonts w:ascii="Times New Roman"/>
                <w:b w:val="false"/>
                <w:i w:val="false"/>
                <w:color w:val="000000"/>
                <w:sz w:val="20"/>
              </w:rPr>
              <w:t>
мәселелері және</w:t>
            </w:r>
            <w:r>
              <w:br/>
            </w:r>
            <w:r>
              <w:rPr>
                <w:rFonts w:ascii="Times New Roman"/>
                <w:b w:val="false"/>
                <w:i w:val="false"/>
                <w:color w:val="000000"/>
                <w:sz w:val="20"/>
              </w:rPr>
              <w:t>
18 жасқа дейінгі</w:t>
            </w:r>
            <w:r>
              <w:br/>
            </w:r>
            <w:r>
              <w:rPr>
                <w:rFonts w:ascii="Times New Roman"/>
                <w:b w:val="false"/>
                <w:i w:val="false"/>
                <w:color w:val="000000"/>
                <w:sz w:val="20"/>
              </w:rPr>
              <w:t>
балалы</w:t>
            </w:r>
            <w:r>
              <w:br/>
            </w:r>
            <w:r>
              <w:rPr>
                <w:rFonts w:ascii="Times New Roman"/>
                <w:b w:val="false"/>
                <w:i w:val="false"/>
                <w:color w:val="000000"/>
                <w:sz w:val="20"/>
              </w:rPr>
              <w:t>
отбасыларға</w:t>
            </w:r>
            <w:r>
              <w:br/>
            </w:r>
            <w:r>
              <w:rPr>
                <w:rFonts w:ascii="Times New Roman"/>
                <w:b w:val="false"/>
                <w:i w:val="false"/>
                <w:color w:val="000000"/>
                <w:sz w:val="20"/>
              </w:rPr>
              <w:t>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тағайындау</w:t>
            </w:r>
            <w:r>
              <w:br/>
            </w:r>
            <w:r>
              <w:rPr>
                <w:rFonts w:ascii="Times New Roman"/>
                <w:b w:val="false"/>
                <w:i w:val="false"/>
                <w:color w:val="000000"/>
                <w:sz w:val="20"/>
              </w:rPr>
              <w:t>
кезінде қажетті</w:t>
            </w:r>
            <w:r>
              <w:br/>
            </w:r>
            <w:r>
              <w:rPr>
                <w:rFonts w:ascii="Times New Roman"/>
                <w:b w:val="false"/>
                <w:i w:val="false"/>
                <w:color w:val="000000"/>
                <w:sz w:val="20"/>
              </w:rPr>
              <w:t>
құжаттарды жинау</w:t>
            </w:r>
            <w:r>
              <w:br/>
            </w:r>
            <w:r>
              <w:rPr>
                <w:rFonts w:ascii="Times New Roman"/>
                <w:b w:val="false"/>
                <w:i w:val="false"/>
                <w:color w:val="000000"/>
                <w:sz w:val="20"/>
              </w:rPr>
              <w:t>
жөнінде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 істі</w:t>
            </w:r>
            <w:r>
              <w:br/>
            </w:r>
            <w:r>
              <w:rPr>
                <w:rFonts w:ascii="Times New Roman"/>
                <w:b w:val="false"/>
                <w:i w:val="false"/>
                <w:color w:val="000000"/>
                <w:sz w:val="20"/>
              </w:rPr>
              <w:t>
қалыптасты</w:t>
            </w:r>
            <w:r>
              <w:br/>
            </w:r>
            <w:r>
              <w:rPr>
                <w:rFonts w:ascii="Times New Roman"/>
                <w:b w:val="false"/>
                <w:i w:val="false"/>
                <w:color w:val="000000"/>
                <w:sz w:val="20"/>
              </w:rPr>
              <w:t>
ру.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Ұлы Отан</w:t>
            </w:r>
            <w:r>
              <w:br/>
            </w:r>
            <w:r>
              <w:rPr>
                <w:rFonts w:ascii="Times New Roman"/>
                <w:b w:val="false"/>
                <w:i w:val="false"/>
                <w:color w:val="000000"/>
                <w:sz w:val="20"/>
              </w:rPr>
              <w:t>
соғысындағы</w:t>
            </w:r>
            <w:r>
              <w:br/>
            </w:r>
            <w:r>
              <w:rPr>
                <w:rFonts w:ascii="Times New Roman"/>
                <w:b w:val="false"/>
                <w:i w:val="false"/>
                <w:color w:val="000000"/>
                <w:sz w:val="20"/>
              </w:rPr>
              <w:t>
Жеңістің 65</w:t>
            </w:r>
            <w:r>
              <w:br/>
            </w:r>
            <w:r>
              <w:rPr>
                <w:rFonts w:ascii="Times New Roman"/>
                <w:b w:val="false"/>
                <w:i w:val="false"/>
                <w:color w:val="000000"/>
                <w:sz w:val="20"/>
              </w:rPr>
              <w:t>
жылдығына</w:t>
            </w:r>
            <w:r>
              <w:br/>
            </w:r>
            <w:r>
              <w:rPr>
                <w:rFonts w:ascii="Times New Roman"/>
                <w:b w:val="false"/>
                <w:i w:val="false"/>
                <w:color w:val="000000"/>
                <w:sz w:val="20"/>
              </w:rPr>
              <w:t>
біржолғы</w:t>
            </w:r>
            <w:r>
              <w:br/>
            </w:r>
            <w:r>
              <w:rPr>
                <w:rFonts w:ascii="Times New Roman"/>
                <w:b w:val="false"/>
                <w:i w:val="false"/>
                <w:color w:val="000000"/>
                <w:sz w:val="20"/>
              </w:rPr>
              <w:t>
материалдық көмек</w:t>
            </w:r>
            <w:r>
              <w:br/>
            </w:r>
            <w:r>
              <w:rPr>
                <w:rFonts w:ascii="Times New Roman"/>
                <w:b w:val="false"/>
                <w:i w:val="false"/>
                <w:color w:val="000000"/>
                <w:sz w:val="20"/>
              </w:rPr>
              <w:t>
төлеу бойынша</w:t>
            </w:r>
            <w:r>
              <w:br/>
            </w:r>
            <w:r>
              <w:rPr>
                <w:rFonts w:ascii="Times New Roman"/>
                <w:b w:val="false"/>
                <w:i w:val="false"/>
                <w:color w:val="000000"/>
                <w:sz w:val="20"/>
              </w:rPr>
              <w:t>
тізімдерді</w:t>
            </w:r>
            <w:r>
              <w:br/>
            </w:r>
            <w:r>
              <w:rPr>
                <w:rFonts w:ascii="Times New Roman"/>
                <w:b w:val="false"/>
                <w:i w:val="false"/>
                <w:color w:val="000000"/>
                <w:sz w:val="20"/>
              </w:rPr>
              <w:t>
қалыптастыруда</w:t>
            </w:r>
            <w:r>
              <w:br/>
            </w:r>
            <w:r>
              <w:rPr>
                <w:rFonts w:ascii="Times New Roman"/>
                <w:b w:val="false"/>
                <w:i w:val="false"/>
                <w:color w:val="000000"/>
                <w:sz w:val="20"/>
              </w:rPr>
              <w:t>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адам.</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Мүгедектердің</w:t>
            </w:r>
            <w:r>
              <w:br/>
            </w:r>
            <w:r>
              <w:rPr>
                <w:rFonts w:ascii="Times New Roman"/>
                <w:b w:val="false"/>
                <w:i w:val="false"/>
                <w:color w:val="000000"/>
                <w:sz w:val="20"/>
              </w:rPr>
              <w:t>
орталықтандырыл</w:t>
            </w:r>
            <w:r>
              <w:br/>
            </w:r>
            <w:r>
              <w:rPr>
                <w:rFonts w:ascii="Times New Roman"/>
                <w:b w:val="false"/>
                <w:i w:val="false"/>
                <w:color w:val="000000"/>
                <w:sz w:val="20"/>
              </w:rPr>
              <w:t>
ға ақпараттық</w:t>
            </w:r>
            <w:r>
              <w:br/>
            </w:r>
            <w:r>
              <w:rPr>
                <w:rFonts w:ascii="Times New Roman"/>
                <w:b w:val="false"/>
                <w:i w:val="false"/>
                <w:color w:val="000000"/>
                <w:sz w:val="20"/>
              </w:rPr>
              <w:t>
жүйе банкі қоры</w:t>
            </w:r>
            <w:r>
              <w:br/>
            </w:r>
            <w:r>
              <w:rPr>
                <w:rFonts w:ascii="Times New Roman"/>
                <w:b w:val="false"/>
                <w:i w:val="false"/>
                <w:color w:val="000000"/>
                <w:sz w:val="20"/>
              </w:rPr>
              <w:t>
жұмысына көмек</w:t>
            </w:r>
            <w:r>
              <w:br/>
            </w:r>
            <w:r>
              <w:rPr>
                <w:rFonts w:ascii="Times New Roman"/>
                <w:b w:val="false"/>
                <w:i w:val="false"/>
                <w:color w:val="000000"/>
                <w:sz w:val="20"/>
              </w:rPr>
              <w:t>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адам.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