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21714" w14:textId="2621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 және қазан-желтоқсанында аудан аумағында азаматтарды мерзімді әскери қызметке шақыруды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2010 жылғы 22 сәуірдегі N 78 қаулысы. Солтүстік Қазақстан облысы Жамбыл ауданының Әділет басқармасында 2010 жылғы 4 мамырда N 13-7-126 тіркелді. Қолдану мерзімінің өтуіне байланысты күшін жойды (Солтүстік Қазақстан облысы Жамбыл ауданы әкімі аппаратының 2012 жылғы 22 мамырдағы N 02-05-1.4-2/328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Жамбыл ауданы әкімі аппаратының 2012.05.22 N 02-05-1.4-2/328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 </w:t>
      </w:r>
      <w:r>
        <w:rPr>
          <w:rFonts w:ascii="Times New Roman"/>
          <w:b w:val="false"/>
          <w:i w:val="false"/>
          <w:color w:val="000000"/>
          <w:sz w:val="28"/>
        </w:rPr>
        <w:t>8)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19-бабы </w:t>
      </w:r>
      <w:r>
        <w:rPr>
          <w:rFonts w:ascii="Times New Roman"/>
          <w:b w:val="false"/>
          <w:i w:val="false"/>
          <w:color w:val="000000"/>
          <w:sz w:val="28"/>
        </w:rPr>
        <w:t>3-тармағына</w:t>
      </w:r>
      <w:r>
        <w:rPr>
          <w:rFonts w:ascii="Times New Roman"/>
          <w:b w:val="false"/>
          <w:i w:val="false"/>
          <w:color w:val="000000"/>
          <w:sz w:val="28"/>
        </w:rPr>
        <w:t>, 20-бабы </w:t>
      </w:r>
      <w:r>
        <w:rPr>
          <w:rFonts w:ascii="Times New Roman"/>
          <w:b w:val="false"/>
          <w:i w:val="false"/>
          <w:color w:val="000000"/>
          <w:sz w:val="28"/>
        </w:rPr>
        <w:t>1-тармағына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Жарлығының</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іске асыру туралы» Қазақстан Республикасы Үкіметінің 2010 жылғы 15 сәуірдегі № 313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Жамбыл ауданының қорғаныс істері жөніндегі бөлімі арқылы он сегізден жиырма жеті жасқа дейінгі, шақыруды кейінге қалдыруға немесе шақырудан босатылуға құқығы жоқ, сондай-ақ қатар оқу орындарынан шығарылған, жиырма жеті жасқа толмаған және шақыру бойынша белгіленген әскери кызмет мерзімін өтемеген азаматтарды 2010 жылдың сәуір-маусымында және қазан-желтоқсанында Қазақстан Республикасының Қарулы Күштеріне, Қазақстан Республикасының Ішкі істер Министрлігінің Ішкі әскеріне, Қазақстан Республикасы Ұлттық Қауіпсіздік Комитетінің Шекара қызметіне, Қазақстан Республикасының Республикалық Гвардиясына, Қазақстан Республикасының Төтенше жағдайлар жөніндегі Министрлігіне аудан аумағында мерзімді әскери қызметке шақыру ұйымдастырылсын және өткізілуі қамтамасыз етілсін.</w:t>
      </w:r>
      <w:r>
        <w:br/>
      </w:r>
      <w:r>
        <w:rPr>
          <w:rFonts w:ascii="Times New Roman"/>
          <w:b w:val="false"/>
          <w:i w:val="false"/>
          <w:color w:val="000000"/>
          <w:sz w:val="28"/>
        </w:rPr>
        <w:t>
</w:t>
      </w:r>
      <w:r>
        <w:rPr>
          <w:rFonts w:ascii="Times New Roman"/>
          <w:b w:val="false"/>
          <w:i w:val="false"/>
          <w:color w:val="000000"/>
          <w:sz w:val="28"/>
        </w:rPr>
        <w:t>
      2. Шақыруды жүргізу үшін аудандық шақыру комиссиясы, аудандық шақырту комиссиясының резервтегі құрамы 1-ші қосымшаға сәйкес құрамда құрылсын.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Солтүстік Қазақстан облысы әкімдігінің «Жамбыл аудандық орталық емханасы» Коммуналдық мемлекеттік қазынашылық кәсіпорнының бас дәрігеріне (келісім бойынша):</w:t>
      </w:r>
      <w:r>
        <w:br/>
      </w:r>
      <w:r>
        <w:rPr>
          <w:rFonts w:ascii="Times New Roman"/>
          <w:b w:val="false"/>
          <w:i w:val="false"/>
          <w:color w:val="000000"/>
          <w:sz w:val="28"/>
        </w:rPr>
        <w:t>
      шақырушыларды және әскери оқу мекемелеріне түсетін кандидаттарды медициналық куәландыру үшін мамандығы бойынша жұмыс тәжірибесі бар маман дәрігер және қажетті көлемде орта медициналық персоналдар бөлінсін;</w:t>
      </w:r>
      <w:r>
        <w:br/>
      </w:r>
      <w:r>
        <w:rPr>
          <w:rFonts w:ascii="Times New Roman"/>
          <w:b w:val="false"/>
          <w:i w:val="false"/>
          <w:color w:val="000000"/>
          <w:sz w:val="28"/>
        </w:rPr>
        <w:t>
      әскерге шақырушыларды стационарлық тексеру үшін аудандық ауруханадан орын бөлу қарастырылсын;</w:t>
      </w:r>
      <w:r>
        <w:br/>
      </w:r>
      <w:r>
        <w:rPr>
          <w:rFonts w:ascii="Times New Roman"/>
          <w:b w:val="false"/>
          <w:i w:val="false"/>
          <w:color w:val="000000"/>
          <w:sz w:val="28"/>
        </w:rPr>
        <w:t>
      шақыру комиссиясы қажетті медициналық жабдықтармен және құралдармен қамтамасыз етілсін.</w:t>
      </w:r>
      <w:r>
        <w:br/>
      </w:r>
      <w:r>
        <w:rPr>
          <w:rFonts w:ascii="Times New Roman"/>
          <w:b w:val="false"/>
          <w:i w:val="false"/>
          <w:color w:val="000000"/>
          <w:sz w:val="28"/>
        </w:rPr>
        <w:t>
</w:t>
      </w:r>
      <w:r>
        <w:rPr>
          <w:rFonts w:ascii="Times New Roman"/>
          <w:b w:val="false"/>
          <w:i w:val="false"/>
          <w:color w:val="000000"/>
          <w:sz w:val="28"/>
        </w:rPr>
        <w:t>
      4. «Жамбыл ауданының қаржы бөлімі» мемлекеттік мекемесі қорғаныс істері жөніндегі бөлімге шақыртуды жургізуге бөлінген қаржының шегінде уақытында бөлуді қамтамасыз етсін.</w:t>
      </w:r>
      <w:r>
        <w:br/>
      </w:r>
      <w:r>
        <w:rPr>
          <w:rFonts w:ascii="Times New Roman"/>
          <w:b w:val="false"/>
          <w:i w:val="false"/>
          <w:color w:val="000000"/>
          <w:sz w:val="28"/>
        </w:rPr>
        <w:t>
</w:t>
      </w:r>
      <w:r>
        <w:rPr>
          <w:rFonts w:ascii="Times New Roman"/>
          <w:b w:val="false"/>
          <w:i w:val="false"/>
          <w:color w:val="000000"/>
          <w:sz w:val="28"/>
        </w:rPr>
        <w:t>
      5. Селолық округтердің әкімдері шақырылушылардың шақыру қағаздарында көрсетілген мерзімінде шақыру комиссиясына және облыстық жинау пункітіне келуін қамтамасыз етсін.</w:t>
      </w:r>
      <w:r>
        <w:br/>
      </w:r>
      <w:r>
        <w:rPr>
          <w:rFonts w:ascii="Times New Roman"/>
          <w:b w:val="false"/>
          <w:i w:val="false"/>
          <w:color w:val="000000"/>
          <w:sz w:val="28"/>
        </w:rPr>
        <w:t>
</w:t>
      </w:r>
      <w:r>
        <w:rPr>
          <w:rFonts w:ascii="Times New Roman"/>
          <w:b w:val="false"/>
          <w:i w:val="false"/>
          <w:color w:val="000000"/>
          <w:sz w:val="28"/>
        </w:rPr>
        <w:t>
      6. «Жамбыл ауданының қорғаныс істері жөніндегі бөлімі» мемлекеттік мекемесіне (келісім бойынша):</w:t>
      </w:r>
      <w:r>
        <w:br/>
      </w:r>
      <w:r>
        <w:rPr>
          <w:rFonts w:ascii="Times New Roman"/>
          <w:b w:val="false"/>
          <w:i w:val="false"/>
          <w:color w:val="000000"/>
          <w:sz w:val="28"/>
        </w:rPr>
        <w:t>
      шақыруды өткізу кестесі әзірленсін және бекітуге ұсынылсын;</w:t>
      </w:r>
      <w:r>
        <w:br/>
      </w:r>
      <w:r>
        <w:rPr>
          <w:rFonts w:ascii="Times New Roman"/>
          <w:b w:val="false"/>
          <w:i w:val="false"/>
          <w:color w:val="000000"/>
          <w:sz w:val="28"/>
        </w:rPr>
        <w:t>
      2-ші қосымшаға сәйкес мерзімді әсери қызметке шақыруды өткізуді қамтамасыз ету үшін техникалық қызметшілерді жұмысқа тартсын;</w:t>
      </w:r>
      <w:r>
        <w:br/>
      </w:r>
      <w:r>
        <w:rPr>
          <w:rFonts w:ascii="Times New Roman"/>
          <w:b w:val="false"/>
          <w:i w:val="false"/>
          <w:color w:val="000000"/>
          <w:sz w:val="28"/>
        </w:rPr>
        <w:t>
      шақыру аяқталғаннан соң шақырудың қорытындысы жөніндегі ақпарат аудан әкіміне ұсынылсын.</w:t>
      </w:r>
      <w:r>
        <w:br/>
      </w:r>
      <w:r>
        <w:rPr>
          <w:rFonts w:ascii="Times New Roman"/>
          <w:b w:val="false"/>
          <w:i w:val="false"/>
          <w:color w:val="000000"/>
          <w:sz w:val="28"/>
        </w:rPr>
        <w:t>
</w:t>
      </w:r>
      <w:r>
        <w:rPr>
          <w:rFonts w:ascii="Times New Roman"/>
          <w:b w:val="false"/>
          <w:i w:val="false"/>
          <w:color w:val="000000"/>
          <w:sz w:val="28"/>
        </w:rPr>
        <w:t>
      7. Шақыру комиссиясы мүшелерінің, медициналық техникалық қызметкерлердің, сондай-ақ қызмет көрсететін персоналдың міндетін атқару мерзімінде жұмыс орны, қызметі және еңбекақысы сақталады.</w:t>
      </w:r>
      <w:r>
        <w:br/>
      </w:r>
      <w:r>
        <w:rPr>
          <w:rFonts w:ascii="Times New Roman"/>
          <w:b w:val="false"/>
          <w:i w:val="false"/>
          <w:color w:val="000000"/>
          <w:sz w:val="28"/>
        </w:rPr>
        <w:t>
</w:t>
      </w:r>
      <w:r>
        <w:rPr>
          <w:rFonts w:ascii="Times New Roman"/>
          <w:b w:val="false"/>
          <w:i w:val="false"/>
          <w:color w:val="000000"/>
          <w:sz w:val="28"/>
        </w:rPr>
        <w:t>
      8. Аудан әкімдігі қаулысының орындалуын бақылау аудан әкімінің орынбасары А. Қ. Сарбасовқа жүктелсін.</w:t>
      </w:r>
      <w:r>
        <w:br/>
      </w:r>
      <w:r>
        <w:rPr>
          <w:rFonts w:ascii="Times New Roman"/>
          <w:b w:val="false"/>
          <w:i w:val="false"/>
          <w:color w:val="000000"/>
          <w:sz w:val="28"/>
        </w:rPr>
        <w:t>
</w:t>
      </w:r>
      <w:r>
        <w:rPr>
          <w:rFonts w:ascii="Times New Roman"/>
          <w:b w:val="false"/>
          <w:i w:val="false"/>
          <w:color w:val="000000"/>
          <w:sz w:val="28"/>
        </w:rPr>
        <w:t>
      9. Аудан әкімдігінің қаулысы бірінші ресми жарияланған күннен бастап қолданысқа енгізіледі.</w:t>
      </w:r>
    </w:p>
    <w:bookmarkEnd w:id="1"/>
    <w:p>
      <w:pPr>
        <w:spacing w:after="0"/>
        <w:ind w:left="0"/>
        <w:jc w:val="both"/>
      </w:pPr>
      <w:r>
        <w:rPr>
          <w:rFonts w:ascii="Times New Roman"/>
          <w:b w:val="false"/>
          <w:i/>
          <w:color w:val="000000"/>
          <w:sz w:val="28"/>
        </w:rPr>
        <w:t>      Аудан әкімі                                С. Ыбыраев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«Жамбыл ауданыны</w:t>
      </w:r>
      <w:r>
        <w:rPr>
          <w:rFonts w:ascii="Times New Roman"/>
          <w:b w:val="false"/>
          <w:i/>
          <w:color w:val="000000"/>
          <w:sz w:val="28"/>
        </w:rPr>
        <w:t>ң 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аныс</w:t>
      </w:r>
      <w:r>
        <w:br/>
      </w:r>
      <w:r>
        <w:rPr>
          <w:rFonts w:ascii="Times New Roman"/>
          <w:b w:val="false"/>
          <w:i w:val="false"/>
          <w:color w:val="000000"/>
          <w:sz w:val="28"/>
        </w:rPr>
        <w:t>
</w:t>
      </w:r>
      <w:r>
        <w:rPr>
          <w:rFonts w:ascii="Times New Roman"/>
          <w:b w:val="false"/>
          <w:i/>
          <w:color w:val="000000"/>
          <w:sz w:val="28"/>
        </w:rPr>
        <w:t>      істері ж</w:t>
      </w:r>
      <w:r>
        <w:rPr>
          <w:rFonts w:ascii="Times New Roman"/>
          <w:b w:val="false"/>
          <w:i/>
          <w:color w:val="000000"/>
          <w:sz w:val="28"/>
        </w:rPr>
        <w:t>ө</w:t>
      </w:r>
      <w:r>
        <w:rPr>
          <w:rFonts w:ascii="Times New Roman"/>
          <w:b w:val="false"/>
          <w:i/>
          <w:color w:val="000000"/>
          <w:sz w:val="28"/>
        </w:rPr>
        <w:t>ніндегі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rPr>
          <w:rFonts w:ascii="Times New Roman"/>
          <w:b w:val="false"/>
          <w:i/>
          <w:color w:val="000000"/>
          <w:sz w:val="28"/>
        </w:rPr>
        <w:t xml:space="preserve"> басты</w:t>
      </w:r>
      <w:r>
        <w:rPr>
          <w:rFonts w:ascii="Times New Roman"/>
          <w:b w:val="false"/>
          <w:i/>
          <w:color w:val="000000"/>
          <w:sz w:val="28"/>
        </w:rPr>
        <w:t>ғ</w:t>
      </w:r>
      <w:r>
        <w:rPr>
          <w:rFonts w:ascii="Times New Roman"/>
          <w:b w:val="false"/>
          <w:i/>
          <w:color w:val="000000"/>
          <w:sz w:val="28"/>
        </w:rPr>
        <w:t>ы            М. Ас</w:t>
      </w:r>
      <w:r>
        <w:rPr>
          <w:rFonts w:ascii="Times New Roman"/>
          <w:b w:val="false"/>
          <w:i/>
          <w:color w:val="000000"/>
          <w:sz w:val="28"/>
        </w:rPr>
        <w:t>қ</w:t>
      </w:r>
      <w:r>
        <w:rPr>
          <w:rFonts w:ascii="Times New Roman"/>
          <w:b w:val="false"/>
          <w:i/>
          <w:color w:val="000000"/>
          <w:sz w:val="28"/>
        </w:rPr>
        <w:t>аров</w:t>
      </w:r>
      <w:r>
        <w:br/>
      </w:r>
      <w:r>
        <w:rPr>
          <w:rFonts w:ascii="Times New Roman"/>
          <w:b w:val="false"/>
          <w:i w:val="false"/>
          <w:color w:val="000000"/>
          <w:sz w:val="28"/>
        </w:rPr>
        <w:t>
</w:t>
      </w:r>
      <w:r>
        <w:rPr>
          <w:rFonts w:ascii="Times New Roman"/>
          <w:b w:val="false"/>
          <w:i/>
          <w:color w:val="000000"/>
          <w:sz w:val="28"/>
        </w:rPr>
        <w:t>      2010 ж.22.04.</w:t>
      </w:r>
    </w:p>
    <w:p>
      <w:pPr>
        <w:spacing w:after="0"/>
        <w:ind w:left="0"/>
        <w:jc w:val="both"/>
      </w:pPr>
      <w:r>
        <w:rPr>
          <w:rFonts w:ascii="Times New Roman"/>
          <w:b w:val="false"/>
          <w:i/>
          <w:color w:val="000000"/>
          <w:sz w:val="28"/>
        </w:rPr>
        <w:t>      «Жамбыл ауданыны</w:t>
      </w:r>
      <w:r>
        <w:rPr>
          <w:rFonts w:ascii="Times New Roman"/>
          <w:b w:val="false"/>
          <w:i/>
          <w:color w:val="000000"/>
          <w:sz w:val="28"/>
        </w:rPr>
        <w:t>ң</w:t>
      </w:r>
      <w:r>
        <w:rPr>
          <w:rFonts w:ascii="Times New Roman"/>
          <w:b w:val="false"/>
          <w:i/>
          <w:color w:val="000000"/>
          <w:sz w:val="28"/>
        </w:rPr>
        <w:t xml:space="preserve"> ішкі істер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rPr>
          <w:rFonts w:ascii="Times New Roman"/>
          <w:b w:val="false"/>
          <w:i/>
          <w:color w:val="000000"/>
          <w:sz w:val="28"/>
        </w:rPr>
        <w:t xml:space="preserve"> басты</w:t>
      </w:r>
      <w:r>
        <w:rPr>
          <w:rFonts w:ascii="Times New Roman"/>
          <w:b w:val="false"/>
          <w:i/>
          <w:color w:val="000000"/>
          <w:sz w:val="28"/>
        </w:rPr>
        <w:t>ғ</w:t>
      </w:r>
      <w:r>
        <w:rPr>
          <w:rFonts w:ascii="Times New Roman"/>
          <w:b w:val="false"/>
          <w:i/>
          <w:color w:val="000000"/>
          <w:sz w:val="28"/>
        </w:rPr>
        <w:t xml:space="preserve">ы            А. </w:t>
      </w:r>
      <w:r>
        <w:rPr>
          <w:rFonts w:ascii="Times New Roman"/>
          <w:b w:val="false"/>
          <w:i/>
          <w:color w:val="000000"/>
          <w:sz w:val="28"/>
        </w:rPr>
        <w:t>Құ</w:t>
      </w:r>
      <w:r>
        <w:rPr>
          <w:rFonts w:ascii="Times New Roman"/>
          <w:b w:val="false"/>
          <w:i/>
          <w:color w:val="000000"/>
          <w:sz w:val="28"/>
        </w:rPr>
        <w:t>тышев</w:t>
      </w:r>
      <w:r>
        <w:br/>
      </w:r>
      <w:r>
        <w:rPr>
          <w:rFonts w:ascii="Times New Roman"/>
          <w:b w:val="false"/>
          <w:i w:val="false"/>
          <w:color w:val="000000"/>
          <w:sz w:val="28"/>
        </w:rPr>
        <w:t>
</w:t>
      </w:r>
      <w:r>
        <w:rPr>
          <w:rFonts w:ascii="Times New Roman"/>
          <w:b w:val="false"/>
          <w:i/>
          <w:color w:val="000000"/>
          <w:sz w:val="28"/>
        </w:rPr>
        <w:t>      2010 ж. 22.04.</w:t>
      </w:r>
    </w:p>
    <w:p>
      <w:pPr>
        <w:spacing w:after="0"/>
        <w:ind w:left="0"/>
        <w:jc w:val="both"/>
      </w:pP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 Денсаулы</w:t>
      </w:r>
      <w:r>
        <w:rPr>
          <w:rFonts w:ascii="Times New Roman"/>
          <w:b w:val="false"/>
          <w:i/>
          <w:color w:val="000000"/>
          <w:sz w:val="28"/>
        </w:rPr>
        <w:t>қ</w:t>
      </w:r>
      <w:r>
        <w:br/>
      </w:r>
      <w:r>
        <w:rPr>
          <w:rFonts w:ascii="Times New Roman"/>
          <w:b w:val="false"/>
          <w:i w:val="false"/>
          <w:color w:val="000000"/>
          <w:sz w:val="28"/>
        </w:rPr>
        <w:t>
</w:t>
      </w:r>
      <w:r>
        <w:rPr>
          <w:rFonts w:ascii="Times New Roman"/>
          <w:b w:val="false"/>
          <w:i/>
          <w:color w:val="000000"/>
          <w:sz w:val="28"/>
        </w:rPr>
        <w:t>      са</w:t>
      </w:r>
      <w:r>
        <w:rPr>
          <w:rFonts w:ascii="Times New Roman"/>
          <w:b w:val="false"/>
          <w:i/>
          <w:color w:val="000000"/>
          <w:sz w:val="28"/>
        </w:rPr>
        <w:t>қ</w:t>
      </w:r>
      <w:r>
        <w:rPr>
          <w:rFonts w:ascii="Times New Roman"/>
          <w:b w:val="false"/>
          <w:i/>
          <w:color w:val="000000"/>
          <w:sz w:val="28"/>
        </w:rPr>
        <w:t>тау Министрлігі Солт</w:t>
      </w:r>
      <w:r>
        <w:rPr>
          <w:rFonts w:ascii="Times New Roman"/>
          <w:b w:val="false"/>
          <w:i/>
          <w:color w:val="000000"/>
          <w:sz w:val="28"/>
        </w:rPr>
        <w:t>ү</w:t>
      </w:r>
      <w:r>
        <w:rPr>
          <w:rFonts w:ascii="Times New Roman"/>
          <w:b w:val="false"/>
          <w:i/>
          <w:color w:val="000000"/>
          <w:sz w:val="28"/>
        </w:rPr>
        <w:t>стік</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 xml:space="preserve">стан облысы </w:t>
      </w:r>
      <w:r>
        <w:rPr>
          <w:rFonts w:ascii="Times New Roman"/>
          <w:b w:val="false"/>
          <w:i/>
          <w:color w:val="000000"/>
          <w:sz w:val="28"/>
        </w:rPr>
        <w:t>ә</w:t>
      </w:r>
      <w:r>
        <w:rPr>
          <w:rFonts w:ascii="Times New Roman"/>
          <w:b w:val="false"/>
          <w:i/>
          <w:color w:val="000000"/>
          <w:sz w:val="28"/>
        </w:rPr>
        <w:t>кімдігіні</w:t>
      </w:r>
      <w:r>
        <w:rPr>
          <w:rFonts w:ascii="Times New Roman"/>
          <w:b w:val="false"/>
          <w:i/>
          <w:color w:val="000000"/>
          <w:sz w:val="28"/>
        </w:rPr>
        <w:t>ң</w:t>
      </w:r>
      <w:r>
        <w:rPr>
          <w:rFonts w:ascii="Times New Roman"/>
          <w:b w:val="false"/>
          <w:i/>
          <w:color w:val="000000"/>
          <w:sz w:val="28"/>
        </w:rPr>
        <w:t xml:space="preserve"> Жамбыл</w:t>
      </w:r>
      <w:r>
        <w:br/>
      </w:r>
      <w:r>
        <w:rPr>
          <w:rFonts w:ascii="Times New Roman"/>
          <w:b w:val="false"/>
          <w:i w:val="false"/>
          <w:color w:val="000000"/>
          <w:sz w:val="28"/>
        </w:rPr>
        <w:t>
</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ауруханасы» коммуналды</w:t>
      </w:r>
      <w:r>
        <w:rPr>
          <w:rFonts w:ascii="Times New Roman"/>
          <w:b w:val="false"/>
          <w:i/>
          <w:color w:val="000000"/>
          <w:sz w:val="28"/>
        </w:rPr>
        <w:t>қ</w:t>
      </w:r>
      <w:r>
        <w:br/>
      </w:r>
      <w:r>
        <w:rPr>
          <w:rFonts w:ascii="Times New Roman"/>
          <w:b w:val="false"/>
          <w:i w:val="false"/>
          <w:color w:val="000000"/>
          <w:sz w:val="28"/>
        </w:rPr>
        <w:t>
</w:t>
      </w:r>
      <w:r>
        <w:rPr>
          <w:rFonts w:ascii="Times New Roman"/>
          <w:b w:val="false"/>
          <w:i/>
          <w:color w:val="000000"/>
          <w:sz w:val="28"/>
        </w:rPr>
        <w:t xml:space="preserve">      мемлекеттік </w:t>
      </w:r>
      <w:r>
        <w:rPr>
          <w:rFonts w:ascii="Times New Roman"/>
          <w:b w:val="false"/>
          <w:i/>
          <w:color w:val="000000"/>
          <w:sz w:val="28"/>
        </w:rPr>
        <w:t>қ</w:t>
      </w:r>
      <w:r>
        <w:rPr>
          <w:rFonts w:ascii="Times New Roman"/>
          <w:b w:val="false"/>
          <w:i/>
          <w:color w:val="000000"/>
          <w:sz w:val="28"/>
        </w:rPr>
        <w:t>азынашылы</w:t>
      </w:r>
      <w:r>
        <w:rPr>
          <w:rFonts w:ascii="Times New Roman"/>
          <w:b w:val="false"/>
          <w:i/>
          <w:color w:val="000000"/>
          <w:sz w:val="28"/>
        </w:rPr>
        <w:t>қ</w:t>
      </w:r>
      <w:r>
        <w:rPr>
          <w:rFonts w:ascii="Times New Roman"/>
          <w:b w:val="false"/>
          <w:i/>
          <w:color w:val="000000"/>
          <w:sz w:val="28"/>
        </w:rPr>
        <w:t xml:space="preserve"> к</w:t>
      </w:r>
      <w:r>
        <w:rPr>
          <w:rFonts w:ascii="Times New Roman"/>
          <w:b w:val="false"/>
          <w:i/>
          <w:color w:val="000000"/>
          <w:sz w:val="28"/>
        </w:rPr>
        <w:t>ә</w:t>
      </w:r>
      <w:r>
        <w:rPr>
          <w:rFonts w:ascii="Times New Roman"/>
          <w:b w:val="false"/>
          <w:i/>
          <w:color w:val="000000"/>
          <w:sz w:val="28"/>
        </w:rPr>
        <w:t>сіпорныны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бас д</w:t>
      </w:r>
      <w:r>
        <w:rPr>
          <w:rFonts w:ascii="Times New Roman"/>
          <w:b w:val="false"/>
          <w:i/>
          <w:color w:val="000000"/>
          <w:sz w:val="28"/>
        </w:rPr>
        <w:t>ә</w:t>
      </w:r>
      <w:r>
        <w:rPr>
          <w:rFonts w:ascii="Times New Roman"/>
          <w:b w:val="false"/>
          <w:i/>
          <w:color w:val="000000"/>
          <w:sz w:val="28"/>
        </w:rPr>
        <w:t>рігері                               А. М</w:t>
      </w:r>
      <w:r>
        <w:rPr>
          <w:rFonts w:ascii="Times New Roman"/>
          <w:b w:val="false"/>
          <w:i/>
          <w:color w:val="000000"/>
          <w:sz w:val="28"/>
        </w:rPr>
        <w:t>ү</w:t>
      </w:r>
      <w:r>
        <w:rPr>
          <w:rFonts w:ascii="Times New Roman"/>
          <w:b w:val="false"/>
          <w:i/>
          <w:color w:val="000000"/>
          <w:sz w:val="28"/>
        </w:rPr>
        <w:t>сетаев</w:t>
      </w:r>
      <w:r>
        <w:br/>
      </w:r>
      <w:r>
        <w:rPr>
          <w:rFonts w:ascii="Times New Roman"/>
          <w:b w:val="false"/>
          <w:i w:val="false"/>
          <w:color w:val="000000"/>
          <w:sz w:val="28"/>
        </w:rPr>
        <w:t>
</w:t>
      </w:r>
      <w:r>
        <w:rPr>
          <w:rFonts w:ascii="Times New Roman"/>
          <w:b w:val="false"/>
          <w:i/>
          <w:color w:val="000000"/>
          <w:sz w:val="28"/>
        </w:rPr>
        <w:t>      2010 ж. 22.04.</w:t>
      </w:r>
    </w:p>
    <w:bookmarkStart w:name="z11" w:id="2"/>
    <w:p>
      <w:pPr>
        <w:spacing w:after="0"/>
        <w:ind w:left="0"/>
        <w:jc w:val="both"/>
      </w:pPr>
      <w:r>
        <w:rPr>
          <w:rFonts w:ascii="Times New Roman"/>
          <w:b w:val="false"/>
          <w:i w:val="false"/>
          <w:color w:val="000000"/>
          <w:sz w:val="28"/>
        </w:rPr>
        <w:t>
Аудан әкімдігінің 2010 жылғы</w:t>
      </w:r>
      <w:r>
        <w:br/>
      </w:r>
      <w:r>
        <w:rPr>
          <w:rFonts w:ascii="Times New Roman"/>
          <w:b w:val="false"/>
          <w:i w:val="false"/>
          <w:color w:val="000000"/>
          <w:sz w:val="28"/>
        </w:rPr>
        <w:t>
22 сәуірдегі № 78 қаулысына</w:t>
      </w:r>
      <w:r>
        <w:br/>
      </w:r>
      <w:r>
        <w:rPr>
          <w:rFonts w:ascii="Times New Roman"/>
          <w:b w:val="false"/>
          <w:i w:val="false"/>
          <w:color w:val="000000"/>
          <w:sz w:val="28"/>
        </w:rPr>
        <w:t>
1-қосымша</w:t>
      </w:r>
    </w:p>
    <w:bookmarkEnd w:id="2"/>
    <w:p>
      <w:pPr>
        <w:spacing w:after="0"/>
        <w:ind w:left="0"/>
        <w:jc w:val="left"/>
      </w:pPr>
      <w:r>
        <w:rPr>
          <w:rFonts w:ascii="Times New Roman"/>
          <w:b/>
          <w:i w:val="false"/>
          <w:color w:val="000000"/>
        </w:rPr>
        <w:t xml:space="preserve"> Аудандық шақырту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6653"/>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Асқаров</w:t>
            </w:r>
            <w:r>
              <w:br/>
            </w:r>
            <w:r>
              <w:rPr>
                <w:rFonts w:ascii="Times New Roman"/>
                <w:b w:val="false"/>
                <w:i w:val="false"/>
                <w:color w:val="000000"/>
                <w:sz w:val="20"/>
              </w:rPr>
              <w:t>
Мұрат Мәнәпұлы</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ауданының қорғаныс</w:t>
            </w:r>
            <w:r>
              <w:br/>
            </w:r>
            <w:r>
              <w:rPr>
                <w:rFonts w:ascii="Times New Roman"/>
                <w:b w:val="false"/>
                <w:i w:val="false"/>
                <w:color w:val="000000"/>
                <w:sz w:val="20"/>
              </w:rPr>
              <w:t>
істері жөніндегі бөлімі»</w:t>
            </w:r>
            <w:r>
              <w:br/>
            </w:r>
            <w:r>
              <w:rPr>
                <w:rFonts w:ascii="Times New Roman"/>
                <w:b w:val="false"/>
                <w:i w:val="false"/>
                <w:color w:val="000000"/>
                <w:sz w:val="20"/>
              </w:rPr>
              <w:t>
мемлекеттік мекемесінің бастығы,</w:t>
            </w:r>
            <w:r>
              <w:br/>
            </w:r>
            <w:r>
              <w:rPr>
                <w:rFonts w:ascii="Times New Roman"/>
                <w:b w:val="false"/>
                <w:i w:val="false"/>
                <w:color w:val="000000"/>
                <w:sz w:val="20"/>
              </w:rPr>
              <w:t>
комиссия төрағасы;</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Сарбасов</w:t>
            </w:r>
            <w:r>
              <w:br/>
            </w:r>
            <w:r>
              <w:rPr>
                <w:rFonts w:ascii="Times New Roman"/>
                <w:b w:val="false"/>
                <w:i w:val="false"/>
                <w:color w:val="000000"/>
                <w:sz w:val="20"/>
              </w:rPr>
              <w:t>
Алғиса Қазманұлы</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орынбасары,</w:t>
            </w:r>
            <w:r>
              <w:br/>
            </w:r>
            <w:r>
              <w:rPr>
                <w:rFonts w:ascii="Times New Roman"/>
                <w:b w:val="false"/>
                <w:i w:val="false"/>
                <w:color w:val="000000"/>
                <w:sz w:val="20"/>
              </w:rPr>
              <w:t>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Мұхаметжанов</w:t>
            </w:r>
            <w:r>
              <w:br/>
            </w:r>
            <w:r>
              <w:rPr>
                <w:rFonts w:ascii="Times New Roman"/>
                <w:b w:val="false"/>
                <w:i w:val="false"/>
                <w:color w:val="000000"/>
                <w:sz w:val="20"/>
              </w:rPr>
              <w:t>
Нұрлан Түлкібайұлы</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ауданының ішкі істер</w:t>
            </w:r>
            <w:r>
              <w:br/>
            </w:r>
            <w:r>
              <w:rPr>
                <w:rFonts w:ascii="Times New Roman"/>
                <w:b w:val="false"/>
                <w:i w:val="false"/>
                <w:color w:val="000000"/>
                <w:sz w:val="20"/>
              </w:rPr>
              <w:t>
бөлімі» мемлекеттік мекемесі</w:t>
            </w:r>
            <w:r>
              <w:br/>
            </w:r>
            <w:r>
              <w:rPr>
                <w:rFonts w:ascii="Times New Roman"/>
                <w:b w:val="false"/>
                <w:i w:val="false"/>
                <w:color w:val="000000"/>
                <w:sz w:val="20"/>
              </w:rPr>
              <w:t>
бастығының қызмет жөніндегі</w:t>
            </w:r>
            <w:r>
              <w:br/>
            </w:r>
            <w:r>
              <w:rPr>
                <w:rFonts w:ascii="Times New Roman"/>
                <w:b w:val="false"/>
                <w:i w:val="false"/>
                <w:color w:val="000000"/>
                <w:sz w:val="20"/>
              </w:rPr>
              <w:t>
орынбасары;</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Смоляков</w:t>
            </w:r>
            <w:r>
              <w:br/>
            </w:r>
            <w:r>
              <w:rPr>
                <w:rFonts w:ascii="Times New Roman"/>
                <w:b w:val="false"/>
                <w:i w:val="false"/>
                <w:color w:val="000000"/>
                <w:sz w:val="20"/>
              </w:rPr>
              <w:t>
Александр Викторович</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Солтүстік Қазақстан облысы</w:t>
            </w:r>
            <w:r>
              <w:br/>
            </w:r>
            <w:r>
              <w:rPr>
                <w:rFonts w:ascii="Times New Roman"/>
                <w:b w:val="false"/>
                <w:i w:val="false"/>
                <w:color w:val="000000"/>
                <w:sz w:val="20"/>
              </w:rPr>
              <w:t>
әкімдігінің Жамбыл аудандық</w:t>
            </w:r>
            <w:r>
              <w:br/>
            </w:r>
            <w:r>
              <w:rPr>
                <w:rFonts w:ascii="Times New Roman"/>
                <w:b w:val="false"/>
                <w:i w:val="false"/>
                <w:color w:val="000000"/>
                <w:sz w:val="20"/>
              </w:rPr>
              <w:t>
орталық ауруханасы» коммуналдық</w:t>
            </w:r>
            <w:r>
              <w:br/>
            </w:r>
            <w:r>
              <w:rPr>
                <w:rFonts w:ascii="Times New Roman"/>
                <w:b w:val="false"/>
                <w:i w:val="false"/>
                <w:color w:val="000000"/>
                <w:sz w:val="20"/>
              </w:rPr>
              <w:t>
мемлекеттік қазыналық кәсіпорыны</w:t>
            </w:r>
            <w:r>
              <w:br/>
            </w:r>
            <w:r>
              <w:rPr>
                <w:rFonts w:ascii="Times New Roman"/>
                <w:b w:val="false"/>
                <w:i w:val="false"/>
                <w:color w:val="000000"/>
                <w:sz w:val="20"/>
              </w:rPr>
              <w:t>
бас дәрігерінің алғашқы</w:t>
            </w:r>
            <w:r>
              <w:br/>
            </w:r>
            <w:r>
              <w:rPr>
                <w:rFonts w:ascii="Times New Roman"/>
                <w:b w:val="false"/>
                <w:i w:val="false"/>
                <w:color w:val="000000"/>
                <w:sz w:val="20"/>
              </w:rPr>
              <w:t>
медициналық-санитарлық көмегі</w:t>
            </w:r>
            <w:r>
              <w:br/>
            </w:r>
            <w:r>
              <w:rPr>
                <w:rFonts w:ascii="Times New Roman"/>
                <w:b w:val="false"/>
                <w:i w:val="false"/>
                <w:color w:val="000000"/>
                <w:sz w:val="20"/>
              </w:rPr>
              <w:t>
бойынша орынбасары, медициналық</w:t>
            </w:r>
            <w:r>
              <w:br/>
            </w:r>
            <w:r>
              <w:rPr>
                <w:rFonts w:ascii="Times New Roman"/>
                <w:b w:val="false"/>
                <w:i w:val="false"/>
                <w:color w:val="000000"/>
                <w:sz w:val="20"/>
              </w:rPr>
              <w:t>
комиссияның төрағасы;</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Нұртазина</w:t>
            </w:r>
            <w:r>
              <w:br/>
            </w:r>
            <w:r>
              <w:rPr>
                <w:rFonts w:ascii="Times New Roman"/>
                <w:b w:val="false"/>
                <w:i w:val="false"/>
                <w:color w:val="000000"/>
                <w:sz w:val="20"/>
              </w:rPr>
              <w:t>
Гүлнәр Баймолдақызы</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Солтүстік Қазақстан облысы</w:t>
            </w:r>
            <w:r>
              <w:br/>
            </w:r>
            <w:r>
              <w:rPr>
                <w:rFonts w:ascii="Times New Roman"/>
                <w:b w:val="false"/>
                <w:i w:val="false"/>
                <w:color w:val="000000"/>
                <w:sz w:val="20"/>
              </w:rPr>
              <w:t>
әкімдігінің Жамбыл аудандық</w:t>
            </w:r>
            <w:r>
              <w:br/>
            </w:r>
            <w:r>
              <w:rPr>
                <w:rFonts w:ascii="Times New Roman"/>
                <w:b w:val="false"/>
                <w:i w:val="false"/>
                <w:color w:val="000000"/>
                <w:sz w:val="20"/>
              </w:rPr>
              <w:t>
орталық ауруханасы» коммуналдық</w:t>
            </w:r>
            <w:r>
              <w:br/>
            </w:r>
            <w:r>
              <w:rPr>
                <w:rFonts w:ascii="Times New Roman"/>
                <w:b w:val="false"/>
                <w:i w:val="false"/>
                <w:color w:val="000000"/>
                <w:sz w:val="20"/>
              </w:rPr>
              <w:t>
мемлекеттік қазыналық</w:t>
            </w:r>
            <w:r>
              <w:br/>
            </w:r>
            <w:r>
              <w:rPr>
                <w:rFonts w:ascii="Times New Roman"/>
                <w:b w:val="false"/>
                <w:i w:val="false"/>
                <w:color w:val="000000"/>
                <w:sz w:val="20"/>
              </w:rPr>
              <w:t>
кәсіпорнының медбибісі, комиссия</w:t>
            </w:r>
            <w:r>
              <w:br/>
            </w:r>
            <w:r>
              <w:rPr>
                <w:rFonts w:ascii="Times New Roman"/>
                <w:b w:val="false"/>
                <w:i w:val="false"/>
                <w:color w:val="000000"/>
                <w:sz w:val="20"/>
              </w:rPr>
              <w:t>
хатшысы.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комиссиясының резервтік құрамы</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Кәрімов Марат</w:t>
            </w:r>
            <w:r>
              <w:br/>
            </w:r>
            <w:r>
              <w:rPr>
                <w:rFonts w:ascii="Times New Roman"/>
                <w:b w:val="false"/>
                <w:i w:val="false"/>
                <w:color w:val="000000"/>
                <w:sz w:val="20"/>
              </w:rPr>
              <w:t xml:space="preserve">
Рафаилович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ауданының қорғаныс</w:t>
            </w:r>
            <w:r>
              <w:br/>
            </w:r>
            <w:r>
              <w:rPr>
                <w:rFonts w:ascii="Times New Roman"/>
                <w:b w:val="false"/>
                <w:i w:val="false"/>
                <w:color w:val="000000"/>
                <w:sz w:val="20"/>
              </w:rPr>
              <w:t>
істері жөніндегі бөлімі»</w:t>
            </w:r>
            <w:r>
              <w:br/>
            </w:r>
            <w:r>
              <w:rPr>
                <w:rFonts w:ascii="Times New Roman"/>
                <w:b w:val="false"/>
                <w:i w:val="false"/>
                <w:color w:val="000000"/>
                <w:sz w:val="20"/>
              </w:rPr>
              <w:t>
мемлекеттік мекемесінің әскери</w:t>
            </w:r>
            <w:r>
              <w:br/>
            </w:r>
            <w:r>
              <w:rPr>
                <w:rFonts w:ascii="Times New Roman"/>
                <w:b w:val="false"/>
                <w:i w:val="false"/>
                <w:color w:val="000000"/>
                <w:sz w:val="20"/>
              </w:rPr>
              <w:t>
қызметкерлерді келісім шарт</w:t>
            </w:r>
            <w:r>
              <w:br/>
            </w:r>
            <w:r>
              <w:rPr>
                <w:rFonts w:ascii="Times New Roman"/>
                <w:b w:val="false"/>
                <w:i w:val="false"/>
                <w:color w:val="000000"/>
                <w:sz w:val="20"/>
              </w:rPr>
              <w:t>
бойынша және әскер қатарына</w:t>
            </w:r>
            <w:r>
              <w:br/>
            </w:r>
            <w:r>
              <w:rPr>
                <w:rFonts w:ascii="Times New Roman"/>
                <w:b w:val="false"/>
                <w:i w:val="false"/>
                <w:color w:val="000000"/>
                <w:sz w:val="20"/>
              </w:rPr>
              <w:t>
шақыру бөлімшесінің бастығы,</w:t>
            </w:r>
            <w:r>
              <w:br/>
            </w:r>
            <w:r>
              <w:rPr>
                <w:rFonts w:ascii="Times New Roman"/>
                <w:b w:val="false"/>
                <w:i w:val="false"/>
                <w:color w:val="000000"/>
                <w:sz w:val="20"/>
              </w:rPr>
              <w:t xml:space="preserve">
комиссия төрағасы;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Мәкенов</w:t>
            </w:r>
            <w:r>
              <w:br/>
            </w:r>
            <w:r>
              <w:rPr>
                <w:rFonts w:ascii="Times New Roman"/>
                <w:b w:val="false"/>
                <w:i w:val="false"/>
                <w:color w:val="000000"/>
                <w:sz w:val="20"/>
              </w:rPr>
              <w:t>
Зейнолла Бекетұлы</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орынбасары,</w:t>
            </w:r>
            <w:r>
              <w:br/>
            </w:r>
            <w:r>
              <w:rPr>
                <w:rFonts w:ascii="Times New Roman"/>
                <w:b w:val="false"/>
                <w:i w:val="false"/>
                <w:color w:val="000000"/>
                <w:sz w:val="20"/>
              </w:rPr>
              <w:t>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Сұлтангазиев</w:t>
            </w:r>
            <w:r>
              <w:br/>
            </w:r>
            <w:r>
              <w:rPr>
                <w:rFonts w:ascii="Times New Roman"/>
                <w:b w:val="false"/>
                <w:i w:val="false"/>
                <w:color w:val="000000"/>
                <w:sz w:val="20"/>
              </w:rPr>
              <w:t>
Арыстан Тілегенұлы</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ауданының ішкі істер</w:t>
            </w:r>
            <w:r>
              <w:br/>
            </w:r>
            <w:r>
              <w:rPr>
                <w:rFonts w:ascii="Times New Roman"/>
                <w:b w:val="false"/>
                <w:i w:val="false"/>
                <w:color w:val="000000"/>
                <w:sz w:val="20"/>
              </w:rPr>
              <w:t>
бөлімі» мемлекеттік мекемесі</w:t>
            </w:r>
            <w:r>
              <w:br/>
            </w:r>
            <w:r>
              <w:rPr>
                <w:rFonts w:ascii="Times New Roman"/>
                <w:b w:val="false"/>
                <w:i w:val="false"/>
                <w:color w:val="000000"/>
                <w:sz w:val="20"/>
              </w:rPr>
              <w:t>
бастығының кадрлар жұмысы</w:t>
            </w:r>
            <w:r>
              <w:br/>
            </w:r>
            <w:r>
              <w:rPr>
                <w:rFonts w:ascii="Times New Roman"/>
                <w:b w:val="false"/>
                <w:i w:val="false"/>
                <w:color w:val="000000"/>
                <w:sz w:val="20"/>
              </w:rPr>
              <w:t>
жөніндегі орынбасары;</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Житенко</w:t>
            </w:r>
            <w:r>
              <w:br/>
            </w:r>
            <w:r>
              <w:rPr>
                <w:rFonts w:ascii="Times New Roman"/>
                <w:b w:val="false"/>
                <w:i w:val="false"/>
                <w:color w:val="000000"/>
                <w:sz w:val="20"/>
              </w:rPr>
              <w:t>
Людмила Васильевна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Солтүстік Қазақстан облысы</w:t>
            </w:r>
            <w:r>
              <w:br/>
            </w:r>
            <w:r>
              <w:rPr>
                <w:rFonts w:ascii="Times New Roman"/>
                <w:b w:val="false"/>
                <w:i w:val="false"/>
                <w:color w:val="000000"/>
                <w:sz w:val="20"/>
              </w:rPr>
              <w:t>
әкімдігінің Жамбыл аудандық</w:t>
            </w:r>
            <w:r>
              <w:br/>
            </w:r>
            <w:r>
              <w:rPr>
                <w:rFonts w:ascii="Times New Roman"/>
                <w:b w:val="false"/>
                <w:i w:val="false"/>
                <w:color w:val="000000"/>
                <w:sz w:val="20"/>
              </w:rPr>
              <w:t>
орталық ауруханасы» коммуналдық</w:t>
            </w:r>
            <w:r>
              <w:br/>
            </w:r>
            <w:r>
              <w:rPr>
                <w:rFonts w:ascii="Times New Roman"/>
                <w:b w:val="false"/>
                <w:i w:val="false"/>
                <w:color w:val="000000"/>
                <w:sz w:val="20"/>
              </w:rPr>
              <w:t>
мемлекеттік қазыналық</w:t>
            </w:r>
            <w:r>
              <w:br/>
            </w:r>
            <w:r>
              <w:rPr>
                <w:rFonts w:ascii="Times New Roman"/>
                <w:b w:val="false"/>
                <w:i w:val="false"/>
                <w:color w:val="000000"/>
                <w:sz w:val="20"/>
              </w:rPr>
              <w:t>
кәсіпорынның терапевт-дәрігері,</w:t>
            </w:r>
            <w:r>
              <w:br/>
            </w:r>
            <w:r>
              <w:rPr>
                <w:rFonts w:ascii="Times New Roman"/>
                <w:b w:val="false"/>
                <w:i w:val="false"/>
                <w:color w:val="000000"/>
                <w:sz w:val="20"/>
              </w:rPr>
              <w:t xml:space="preserve">
медициналық комиссияның төрайымы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Фурс</w:t>
            </w:r>
            <w:r>
              <w:br/>
            </w:r>
            <w:r>
              <w:rPr>
                <w:rFonts w:ascii="Times New Roman"/>
                <w:b w:val="false"/>
                <w:i w:val="false"/>
                <w:color w:val="000000"/>
                <w:sz w:val="20"/>
              </w:rPr>
              <w:t>
Светлана Сергеевна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Солтүстік Қазақстан облысы</w:t>
            </w:r>
            <w:r>
              <w:br/>
            </w:r>
            <w:r>
              <w:rPr>
                <w:rFonts w:ascii="Times New Roman"/>
                <w:b w:val="false"/>
                <w:i w:val="false"/>
                <w:color w:val="000000"/>
                <w:sz w:val="20"/>
              </w:rPr>
              <w:t>
әкімдігінің Жамбыл аудандық</w:t>
            </w:r>
            <w:r>
              <w:br/>
            </w:r>
            <w:r>
              <w:rPr>
                <w:rFonts w:ascii="Times New Roman"/>
                <w:b w:val="false"/>
                <w:i w:val="false"/>
                <w:color w:val="000000"/>
                <w:sz w:val="20"/>
              </w:rPr>
              <w:t>
орталық ауруханасы» коммуналдық</w:t>
            </w:r>
            <w:r>
              <w:br/>
            </w:r>
            <w:r>
              <w:rPr>
                <w:rFonts w:ascii="Times New Roman"/>
                <w:b w:val="false"/>
                <w:i w:val="false"/>
                <w:color w:val="000000"/>
                <w:sz w:val="20"/>
              </w:rPr>
              <w:t>
мемлекеттік қазыналық</w:t>
            </w:r>
            <w:r>
              <w:br/>
            </w:r>
            <w:r>
              <w:rPr>
                <w:rFonts w:ascii="Times New Roman"/>
                <w:b w:val="false"/>
                <w:i w:val="false"/>
                <w:color w:val="000000"/>
                <w:sz w:val="20"/>
              </w:rPr>
              <w:t>
кәсіпорнының медбибісі, комиссия</w:t>
            </w:r>
            <w:r>
              <w:br/>
            </w:r>
            <w:r>
              <w:rPr>
                <w:rFonts w:ascii="Times New Roman"/>
                <w:b w:val="false"/>
                <w:i w:val="false"/>
                <w:color w:val="000000"/>
                <w:sz w:val="20"/>
              </w:rPr>
              <w:t xml:space="preserve">
хатшысы </w:t>
            </w:r>
          </w:p>
        </w:tc>
      </w:tr>
    </w:tbl>
    <w:bookmarkStart w:name="z12" w:id="3"/>
    <w:p>
      <w:pPr>
        <w:spacing w:after="0"/>
        <w:ind w:left="0"/>
        <w:jc w:val="both"/>
      </w:pPr>
      <w:r>
        <w:rPr>
          <w:rFonts w:ascii="Times New Roman"/>
          <w:b w:val="false"/>
          <w:i w:val="false"/>
          <w:color w:val="000000"/>
          <w:sz w:val="28"/>
        </w:rPr>
        <w:t>
Аудан әкімдігінің 2010 жылғы</w:t>
      </w:r>
      <w:r>
        <w:br/>
      </w:r>
      <w:r>
        <w:rPr>
          <w:rFonts w:ascii="Times New Roman"/>
          <w:b w:val="false"/>
          <w:i w:val="false"/>
          <w:color w:val="000000"/>
          <w:sz w:val="28"/>
        </w:rPr>
        <w:t>
22 сәуірдегі № 78 қаулысына</w:t>
      </w:r>
      <w:r>
        <w:br/>
      </w:r>
      <w:r>
        <w:rPr>
          <w:rFonts w:ascii="Times New Roman"/>
          <w:b w:val="false"/>
          <w:i w:val="false"/>
          <w:color w:val="000000"/>
          <w:sz w:val="28"/>
        </w:rPr>
        <w:t>
2-қосымша</w:t>
      </w:r>
    </w:p>
    <w:bookmarkEnd w:id="3"/>
    <w:p>
      <w:pPr>
        <w:spacing w:after="0"/>
        <w:ind w:left="0"/>
        <w:jc w:val="left"/>
      </w:pPr>
      <w:r>
        <w:rPr>
          <w:rFonts w:ascii="Times New Roman"/>
          <w:b/>
          <w:i w:val="false"/>
          <w:color w:val="000000"/>
        </w:rPr>
        <w:t xml:space="preserve"> 2010 жылдың сәуір-маусым және қазан-желтоқсанында аудан аумағында мерзімдік әскери қызметке шақыртуды қамтамасыз ету үшін жұмысқа тартылатын техникалық қызметшілердің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833"/>
        <w:gridCol w:w="2753"/>
        <w:gridCol w:w="43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саны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w:t>
            </w:r>
            <w:r>
              <w:br/>
            </w:r>
            <w:r>
              <w:rPr>
                <w:rFonts w:ascii="Times New Roman"/>
                <w:b w:val="false"/>
                <w:i w:val="false"/>
                <w:color w:val="000000"/>
                <w:sz w:val="20"/>
              </w:rPr>
              <w:t>
атаулары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қызметшілер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рыногы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