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d2c9" w14:textId="965d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Жамбыл ауданы бойынша субсидияланатын ауыл шаруашылығы басым дақылдарының әрбір түрлері бойынша егудің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2010 жылғы 6 мамырдағы N 103 қаулысы. Солтүстік Қазақстан облысы Жамбыл ауданының Әділет басқармасында 2010 жылғы 6 мамырда N 13-7-127 тіркелді. Қолдану мерзімінің өтуіне байланысты күшін жойды (Солтүстік Қазақстан облысы Жамбыл ауданы әкімі аппаратының 2012 жылғы 22 мамырдағы N 02-05-1.4-2/328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Жамбыл ауданы әкімі аппаратының 2012.05.22 N 02-05-1.4-2/328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31–бабы 1–тармағы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25 ақпандағы № 123 қаулысымен бекітілген көктемгі егіс және егін жинау жұмыстарын жүргізу үшін қажетті жанар-жағармай материалдық құндылықтардың құнын арзандатуға облыстық бюджеттердің, Астана және Алматы қалалары бюджеттерінің 2010 жылғы республикалық бюджеттен бөлінетін ағымдағы нысаналы трансферттарды мақсатты пайдалану Ережесінің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2010 жылы Жамбыл ауданы бойынша субсидияланатын ауыл шаруашылығы басым дақылдарының әрбір түрлері бойынша егудің оңтайлы мерзімдері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С.Т. Баумағанбетовке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он күнтізбелік күн өткеннен кейін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Ыбыраев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мамырдағы № 103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Жамбыл ауданы бойынша субсидияланатын ауыл шаруашылығы басым дақылдарының әрбір түрлері бойынша егудің оңтайлы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Солтүстік Қазақстан облысы Жамбыл аудандық әкімдігінің 2010.05.24 </w:t>
      </w:r>
      <w:r>
        <w:rPr>
          <w:rFonts w:ascii="Times New Roman"/>
          <w:b w:val="false"/>
          <w:i w:val="false"/>
          <w:color w:val="ff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422"/>
        <w:gridCol w:w="1791"/>
        <w:gridCol w:w="2939"/>
        <w:gridCol w:w="2702"/>
        <w:gridCol w:w="2442"/>
      </w:tblGrid>
      <w:tr>
        <w:trPr>
          <w:trHeight w:val="16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сорттары</w:t>
            </w:r>
          </w:p>
        </w:tc>
      </w:tr>
      <w:tr>
        <w:trPr>
          <w:trHeight w:val="21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бинка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қарабидай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сорты,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 сорты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өсімдіктер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қарабидай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сорты,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 сорты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өсімдіктер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