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fe563" w14:textId="3ffe5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Жамбыл ауданы қорғаныс істері жөніндегі бөлімінің шақыру учаскесінде азаматтарды тіркеуді ұйымдастыру және қамтамасыз ету жөнінде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Жамбыл ауданы әкімінің 2010 жылғы 24 қарашадағы N 27 шешімі. Солтүстік Қазақстан облысы Жамбыл ауданының Әділет басқармасында 2010 жылғы 20 желтоқсанда N 13-7-137 тіркелді. Қолдану мерзімінің өтуіне байланысты күшін жойды (Солтүстік Қазақстан облысы Жамбыл ауданы әкімі аппаратының 2012 жылғы 22 мамырдағы N 02-05-1.4-2/328 хаты)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Қолдану мерзімінің өтуіне байланысты күшін жойды (Солтүстік Қазақстан облысы Жамбыл ауданы әкімі аппаратының 2012.05.22 N 02-05-1.4-2/328 хаты)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«Қазақстан Республикасындағы жергілікті мемлекеттік басқару және өзін-өзі басқару туралы» Қазақстан Республикасының 2001 жылғы 23 қаңтардағы № 148 Заңының 33-бабы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>, «Әскери міндеттілік және әскери қызмет туралы» Қазақстан Республикасының 2005 жылғы 8 шілдедегі № 74 Заңының 17-бабы 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әкімі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2011 жылдың қаңтар-наурыз айларында Қазақстан Республикасының 1994 жылы туған, ер жынысты, сонымен қатар жасы үлкен бұрын шакыру учаскесінде тіркелмеген азаматтарды тіркеу жүргізілсін.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Жасөспірімдерді тіркеу «Жамбыл ауданының қорғаныс істері жөніндегі бөлімі» Мемлекеттік мекемесінің ғимаратындағы шақырту учаскесінде жүргізілсін.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«Қазақстан Республикасы Денсаулық сақтау Министрлігінің Солтүстік Қазақстан облысы әкімдігінің Жамбыл орталық аудандық ауруханасы» коммуналды мемлекеттік қазыналық кәсіпорнына (келісім бойынша):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тіркелуге тиіс азаматтарды медициналық куәландыру үшін дәрігер-мамандар және орта медициналық персонал тағайындасын;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шақыртылған азаматтарды стационарлық тексерістен өткізу үшін аудандық ауруханадан орын бөлінсін;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шақыру пункітін қажетінше медициналық құрал-жабдықтармен және дәрі-дәрмектермен жабдықтасын.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Селолық округтердің әкімдеріне 1994 жылы туған барлық ер жынысты азаматтар сонымен қатар, жасы үлкен, бұрын тіркеуден өтпегендерді тіркеуге келуін ұйымды және уақытында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«Жамбыл ауданының қаржы бөлімі» мемлекеттік мекемесінің бастығына нұсқалған іс-шараларды орындауға байланысты шығындарды бюджеттік қаржының есебінен жүзеге асырсын.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Осы шешімнің орындалуын бақылау аудан әкімінің орынбасары А.Қ. Сарбасовқа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Аудан әкімінің осы шешімі бірінші ресми жарияланған күннен он күнтізбелік күн өткеннен кейін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С. Ыбыраев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Келісілген: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«Жамбыл ауданының қорғаныс істері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жөніндегі бөлімі»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                        М. Асқаров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