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1960" w14:textId="e8619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ауданында ақылы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2010 жылғы 7 желтоқсандағы N 287 қаулысы. Солтүстік Қазақстан облысы Жамбыл ауданының Әділет басқармасында 2011 жылғы 5 қаңтарда N 13-7-139 тіркелді. Күші жойылды - Солтүстік Қазақстан облысы Жамбыл аудандық әкімдігінің 2013 жылғы 6 ақпандағы N 18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Жамбыл аудандық әкімдігінің 06.02.2013 </w:t>
      </w:r>
      <w:r>
        <w:rPr>
          <w:rFonts w:ascii="Times New Roman"/>
          <w:b w:val="false"/>
          <w:i w:val="false"/>
          <w:color w:val="ff0000"/>
          <w:sz w:val="28"/>
        </w:rPr>
        <w:t>N 18</w:t>
      </w:r>
      <w:r>
        <w:rPr>
          <w:rFonts w:ascii="Times New Roman"/>
          <w:b w:val="false"/>
          <w:i w:val="false"/>
          <w:color w:val="ff0000"/>
          <w:sz w:val="28"/>
        </w:rPr>
        <w:t xml:space="preserve"> қаулысымен (алғаш ресми жарияланған күннен кейн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Қазақстан Республикасының 2001 жылғы 23 қаңтардағы № 149 Заңының 7-бабы </w:t>
      </w:r>
      <w:r>
        <w:rPr>
          <w:rFonts w:ascii="Times New Roman"/>
          <w:b w:val="false"/>
          <w:i w:val="false"/>
          <w:color w:val="000000"/>
          <w:sz w:val="28"/>
        </w:rPr>
        <w:t>5) тармақшасына</w:t>
      </w:r>
      <w:r>
        <w:rPr>
          <w:rFonts w:ascii="Times New Roman"/>
          <w:b w:val="false"/>
          <w:i w:val="false"/>
          <w:color w:val="000000"/>
          <w:sz w:val="28"/>
        </w:rPr>
        <w:t>, 20–бабы </w:t>
      </w:r>
      <w:r>
        <w:rPr>
          <w:rFonts w:ascii="Times New Roman"/>
          <w:b w:val="false"/>
          <w:i w:val="false"/>
          <w:color w:val="000000"/>
          <w:sz w:val="28"/>
        </w:rPr>
        <w:t>5-тармағына</w:t>
      </w:r>
      <w:r>
        <w:rPr>
          <w:rFonts w:ascii="Times New Roman"/>
          <w:b w:val="false"/>
          <w:i w:val="false"/>
          <w:color w:val="000000"/>
          <w:sz w:val="28"/>
        </w:rPr>
        <w:t>,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Ұйымдардың, қоғамдық жұмыстардың түрлерінің, мөлшерінің Тізімі (мәтін бойынша әрі қарай – Тізім)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«Жамбыл ауданының жұмыспен қамту және әлеуметтік бағдарламалар бөлімі» мемлекеттік мекемесі жұмыссыз азаматтарды қоғамдық жұмыстарға жолдауын бекітілген Тізімге сәйкес жүзеге асырсын.</w:t>
      </w:r>
      <w:r>
        <w:br/>
      </w:r>
      <w:r>
        <w:rPr>
          <w:rFonts w:ascii="Times New Roman"/>
          <w:b w:val="false"/>
          <w:i w:val="false"/>
          <w:color w:val="000000"/>
          <w:sz w:val="28"/>
        </w:rPr>
        <w:t>
</w:t>
      </w:r>
      <w:r>
        <w:rPr>
          <w:rFonts w:ascii="Times New Roman"/>
          <w:b w:val="false"/>
          <w:i w:val="false"/>
          <w:color w:val="000000"/>
          <w:sz w:val="28"/>
        </w:rPr>
        <w:t>
      3. «2012-2014 жылдарға арналған республикалық бюджет туралы» Қазақстан Республикасының 2011 жылдың 24 қарашасындағы </w:t>
      </w:r>
      <w:r>
        <w:rPr>
          <w:rFonts w:ascii="Times New Roman"/>
          <w:b w:val="false"/>
          <w:i w:val="false"/>
          <w:color w:val="000000"/>
          <w:sz w:val="28"/>
        </w:rPr>
        <w:t>Заңына</w:t>
      </w:r>
      <w:r>
        <w:rPr>
          <w:rFonts w:ascii="Times New Roman"/>
          <w:b w:val="false"/>
          <w:i w:val="false"/>
          <w:color w:val="000000"/>
          <w:sz w:val="28"/>
        </w:rPr>
        <w:t xml:space="preserve"> сәйкес, қоғамдық жұмыскерлердің еңбекақы төлемі ең төмен еңбекақы мөлшерінде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Солтүстік Қазақстан облысы Жамбыл аудандық әкімдігінің 2012.01.04 </w:t>
      </w:r>
      <w:r>
        <w:rPr>
          <w:rFonts w:ascii="Times New Roman"/>
          <w:b w:val="false"/>
          <w:i w:val="false"/>
          <w:color w:val="000000"/>
          <w:sz w:val="28"/>
        </w:rPr>
        <w:t>N 01</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Қоғамдық жұмыстардың жағдайлары екі демалыс күнімен (сенбі, жексенбі) жұмыс аптасының ұзақтығы 5 күн болып анықталады, сегіз сағаттық жұмыс күні, түскі үзіліс 1 сағат, жұмысшылар мен жұмыс берушілер арасында жасалатын еңбек шартымен қарастырылатын еңбегінің жағдайларын есепке алумен жұмыс уақытын ұйымдастырудың икемді нысандары қолданылады.</w:t>
      </w:r>
      <w:r>
        <w:br/>
      </w:r>
      <w:r>
        <w:rPr>
          <w:rFonts w:ascii="Times New Roman"/>
          <w:b w:val="false"/>
          <w:i w:val="false"/>
          <w:color w:val="000000"/>
          <w:sz w:val="28"/>
        </w:rPr>
        <w:t>
</w:t>
      </w:r>
      <w:r>
        <w:rPr>
          <w:rFonts w:ascii="Times New Roman"/>
          <w:b w:val="false"/>
          <w:i w:val="false"/>
          <w:color w:val="000000"/>
          <w:sz w:val="28"/>
        </w:rPr>
        <w:t>
      5. Еңбекті қорғау және техника қауіпсіздігі бойынша нұсқаулық, арнайы киіммен, құралдармен және жабдықтармен қамтамасыз ету, уақытша жұмысқа жарамсыздық бойынша әлеуметтік жәрдемақы төлеу, жарақат алумен немесе басқа зақымданумен денсаулыққа келтірілген зиянның орынын толтыру, зейнетақылық және әлеуметтік төлемдер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А.Қ.Сарбасовқа жүктелсін.</w:t>
      </w:r>
      <w:r>
        <w:br/>
      </w:r>
      <w:r>
        <w:rPr>
          <w:rFonts w:ascii="Times New Roman"/>
          <w:b w:val="false"/>
          <w:i w:val="false"/>
          <w:color w:val="000000"/>
          <w:sz w:val="28"/>
        </w:rPr>
        <w:t>
</w:t>
      </w:r>
      <w:r>
        <w:rPr>
          <w:rFonts w:ascii="Times New Roman"/>
          <w:b w:val="false"/>
          <w:i w:val="false"/>
          <w:color w:val="000000"/>
          <w:sz w:val="28"/>
        </w:rPr>
        <w:t>
      7. Осы қаулы алғаш рет бұқаралық ақпарат құралдарында бірінші ресми жарияланған күнінен он күн өткеннен кейін қолданысқа енгізіледі.</w:t>
      </w:r>
    </w:p>
    <w:bookmarkEnd w:id="1"/>
    <w:p>
      <w:pPr>
        <w:spacing w:after="0"/>
        <w:ind w:left="0"/>
        <w:jc w:val="both"/>
      </w:pPr>
      <w:r>
        <w:rPr>
          <w:rFonts w:ascii="Times New Roman"/>
          <w:b w:val="false"/>
          <w:i/>
          <w:color w:val="000000"/>
          <w:sz w:val="28"/>
        </w:rPr>
        <w:t>      Аудан әкімі                                С. Ыбыраев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«Жамбыл аудандық мұрағаты»</w:t>
      </w:r>
      <w:r>
        <w:br/>
      </w:r>
      <w:r>
        <w:rPr>
          <w:rFonts w:ascii="Times New Roman"/>
          <w:b w:val="false"/>
          <w:i w:val="false"/>
          <w:color w:val="000000"/>
          <w:sz w:val="28"/>
        </w:rPr>
        <w:t>
</w:t>
      </w:r>
      <w:r>
        <w:rPr>
          <w:rFonts w:ascii="Times New Roman"/>
          <w:b w:val="false"/>
          <w:i/>
          <w:color w:val="000000"/>
          <w:sz w:val="28"/>
        </w:rPr>
        <w:t>      мемлекеттік мекемесі                       К.М. Төлегенов</w:t>
      </w:r>
    </w:p>
    <w:p>
      <w:pPr>
        <w:spacing w:after="0"/>
        <w:ind w:left="0"/>
        <w:jc w:val="both"/>
      </w:pPr>
      <w:r>
        <w:rPr>
          <w:rFonts w:ascii="Times New Roman"/>
          <w:b w:val="false"/>
          <w:i/>
          <w:color w:val="000000"/>
          <w:sz w:val="28"/>
        </w:rPr>
        <w:t>      «Жамбыл ауданының әділет</w:t>
      </w:r>
      <w:r>
        <w:br/>
      </w:r>
      <w:r>
        <w:rPr>
          <w:rFonts w:ascii="Times New Roman"/>
          <w:b w:val="false"/>
          <w:i w:val="false"/>
          <w:color w:val="000000"/>
          <w:sz w:val="28"/>
        </w:rPr>
        <w:t>
</w:t>
      </w:r>
      <w:r>
        <w:rPr>
          <w:rFonts w:ascii="Times New Roman"/>
          <w:b w:val="false"/>
          <w:i/>
          <w:color w:val="000000"/>
          <w:sz w:val="28"/>
        </w:rPr>
        <w:t>      басқармасы» мемлекеттік мекемесі           Н.А. Рязанцева</w:t>
      </w:r>
    </w:p>
    <w:bookmarkStart w:name="z9" w:id="2"/>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2010 жылдың 07 желтоқсандағы</w:t>
      </w:r>
      <w:r>
        <w:br/>
      </w:r>
      <w:r>
        <w:rPr>
          <w:rFonts w:ascii="Times New Roman"/>
          <w:b w:val="false"/>
          <w:i w:val="false"/>
          <w:color w:val="000000"/>
          <w:sz w:val="28"/>
        </w:rPr>
        <w:t>
№ 287 қаулысына</w:t>
      </w:r>
      <w:r>
        <w:br/>
      </w:r>
      <w:r>
        <w:rPr>
          <w:rFonts w:ascii="Times New Roman"/>
          <w:b w:val="false"/>
          <w:i w:val="false"/>
          <w:color w:val="000000"/>
          <w:sz w:val="28"/>
        </w:rPr>
        <w:t>
қосымша</w:t>
      </w:r>
    </w:p>
    <w:bookmarkEnd w:id="2"/>
    <w:p>
      <w:pPr>
        <w:spacing w:after="0"/>
        <w:ind w:left="0"/>
        <w:jc w:val="left"/>
      </w:pPr>
      <w:r>
        <w:rPr>
          <w:rFonts w:ascii="Times New Roman"/>
          <w:b/>
          <w:i w:val="false"/>
          <w:color w:val="000000"/>
        </w:rPr>
        <w:t xml:space="preserve"> Ұйымдардың, қоғамдық жұмыстардың түрлерінің, мөлшерлерінің тізімі</w:t>
      </w:r>
    </w:p>
    <w:p>
      <w:pPr>
        <w:spacing w:after="0"/>
        <w:ind w:left="0"/>
        <w:jc w:val="both"/>
      </w:pPr>
      <w:r>
        <w:rPr>
          <w:rFonts w:ascii="Times New Roman"/>
          <w:b w:val="false"/>
          <w:i w:val="false"/>
          <w:color w:val="ff0000"/>
          <w:sz w:val="28"/>
        </w:rPr>
        <w:t xml:space="preserve">      Ескерту. Қосымшаға өзгерту енгізілді - Солтүстік Қазақстан облысы Жамбыл аудандық әкімдігінің 2011.08.10 </w:t>
      </w:r>
      <w:r>
        <w:rPr>
          <w:rFonts w:ascii="Times New Roman"/>
          <w:b w:val="false"/>
          <w:i w:val="false"/>
          <w:color w:val="ff0000"/>
          <w:sz w:val="28"/>
        </w:rPr>
        <w:t>N 196</w:t>
      </w:r>
      <w:r>
        <w:rPr>
          <w:rFonts w:ascii="Times New Roman"/>
          <w:b w:val="false"/>
          <w:i w:val="false"/>
          <w:color w:val="ff0000"/>
          <w:sz w:val="28"/>
        </w:rPr>
        <w:t xml:space="preserve">; 2012.01.04 </w:t>
      </w:r>
      <w:r>
        <w:rPr>
          <w:rFonts w:ascii="Times New Roman"/>
          <w:b w:val="false"/>
          <w:i w:val="false"/>
          <w:color w:val="ff0000"/>
          <w:sz w:val="28"/>
        </w:rPr>
        <w:t>N 01</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3832"/>
        <w:gridCol w:w="3368"/>
        <w:gridCol w:w="2670"/>
        <w:gridCol w:w="1238"/>
      </w:tblGrid>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r>
              <w:br/>
            </w:r>
            <w:r>
              <w:rPr>
                <w:rFonts w:ascii="Times New Roman"/>
                <w:b w:val="false"/>
                <w:i w:val="false"/>
                <w:color w:val="000000"/>
                <w:sz w:val="20"/>
              </w:rPr>
              <w:t>
жұмыстардың</w:t>
            </w:r>
            <w:r>
              <w:br/>
            </w:r>
            <w:r>
              <w:rPr>
                <w:rFonts w:ascii="Times New Roman"/>
                <w:b w:val="false"/>
                <w:i w:val="false"/>
                <w:color w:val="000000"/>
                <w:sz w:val="20"/>
              </w:rPr>
              <w:t>
түрі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w:t>
            </w:r>
            <w:r>
              <w:br/>
            </w:r>
            <w:r>
              <w:rPr>
                <w:rFonts w:ascii="Times New Roman"/>
                <w:b w:val="false"/>
                <w:i w:val="false"/>
                <w:color w:val="000000"/>
                <w:sz w:val="20"/>
              </w:rPr>
              <w:t>
көлемі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орын</w:t>
            </w:r>
            <w:r>
              <w:br/>
            </w:r>
            <w:r>
              <w:rPr>
                <w:rFonts w:ascii="Times New Roman"/>
                <w:b w:val="false"/>
                <w:i w:val="false"/>
                <w:color w:val="000000"/>
                <w:sz w:val="20"/>
              </w:rPr>
              <w:t>
дар</w:t>
            </w:r>
            <w:r>
              <w:br/>
            </w:r>
            <w:r>
              <w:rPr>
                <w:rFonts w:ascii="Times New Roman"/>
                <w:b w:val="false"/>
                <w:i w:val="false"/>
                <w:color w:val="000000"/>
                <w:sz w:val="20"/>
              </w:rPr>
              <w:t>
саны</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әкімдігінің шаруашылық жүргізу құқығындағы тұрғын үй коммуналдық шаруашылығы, жолаушылар көлігі және автомобиль жолдары «Жамбыл Су» мемлекеттік коммуналдық кәсіпорны.</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Елді мекендер аумағын жинауда тұрғын үй коммуналдық шаруашылығына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 шаршы метр Жеңіс паркін, орталық көшелер мен алаңдарды жинау.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су құбыр жүйесін күзету және қызмет жасауға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шақырым.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«Архангелка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шақырым көшелерді жинау, 20 дана ағаш отырғызу, 100 шаршы метрлік гүлзарлар бөлу, 200 метр шіліктерді суару және кесу, 20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тіркеуде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 алушылардан істі қалыптастыру- 35 іс. 18 жасқа дейінгі балалары бар отбасыларға істі қалыптастыру- 320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метрлік зират, 1000 шаршы метр қоқыс үйінділері.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 метр әктеу, 100 шаршы метр түсқағаз жапсыру, 8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 және көркейтуде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шақырым көшелерді жинау, 20 дана ағаш отырғызу, 100 шаршы метрлік гүлзарлар бөлу, 250 метр шіліктерді суару және кесу, 20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 метрлік кіре беріс жолдарын жөндеу.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Сеолық округі әкім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тіркеуде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көгалдандыруда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 шаршы метрлік зират, 1000 шаршы метр қоқыс үйінділері.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округінің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шаршы метр әктеу, 200 шаршы метр түс қағаз жапсыру, 8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қалыптастыру- 35 іс. 18 жасқа дейінгі балалары бар отбасыларға істі қалыптастыру- 220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8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шақырым көшелерді жинау, 40 дана ағаш отырғызу, 300 шаршы метрлік гүлзарлар бөлу, 500 метр шіліктерді суару және кесу, 60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Мұз қалашықтарын салуда қосалқы жұмыстарды орындау.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кірпіш</w:t>
            </w:r>
            <w:r>
              <w:br/>
            </w:r>
            <w:r>
              <w:rPr>
                <w:rFonts w:ascii="Times New Roman"/>
                <w:b w:val="false"/>
                <w:i w:val="false"/>
                <w:color w:val="000000"/>
                <w:sz w:val="20"/>
              </w:rPr>
              <w:t>
терінен мұз қалашықтарын салу - 2000 дана, 20х30х40 сантиметр көлемінде, 8 дана мұз мүсіндерін жасау үшін қорабын және оларды қармен тығыздау.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қалыптастыру- 245 іс. 18 жасқа дейінгі балалары бар отбасыларға істі қалыптастыру- 850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Келген оралмандар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текше метрлік отын дайындау, кесу, тасу және үю.</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шаршы метр зират, 3000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Селолық округінің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шаршы метр әктеу, 400 шаршы метр түс қағаз жапсыру, 21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Қаңғырған иттерді аулауда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дана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Оралмандар</w:t>
            </w:r>
            <w:r>
              <w:br/>
            </w:r>
            <w:r>
              <w:rPr>
                <w:rFonts w:ascii="Times New Roman"/>
                <w:b w:val="false"/>
                <w:i w:val="false"/>
                <w:color w:val="000000"/>
                <w:sz w:val="20"/>
              </w:rPr>
              <w:t>
ды қабылдау және жайластыру жөнінде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бекітілген квотасына сәйкес оралмандарды қабылдау.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 көшелерді жинау, 15 дана ағаш отырғызу, 110 шаршы метрлік гүлзарлар бөлу, 150 метр шіліктерді суару және кесу, 25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 метрлік зират, 1000 шаршы метр қоқыс үйінділері.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Селолық округінің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 метр әктеу, 200 шаршы метр түс қағаз жапсыру, 6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қалыптастыру-58 іс. 18 жасқа дейінгі балалары бар отбасыларға істі қалыптастыру- 320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«Железный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 көшелерді жинау, 15 дана ағаш отырғызу, 110 шаршы метрлік гүлзарлар бөлу, 150 метр шіліктерді суару және кесу, 30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Зираттарды, қоқыс жинайтын жерлерді көгалдандыру.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метрлік зират, 1000 шаршы метр қоқыс үйінділері.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Богатое селосында иесіз қалған мектеп ғимаратын күзетуде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қалыптастыру- 36 іс. 18 жасқа дейінгі балалары бар отбасыларға істі қалыптастыру- 230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«Казанка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 көшелерді жинау, 20 дана ағаш отырғызу, 90 шаршы метрлік гүлзарлар бөлу, 120 метр шіліктерді суару және кесу, 25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Зираттарды, қоқыс жинайтын жерлерді көгалдандыру.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метрлік зират, 1000 шаршы метр қоқыс үйінділері.</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қалыптастыру- 68 іс. 18 жасқа дейінгі балалары бар отбасыларға істі қалыптастыру- 260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«Қайранкөл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шақырым көшелерді жинау, 35 дана ағаш отырғызу, 180 шаршы метрлік гүлзарлар бөлу, 140 метр шіліктерді суару және кесу, 40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 шаршы метр зират, 3000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қалыптастыру- 40 іс. 18 жасқа дейінгі балалары бар отбасыларға істі қалыптастыру- 248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Мұз қалашықтары құрылысына қосалқы жұмыстарды орындау.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дана мұз мүсіндерін жасау үшін қорапты орнату және оларды қармен тығындау.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Селолық округі әкімі аппаратының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 метр әктеу, 200 шаршы метр обой жапсыру, 8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«Кладбинка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шақырым көшелерді жинау, 20 дана ағаш отырғызу, 110 шаршы метрлік гүлзарлар бөлу, 110 метр шіліктерді суару және кесу, 25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 метр зират, 1000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қалыптастыру- 20 іс. 18 жасқа дейінгі балалары бар отбасыларға істі қалыптастыру- 110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округі әкімі аппаратының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 метр әктеу, 250 шаршы метр түс қағаз жапсыру, 8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шақырым көшелерді жинау, 20 дана ағаш отырғызу, 110 шаршы метрлік гүлзарлар бөлу, 150 метр шіліктерді суару және кесу, 30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шаршы метрлі зират, 1000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Жаңажол селосында жергілікті су құбыр объектісін күзетуге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округінің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 метр әктеу, 200 шаршы метр обой жапсыру, 10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қалыптастыру- 30 іс. 18 жасқа дейінгі балалары бар отбасыларға істі қалыптастыру- 240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шақырым көшелерді жинау, 20 дана ағаш отырғызу, 100 шаршы метрлік гүлзарлар бөлу, 130 метр шіліктерді суару және кесу, 25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 шаршы метр зират, 1000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қалыптастыру- 52 іс. 18 жасқа дейінгі балалары бар отбасыларға істі қалыптастыру- 340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округі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 метр әктеу, 200 шаршы метр түс қағаз жапсыру, 8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«Новорыбинка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шақырым көшелерді жинау, 15 дана ағаш отырғызу, 50 шаршы метрлік гүлзарлар бөлу, 200 метр шіліктерді суару және кесу, 40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 метр зират 1000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қалыптастыру- 24 іс. 18 жасқа дейінгі балалары бар отбасыларға істі қалыптастыру- 70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округі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 метр әктеу, 200 шаршы метр түс қағаз жапсыру, 9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шақырым көшелерді жинау, 20 дана ағаш отырғызу, 85 шаршы метрлік гүлзарлар бөлу, 100 метр шіліктерді суару және кесу, 20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 метр зират, 1500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қалыптастыру- 24 іс. 18 жасқа дейінгі балалары бар отбасыларға істі қалыптастыру- 96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округі әкімі аппаратының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 метр әктеу, 200 шаршы метр түс қағаз жапсыру, 8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шақырым көшелерді жинау, 20 дана ағаш отырғызу, 150 шаршы метрлік гүлзарлар бөлу, 100 метр шіліктерді суару және кесу, 25 дана бұтақтарды және ағаштарды арамен кесу, Буденное селосынан трасса жанынан 8 метр шіліктерді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 шаршы метр зират, 1000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Кабань селосында иесіз қалған мектеп ғимаратын күзетуде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1333.5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округі әкімі аппаратының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шаршы метр әктеу, 350 шаршы метр түс қағаз жапсыру, 10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шақырым көшелерді жинау, 40 дана ағаш отырғызу, 400 шаршы метрлік гүлзарлар бөлу, 500 метр шіліктерді суару және кесу, 30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Қаңғырған иттерді аулауда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дана.</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Жолдарды жөндеу үстінде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Мұз қалашықтарын жасауда қосалқы жұмыстарды орындау.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 кірпіш</w:t>
            </w:r>
            <w:r>
              <w:br/>
            </w:r>
            <w:r>
              <w:rPr>
                <w:rFonts w:ascii="Times New Roman"/>
                <w:b w:val="false"/>
                <w:i w:val="false"/>
                <w:color w:val="000000"/>
                <w:sz w:val="20"/>
              </w:rPr>
              <w:t>
терінен мұз қалашықтарын салу 6000 дана, 20х30х40 сантиметр көлемінде, 20 дана мұз мүсіндерін жасау үшін қорабын орнату және оларды қармен тығындау.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қалыптастыру- 400 іс. 18 жасқа дейінгі балалары бар отбасыларға істі қалыптастыру- 1050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Халықтың аз қамтамасыз етілген жіктері және жалғыз басты қарттарға, қоныс аударған оралмандарға, селолық окруіг әкім аппаратының ғимараты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 шаршы метрлі зират,5000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Селолық округ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 метр әктеу, 500 шаршы метр түс қағаз жапсыру, 12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Оралмандар</w:t>
            </w:r>
            <w:r>
              <w:br/>
            </w:r>
            <w:r>
              <w:rPr>
                <w:rFonts w:ascii="Times New Roman"/>
                <w:b w:val="false"/>
                <w:i w:val="false"/>
                <w:color w:val="000000"/>
                <w:sz w:val="20"/>
              </w:rPr>
              <w:t>
ды қабылдауға және жайластыруға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әкімдігінің бекітілген квотасына сәйкес оралмандарды қабылдау.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 көшелерді жинау, 15 дана ағаш отырғызу, 90 шаршы метрлік гүлзарлар бөлу, 25 метр шіліктерді суару және кесу, 12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 шаршы метрлі зират,1000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Семиозерка және Ястребинка селоларында иесіз қалған мектеп ғимаратын күзетуге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Семиозерка селосында мектеп ғимараты 584 шаршы метр, Ястребинка селосында мектеп ғимараты 132,5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қалыптастыру- 44 іс. 18 жасқа дейінгі балалары бар отбасыларға істі қалыптастыру-190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Селолық округ әкім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шаршы метр әктеу, 200 аршы метр обой жапсыру, 7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селолық округі әкімінің аппараты»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көгалдандыруға және көркейтуге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шақырым көшелерді жинау, 10 дана ағаш отырғызу, 90 шаршы метрлік гүлзарлар бөлу, 20 метр шіліктерді суару және кесу, 10 дана бұтақтарды және ағаштарды арамен кесу.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Жолдарды ағымдағы жөндеуге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шаршы метр.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округі әкімі аппаратының ғимаратын жылыту үшін отын дайындауға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текше метрлік отын дайындау, үю, тасу, жару.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Үй шаруашылығын тіркеуге және шаруашылық кітаптарын құрастыруға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ауланы аралау.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Зираттарды, қоқыс жинайтын жерлерді көгалдандыруға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 шаршы метрлі зират,1000 шаршы метр қоқыс жинайтын жерлер.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Адрестік әлеуметтік көмекті алушылардан істі қалыптастыру- 56 іс. 18 жасқа дейінгі балалары бар отбасыларға істі қалыптастыру- 220 іс.</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Селолық округі әкімі ғимаратын жөндеу және қысқа дайындалу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шаршы метр әктеу, 200 шаршы метр түс қағаз жапсыру, 8 дана әйнектерді тығындау және сырлау.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Әділет басқармасы»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Тұрғындарды тұрақты жері бойынша құжаттауда және тіркеуде техникалық қызмет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 істі қалыптастыру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мұрағаты»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өңдеуге және сақтауға даярлауға көмектесу.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ауданының жұмыспен қамту және әлеуметтік бағдарламалар бөлімі» мемлекеттік мекемесі</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Атаулы әлеуметтік көмек және 18 жасқа дейінгі балалары бар отбасыларға мемлекеттік жәрдемақы тағайындау кезінде қажетті құжаттарды жинау және жұмыспен қамту мәселесі бойынша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 істі қалыптастыру</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Мүгедектер</w:t>
            </w:r>
            <w:r>
              <w:br/>
            </w:r>
            <w:r>
              <w:rPr>
                <w:rFonts w:ascii="Times New Roman"/>
                <w:b w:val="false"/>
                <w:i w:val="false"/>
                <w:color w:val="000000"/>
                <w:sz w:val="20"/>
              </w:rPr>
              <w:t>
дің орталық</w:t>
            </w:r>
            <w:r>
              <w:br/>
            </w:r>
            <w:r>
              <w:rPr>
                <w:rFonts w:ascii="Times New Roman"/>
                <w:b w:val="false"/>
                <w:i w:val="false"/>
                <w:color w:val="000000"/>
                <w:sz w:val="20"/>
              </w:rPr>
              <w:t>
тандырылған ақпараттық жүйе банкі қоры жұмысына көмек көрсету.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адам.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