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7b53" w14:textId="dbb7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ауданының аумағында насихаттау баспа материалдарын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2010 жылғы 23 ақпандағы N 37 қаулысы. Солтүстік Қазақстан облысы Қызылжар ауданының Әділет басқармасында 2010 жылғы 2 наурызда N 13-8-119 тіркелді. Күші жойылды - Солтүстік Қазақстан облысы Қызылжар аудандық әкімдігінің 2013 жылғы 27 қыркүйектегі N 430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аудандық әкімдігінің 27.09.2013 N 430 қаулысымен (қол қойылған күннен бастап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№ 2464 Конституциялық Заңының 28-бабының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насихаттау баспа материалдарын орналастыру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1, 2-қосымшаларға сәйкес Қызылжар ауданының аумағында № 6, № 12 сайлау округтары бойынша кеткен депутаттардың орнына аудандық мәслихаттың депутаттығына кандидаттардың насихаттау баспа материалдарын орналастыру үшін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Ә.Ы. Байсыновқа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жариялағаннан кейінгі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В. Геншель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 қаулысына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 сайлау округі бойынша кеткен депутаттардың орнына аудандық мәслихаттың депутаттығына кандидаттардың насихаттау баспа материалдарын орналастыру үшін 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773"/>
        <w:gridCol w:w="641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Орналасу орны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Элитное селосы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 маңы аумағындағы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щит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Приишимка селосы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маңы аумағындағы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стенд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 селосы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маңы аумағындағы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стенд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ауылы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орта 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гимназиясының ғимараты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ақпараттық щит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Новокаменка селосы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маңы аумағындағы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щит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 қаулысына 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 сайлау округі бойынша кеткен депутаттардың орнына аудандық мәслихаттың депутаттығына кандидаттардың насихаттау баспа материалдарын орналастыру үшін 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753"/>
        <w:gridCol w:w="643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Орналасу орны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ғимараты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ақпараттық щит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 медициналық пункті маңы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ақпараттық щит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