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d943" w14:textId="832d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Қызылжар ауданы бойынша ауыл шаруашылық мәдениеттерінің басымдылық субсидиялау түрі бойынша көктемгі-алқаптық егіс жұмыстарын жүргізуге оңтайлы мерзімді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2010 жылғы 30 сәуірдегі N 160 қаулысы. Солтүстік Қазақстан облысы Қызылжар ауданының Әділет басқармасында 2010 жылғы 4 мамырда N 13-8-125 тіркелді. Күші жойылды (Солтүстік Қазақстан облысы Қызылжар ауданы әкімі аппаратының 2013 жылғы 4 ақпандағы N 02.07-05-03/127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ауданы әкімі аппаратының 04.02.2013 N 02.07-05-03/127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25 ақпандағы № 123 қаулысымен бекітілген облыстық бюджеттердің және Астана қаласы бюджетінің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2010 жылдың республикалық бюджетінен бөлінетін ағымдағы нысаналы трансферттерді пайдалану ережесін бекіту туралы Ережесінің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2010 жылы Қызылжар ауданы бойынша ауыл шаруашылық мәдениеттерінің басымдылық субсидиялау түрі бойынша көктемгі-алқаптық егіс жұмыстарын жүргізуге оңтайлы мерзімді бекіту туралы.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Р.Е.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он күн өткеннен кейін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сәуірдегі № 160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ауданы бойынша ауыл шаруашылық дақылдарының субсидиялау түрі бойынша көктемгі егіс жұмыстарын жүргізуге үйлесімді МЕРЗІМІ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928"/>
        <w:gridCol w:w="3177"/>
        <w:gridCol w:w="2836"/>
        <w:gridCol w:w="2611"/>
      </w:tblGrid>
      <w:tr>
        <w:trPr>
          <w:trHeight w:val="109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ШЖА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алдыңғы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</w:tr>
      <w:tr>
        <w:trPr>
          <w:trHeight w:val="465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егіс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піскен,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кештетілген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15.05 - 27.05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1.06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 – 5.09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жетілген сорты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30.05 - 5.06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жетілген сорты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22.05 - 28.05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15.05 - 18.05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22.05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– 18.05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23.05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Пияз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жер,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піскен,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кештетілген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5.06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25.08 – 5.09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жетілген сорты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жетілген сорты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30.05 - 5.06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жетілген сорты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 -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жетілген сорты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25.05 - 30.05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15.05 - 20.05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 –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15.05 – 18.05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 – 23.05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16.05.- 20.05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Пияз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 – 20.05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 – 5.06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Кызанақ көшеті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 – 10.06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