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51cec" w14:textId="7551c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"1983-1992 жылы туған азаматтарды Қазақстан Республикасының Қарулы Күштер қатарына кезекті жедел әскери қызметке шақыру туралы" Қызылжар ауданы әкімдігінің 2010 жылғы 26 сәуірдегі N 150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әкімдігінің 2010 жылғы 17 мамырдағы N 213 қаулысы. Солтүстік Қазақстан облысы Қызылжар ауданының Әділет басқармасында 2010 жылғы 25 мамырда N 13-8-127 тіркелді. Күші жойылды (Солтүстік Қазақстан облысы Қызылжар аудандық әкімдігінің 2013 жылғы 17 қыркүйектегі N 02.07.-05-03-921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Қызылжар аудандық мәслихатының 17.09.2013 N 02.07.-05-03-921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«Әскери міндеттілік және әскери қызмет туралы» Қазақстан Республикасының 2005 жылғы 08 шілдедегі № 74 Заңының 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«1983-1992 жылы туған азаматтарды Қазақстан Республикасының Қарулы Күштер қатарына кезекті жедел әскери қызметке шақыру туралы» Қызылжар ауданы әкімдігінің 2010 жылғы 26 сәуірдегі № 150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 (Нормативтік құқықтық актілерді мемлекеттік тіркеуде 2010 жылғы 04 мамырда № 13-8-124 тіркелген, «Маяк» газетінде 2010 жылғы 07 мамырда № 19 (5254), «Қызылжар» газетінде 2010 жылғы 06 мамырда № 15 (349)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«Жедел әскери қызметке шақыртуды өткізу үшін аудандық әскерге шақыру комиссиясы резервті құраммен құрылсын: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3"/>
        <w:gridCol w:w="6213"/>
      </w:tblGrid>
      <w:tr>
        <w:trPr>
          <w:trHeight w:val="3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комиссиясының төрағасы: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«Қызылжар аудандық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істері жөніндегі 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 Әубәкіров Нұрлан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Әлбекұлы (келісімімен)</w:t>
            </w:r>
          </w:p>
        </w:tc>
      </w:tr>
      <w:tr>
        <w:trPr>
          <w:trHeight w:val="3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комиссиясы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орынбасары: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мәселелер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орынбасары Байсынов Әсет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Ыбраймұлы</w:t>
            </w:r>
          </w:p>
        </w:tc>
      </w:tr>
      <w:tr>
        <w:trPr>
          <w:trHeight w:val="3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 және кадрлармен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«Қызылжар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бөлімі»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бастығының орынбасары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Тугаев Самат Николаевич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(келісімімен)</w:t>
            </w:r>
          </w:p>
        </w:tc>
      </w:tr>
      <w:tr>
        <w:trPr>
          <w:trHeight w:val="3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комиссияның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төрағасы: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«Қызылжар орталық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ауруханасы» шаруашылық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құқығындағы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 Сәдуақасова Кама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Ашуқызы (келісімімен) </w:t>
            </w:r>
          </w:p>
        </w:tc>
      </w:tr>
      <w:tr>
        <w:trPr>
          <w:trHeight w:val="3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комиссиясының хатшысы: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«Қызылжар орталық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ауруханасы» шаруашылық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құқығындағы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медбикесі Мамбетова Любовь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Николаевна(келісімімен)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Қажет болған жағдайда келесі резервтегі комиссия құрамындағы сәйкес келетін маман пайдаланылсын: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3"/>
        <w:gridCol w:w="6213"/>
      </w:tblGrid>
      <w:tr>
        <w:trPr>
          <w:trHeight w:val="3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комиссиясының төрағасы: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«Қызылжар аудандық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істері жөніндегі 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бастығының орынбасары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Хорошенко Андрей Борисович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(келісімімен)</w:t>
            </w:r>
          </w:p>
        </w:tc>
      </w:tr>
      <w:tr>
        <w:trPr>
          <w:trHeight w:val="3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комиссиясы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орынбасары: 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«Қызылжар аудандық ішкі саясат бөлімі»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Бодуновский Александр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Викторович</w:t>
            </w:r>
          </w:p>
        </w:tc>
      </w:tr>
      <w:tr>
        <w:trPr>
          <w:trHeight w:val="3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«Қызылжар аудандық ішкі істер бөлімі»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бастығының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орынбасары Алпысбаев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Жоламанұлы (келісімімен)</w:t>
            </w:r>
          </w:p>
        </w:tc>
      </w:tr>
      <w:tr>
        <w:trPr>
          <w:trHeight w:val="3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комиссияның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төрағасы: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«Қызылжар орталық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ауруханасы» шаруашылық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құқығындағы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дәрігері Қабиев Жағыпар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Сәткенұлы (келісімімен) </w:t>
            </w:r>
          </w:p>
        </w:tc>
      </w:tr>
      <w:tr>
        <w:trPr>
          <w:trHeight w:val="3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комиссиясының хатшысы: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«Қызылжар орталық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ауруханасы» шаруашылық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құқығындағы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медбикесі Салмина Валентина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Григорьевна (келісімімен)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Ә.Ы. Байсыновқа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кейін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Қызылжар ауданының әкімі                   Қ. Пшенбаев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Қызылжар ауданының «Қорғаныс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Н.Ә. Әубәкіров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Қызылжар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«Қызылжар орталық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ауруханасы» шаруашылық жүргізу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құқығындағы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дәрігері                               С.А. Алмолдин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Қызылжар ауданының «Ішкі істер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Т.І. Әлмұқанов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