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96b9" w14:textId="1189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1 наурыздағы N 22/3 "Қызылжар ауданының санаторлық-курорттық емделуге мұқтаж жеке санаттағы азаматтарына әлеуметтік көмек беру туралы" аудандық мәслихаттың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2010 жылғы 9 маусымдағы N 25/5 шешімі. Солтүстік Қазақстан облысы Қызылжар ауданының Әділет басқармасында 2010 жылғы 14 шілдеде N 13-8-130 тіркелді. Күші жойылды - Солтүстік Қазақстан облысы Қызылжар аудандық мәслихатының 2012 жылғы 30 шілдедегі N 7/5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Қызылжар аудандық мәслихатының 2012.07.30 N 7/5 Шешімімен (қол қойылған күннен бастап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95-V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56-бабына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01 наурыздағы № 22/3 «Қызылжар ауданының санаторлық-курорттық емделуге мұқтаж жеке санаттағы азаматтарына әлеуметтік көмек беру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енгізілсін, (2010 жылғы 31 наурыздағы № 13-8-120 мемлекеттік тіркеу нормативтік құқықтық актілерінің Тіркелімінде тіркелген, 2010 жылғы 01 сәуірдегі № 14 «Қызылжар» газетінде, 2010 жылғы 02 сәуірдегі № 15 «Маяк» газетінде жарияланған), 1 тармақта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 «Ұлы Отан соғысының мүгедектеріне» сөздерден кейін «барлық топтағы мүгедектерге»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мемлекеттік тіркелген күнінен және ресми жарияланған күнінен бастап 10 күн өткенде күшіне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Құрманкина               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Қызылжар ауданының әкімі                   Қ. Пшенбаев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</w:t>
      </w:r>
      <w:r>
        <w:rPr>
          <w:rFonts w:ascii="Times New Roman"/>
          <w:b w:val="false"/>
          <w:i/>
          <w:color w:val="000000"/>
          <w:sz w:val="28"/>
        </w:rPr>
        <w:t>Қызылжар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әлеуметтiк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бөлiмi»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мекемесiнiң бастығы                        Н. Сұлтанғазин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</w:t>
      </w:r>
      <w:r>
        <w:rPr>
          <w:rFonts w:ascii="Times New Roman"/>
          <w:b w:val="false"/>
          <w:i/>
          <w:color w:val="000000"/>
          <w:sz w:val="28"/>
        </w:rPr>
        <w:t>Қызылжар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бөлiмi»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 бастығы            А. Фролова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</w:t>
      </w:r>
      <w:r>
        <w:rPr>
          <w:rFonts w:ascii="Times New Roman"/>
          <w:b w:val="false"/>
          <w:i/>
          <w:color w:val="000000"/>
          <w:sz w:val="28"/>
        </w:rPr>
        <w:t>Қызылжар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бөлiмi»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мекемесiнiң бастығы                        Л. Шайхлесова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