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5d105" w14:textId="e75d1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 аудандық мәслихаттың 2009 жылғы 25 желтоқсандағы N 20/1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аудандық маслихатының 2010 жылғы 28 қазандағы N 28/1 шешімі. Солтүстік Қазақстан облысы Қызылжар ауданының Әділет басқармасында 2010 жылғы 26 қарашада N 13-8-133 тіркелді. Күші жойылды - Солтүстік Қазақстан облысы Қызылжар аудандық мәслихатының 2012 жылғы 16 сәуірдегі N 4/4 Шешімімен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Қызылжар аудандық мәслихатының 2012.04.16 N 4/4 Шешімімен</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 95-IV Бюджеттік </w:t>
      </w:r>
      <w:r>
        <w:rPr>
          <w:rFonts w:ascii="Times New Roman"/>
          <w:b w:val="false"/>
          <w:i w:val="false"/>
          <w:color w:val="000000"/>
          <w:sz w:val="28"/>
        </w:rPr>
        <w:t>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148-II </w:t>
      </w:r>
      <w:r>
        <w:rPr>
          <w:rFonts w:ascii="Times New Roman"/>
          <w:b w:val="false"/>
          <w:i w:val="false"/>
          <w:color w:val="000000"/>
          <w:sz w:val="28"/>
        </w:rPr>
        <w:t>Заңына</w:t>
      </w:r>
      <w:r>
        <w:rPr>
          <w:rFonts w:ascii="Times New Roman"/>
          <w:b w:val="false"/>
          <w:i w:val="false"/>
          <w:color w:val="000000"/>
          <w:sz w:val="28"/>
        </w:rPr>
        <w:t xml:space="preserve"> сәйкес, Қызылжар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1.«2010-2012 жылдарға арналған аудандық бюджет туралы» аудандық мәслихаттың 2009 жылғы 25 желтоқсандағы № 20/1 </w:t>
      </w:r>
      <w:r>
        <w:rPr>
          <w:rFonts w:ascii="Times New Roman"/>
          <w:b w:val="false"/>
          <w:i w:val="false"/>
          <w:color w:val="000000"/>
          <w:sz w:val="28"/>
        </w:rPr>
        <w:t>шешіміне</w:t>
      </w:r>
      <w:r>
        <w:rPr>
          <w:rFonts w:ascii="Times New Roman"/>
          <w:b w:val="false"/>
          <w:i w:val="false"/>
          <w:color w:val="000000"/>
          <w:sz w:val="28"/>
        </w:rPr>
        <w:t xml:space="preserve"> (2010 жылғы 11 қаңтардағы № 13-8-115 мемлекеттік тіркеу нормативтік құқықтық актілерінің Тіркелімінде тіркелген, «Қызылжар және қызылжарлықтар» газетінде, 2010 жылғы 21 қаңтардағы № 4, «Маяк» газетінде жарияланған), келесі өзгерістер мен толықтырулар енгізілсін:</w:t>
      </w:r>
      <w:r>
        <w:br/>
      </w:r>
      <w:r>
        <w:rPr>
          <w:rFonts w:ascii="Times New Roman"/>
          <w:b w:val="false"/>
          <w:i w:val="false"/>
          <w:color w:val="000000"/>
          <w:sz w:val="28"/>
        </w:rPr>
        <w:t>
      1 тармағының:</w:t>
      </w:r>
      <w:r>
        <w:br/>
      </w:r>
      <w:r>
        <w:rPr>
          <w:rFonts w:ascii="Times New Roman"/>
          <w:b w:val="false"/>
          <w:i w:val="false"/>
          <w:color w:val="000000"/>
          <w:sz w:val="28"/>
        </w:rPr>
        <w:t>
      1) тармақшасында</w:t>
      </w:r>
      <w:r>
        <w:br/>
      </w:r>
      <w:r>
        <w:rPr>
          <w:rFonts w:ascii="Times New Roman"/>
          <w:b w:val="false"/>
          <w:i w:val="false"/>
          <w:color w:val="000000"/>
          <w:sz w:val="28"/>
        </w:rPr>
        <w:t>
      «2 806567,1» цифрлары «2 865 861,9» цифрларымен ауыстырылсын;</w:t>
      </w:r>
      <w:r>
        <w:br/>
      </w:r>
      <w:r>
        <w:rPr>
          <w:rFonts w:ascii="Times New Roman"/>
          <w:b w:val="false"/>
          <w:i w:val="false"/>
          <w:color w:val="000000"/>
          <w:sz w:val="28"/>
        </w:rPr>
        <w:t>
      «318 380» цифрлары «328 961» цифрларымен ауыстырылсын;</w:t>
      </w:r>
      <w:r>
        <w:br/>
      </w:r>
      <w:r>
        <w:rPr>
          <w:rFonts w:ascii="Times New Roman"/>
          <w:b w:val="false"/>
          <w:i w:val="false"/>
          <w:color w:val="000000"/>
          <w:sz w:val="28"/>
        </w:rPr>
        <w:t>
      «3 931» цифрлары «3 323» цифрларымен ауыстырылсын;</w:t>
      </w:r>
      <w:r>
        <w:br/>
      </w:r>
      <w:r>
        <w:rPr>
          <w:rFonts w:ascii="Times New Roman"/>
          <w:b w:val="false"/>
          <w:i w:val="false"/>
          <w:color w:val="000000"/>
          <w:sz w:val="28"/>
        </w:rPr>
        <w:t>
      «18 254» цифрлары «23 281» цифрларымен ауыстырылсын;</w:t>
      </w:r>
      <w:r>
        <w:br/>
      </w:r>
      <w:r>
        <w:rPr>
          <w:rFonts w:ascii="Times New Roman"/>
          <w:b w:val="false"/>
          <w:i w:val="false"/>
          <w:color w:val="000000"/>
          <w:sz w:val="28"/>
        </w:rPr>
        <w:t>
      «2 466 002,1» цифрлары «2 510 296,9» цифрларымен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«3 423 727,3» цифрлары «3 483 022,1» цифрларымен ауыстырылсын;</w:t>
      </w:r>
      <w:r>
        <w:br/>
      </w:r>
      <w:r>
        <w:rPr>
          <w:rFonts w:ascii="Times New Roman"/>
          <w:b w:val="false"/>
          <w:i w:val="false"/>
          <w:color w:val="000000"/>
          <w:sz w:val="28"/>
        </w:rPr>
        <w:t>
      11 тармақта:</w:t>
      </w:r>
      <w:r>
        <w:br/>
      </w:r>
      <w:r>
        <w:rPr>
          <w:rFonts w:ascii="Times New Roman"/>
          <w:b w:val="false"/>
          <w:i w:val="false"/>
          <w:color w:val="000000"/>
          <w:sz w:val="28"/>
        </w:rPr>
        <w:t>
      5) тармақшасында</w:t>
      </w:r>
      <w:r>
        <w:br/>
      </w:r>
      <w:r>
        <w:rPr>
          <w:rFonts w:ascii="Times New Roman"/>
          <w:b w:val="false"/>
          <w:i w:val="false"/>
          <w:color w:val="000000"/>
          <w:sz w:val="28"/>
        </w:rPr>
        <w:t>
      «882» цифрлары «297,8» цифрларымен ауыстырылсын;</w:t>
      </w:r>
      <w:r>
        <w:br/>
      </w:r>
      <w:r>
        <w:rPr>
          <w:rFonts w:ascii="Times New Roman"/>
          <w:b w:val="false"/>
          <w:i w:val="false"/>
          <w:color w:val="000000"/>
          <w:sz w:val="28"/>
        </w:rPr>
        <w:t>
      7) тармақшасында</w:t>
      </w:r>
      <w:r>
        <w:br/>
      </w:r>
      <w:r>
        <w:rPr>
          <w:rFonts w:ascii="Times New Roman"/>
          <w:b w:val="false"/>
          <w:i w:val="false"/>
          <w:color w:val="000000"/>
          <w:sz w:val="28"/>
        </w:rPr>
        <w:t>
      «1256» цифрлары «1660» цифрларымен ауыстырылсын;</w:t>
      </w:r>
      <w:r>
        <w:br/>
      </w:r>
      <w:r>
        <w:rPr>
          <w:rFonts w:ascii="Times New Roman"/>
          <w:b w:val="false"/>
          <w:i w:val="false"/>
          <w:color w:val="000000"/>
          <w:sz w:val="28"/>
        </w:rPr>
        <w:t>
      8) тармақшасында</w:t>
      </w:r>
      <w:r>
        <w:br/>
      </w:r>
      <w:r>
        <w:rPr>
          <w:rFonts w:ascii="Times New Roman"/>
          <w:b w:val="false"/>
          <w:i w:val="false"/>
          <w:color w:val="000000"/>
          <w:sz w:val="28"/>
        </w:rPr>
        <w:t>
      «20485» цифрлары «20475» цифрларымен ауыстырылсын;</w:t>
      </w:r>
      <w:r>
        <w:br/>
      </w:r>
      <w:r>
        <w:rPr>
          <w:rFonts w:ascii="Times New Roman"/>
          <w:b w:val="false"/>
          <w:i w:val="false"/>
          <w:color w:val="000000"/>
          <w:sz w:val="28"/>
        </w:rPr>
        <w:t>
      9) тармақшасында</w:t>
      </w:r>
      <w:r>
        <w:br/>
      </w:r>
      <w:r>
        <w:rPr>
          <w:rFonts w:ascii="Times New Roman"/>
          <w:b w:val="false"/>
          <w:i w:val="false"/>
          <w:color w:val="000000"/>
          <w:sz w:val="28"/>
        </w:rPr>
        <w:t>
      «22164» цифрлары «22156» цифрларымен ауыстырылсын;</w:t>
      </w:r>
      <w:r>
        <w:br/>
      </w:r>
      <w:r>
        <w:rPr>
          <w:rFonts w:ascii="Times New Roman"/>
          <w:b w:val="false"/>
          <w:i w:val="false"/>
          <w:color w:val="000000"/>
          <w:sz w:val="28"/>
        </w:rPr>
        <w:t>
      келесі мазмұндағы 14), 15), 16) тармақшаларымен толықтырылсын:</w:t>
      </w:r>
      <w:r>
        <w:br/>
      </w:r>
      <w:r>
        <w:rPr>
          <w:rFonts w:ascii="Times New Roman"/>
          <w:b w:val="false"/>
          <w:i w:val="false"/>
          <w:color w:val="000000"/>
          <w:sz w:val="28"/>
        </w:rPr>
        <w:t>
      «14) 4605 мың теңге - «Боголюбово және Надежка селоларындағы Булаево топтық су құбырының бұрмасын ауыстыру» нысаны бойынша жоба-сметалық құжаттаманы әзірлеуге;</w:t>
      </w:r>
      <w:r>
        <w:br/>
      </w:r>
      <w:r>
        <w:rPr>
          <w:rFonts w:ascii="Times New Roman"/>
          <w:b w:val="false"/>
          <w:i w:val="false"/>
          <w:color w:val="000000"/>
          <w:sz w:val="28"/>
        </w:rPr>
        <w:t>
      15) 4605 мың теңге - «Кондратовка селосындағы сумен қамтамасыз ету жүйелерін реконструкциялау» нысаны бойынша жоба-сметалық құжаттаманы әзірлеуге;</w:t>
      </w:r>
      <w:r>
        <w:br/>
      </w:r>
      <w:r>
        <w:rPr>
          <w:rFonts w:ascii="Times New Roman"/>
          <w:b w:val="false"/>
          <w:i w:val="false"/>
          <w:color w:val="000000"/>
          <w:sz w:val="28"/>
        </w:rPr>
        <w:t>
      16) 4605 мың теңге – «Белое селосындағы сумен қамтамасыз ету жүйелерін реконструкциялау» нысаны бойынша жоба-сметалық құжаттаманы әзірлеуге»;</w:t>
      </w:r>
      <w:r>
        <w:br/>
      </w:r>
      <w:r>
        <w:rPr>
          <w:rFonts w:ascii="Times New Roman"/>
          <w:b w:val="false"/>
          <w:i w:val="false"/>
          <w:color w:val="000000"/>
          <w:sz w:val="28"/>
        </w:rPr>
        <w:t>
      13 тармақта:</w:t>
      </w:r>
      <w:r>
        <w:br/>
      </w:r>
      <w:r>
        <w:rPr>
          <w:rFonts w:ascii="Times New Roman"/>
          <w:b w:val="false"/>
          <w:i w:val="false"/>
          <w:color w:val="000000"/>
          <w:sz w:val="28"/>
        </w:rPr>
        <w:t>
      8) тармақшасында</w:t>
      </w:r>
      <w:r>
        <w:br/>
      </w:r>
      <w:r>
        <w:rPr>
          <w:rFonts w:ascii="Times New Roman"/>
          <w:b w:val="false"/>
          <w:i w:val="false"/>
          <w:color w:val="000000"/>
          <w:sz w:val="28"/>
        </w:rPr>
        <w:t>
      «904» цифрлары «1582» цифрларымен ауыстырылсын;</w:t>
      </w:r>
      <w:r>
        <w:br/>
      </w:r>
      <w:r>
        <w:rPr>
          <w:rFonts w:ascii="Times New Roman"/>
          <w:b w:val="false"/>
          <w:i w:val="false"/>
          <w:color w:val="000000"/>
          <w:sz w:val="28"/>
        </w:rPr>
        <w:t>
      келесі мазмұндағы 10, 11 тармақшаларымен толықтырылсын:</w:t>
      </w:r>
      <w:r>
        <w:br/>
      </w:r>
      <w:r>
        <w:rPr>
          <w:rFonts w:ascii="Times New Roman"/>
          <w:b w:val="false"/>
          <w:i w:val="false"/>
          <w:color w:val="000000"/>
          <w:sz w:val="28"/>
        </w:rPr>
        <w:t>
      «10) 2000 мың теңге - Бәйтерек ауылы тұрғын үйлердің құрылысына жоба-сметалық құжаттаманы әзірлеуге;</w:t>
      </w:r>
      <w:r>
        <w:br/>
      </w:r>
      <w:r>
        <w:rPr>
          <w:rFonts w:ascii="Times New Roman"/>
          <w:b w:val="false"/>
          <w:i w:val="false"/>
          <w:color w:val="000000"/>
          <w:sz w:val="28"/>
        </w:rPr>
        <w:t>
      11) 28000 мың теңге - Бәйтерек ауылы тұрғын үйлердің құрылысы»;</w:t>
      </w:r>
      <w:r>
        <w:br/>
      </w:r>
      <w:r>
        <w:rPr>
          <w:rFonts w:ascii="Times New Roman"/>
          <w:b w:val="false"/>
          <w:i w:val="false"/>
          <w:color w:val="000000"/>
          <w:sz w:val="28"/>
        </w:rPr>
        <w:t>
      16 тармақта:</w:t>
      </w:r>
      <w:r>
        <w:br/>
      </w:r>
      <w:r>
        <w:rPr>
          <w:rFonts w:ascii="Times New Roman"/>
          <w:b w:val="false"/>
          <w:i w:val="false"/>
          <w:color w:val="000000"/>
          <w:sz w:val="28"/>
        </w:rPr>
        <w:t>
      «500» цифрлары «200» цифрларымен ауыстырылсын;</w:t>
      </w:r>
      <w:r>
        <w:br/>
      </w:r>
      <w:r>
        <w:rPr>
          <w:rFonts w:ascii="Times New Roman"/>
          <w:b w:val="false"/>
          <w:i w:val="false"/>
          <w:color w:val="000000"/>
          <w:sz w:val="28"/>
        </w:rPr>
        <w:t>
      көрсетілген шешімнің 1, 4, 6-қосымшалары, берілген шешімнің 1, 2, 3-қосымшаларына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2010 жылғы 1 қаңтардан бастап қолданысқа енгізіледі.</w:t>
      </w:r>
    </w:p>
    <w:bookmarkEnd w:id="1"/>
    <w:p>
      <w:pPr>
        <w:spacing w:after="0"/>
        <w:ind w:left="0"/>
        <w:jc w:val="both"/>
      </w:pPr>
      <w:r>
        <w:rPr>
          <w:rFonts w:ascii="Times New Roman"/>
          <w:b w:val="false"/>
          <w:i/>
          <w:color w:val="000000"/>
          <w:sz w:val="28"/>
        </w:rPr>
        <w:t>      Аудандық мәслихат                          Аудандық мәслихаттың</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С. Оралұлы                                 А. Молдахметова</w:t>
      </w:r>
    </w:p>
    <w:bookmarkStart w:name="z4"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28 қазандағы № 28/1 шешіміне</w:t>
      </w:r>
      <w:r>
        <w:br/>
      </w:r>
      <w:r>
        <w:rPr>
          <w:rFonts w:ascii="Times New Roman"/>
          <w:b w:val="false"/>
          <w:i w:val="false"/>
          <w:color w:val="000000"/>
          <w:sz w:val="28"/>
        </w:rPr>
        <w:t>
1-қосымша</w:t>
      </w:r>
    </w:p>
    <w:bookmarkEnd w:id="2"/>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2009 жылғы 25 желтоқсандағы № 20/1 шешіміне</w:t>
      </w:r>
      <w:r>
        <w:br/>
      </w:r>
      <w:r>
        <w:rPr>
          <w:rFonts w:ascii="Times New Roman"/>
          <w:b w:val="false"/>
          <w:i w:val="false"/>
          <w:color w:val="000000"/>
          <w:sz w:val="28"/>
        </w:rPr>
        <w:t>
1-қосымша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993"/>
        <w:gridCol w:w="1313"/>
        <w:gridCol w:w="6493"/>
        <w:gridCol w:w="2373"/>
      </w:tblGrid>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25" w:hRule="atLeast"/>
        </w:trPr>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Кiрiстер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2 865 861,9</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328 961</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176 039</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176 039</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124 274</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61 626</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12 020</w:t>
            </w:r>
          </w:p>
        </w:tc>
      </w:tr>
      <w:tr>
        <w:trPr>
          <w:trHeight w:val="22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47 900</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2 728</w:t>
            </w:r>
          </w:p>
        </w:tc>
      </w:tr>
      <w:tr>
        <w:trPr>
          <w:trHeight w:val="42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22 526</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4 894</w:t>
            </w:r>
          </w:p>
        </w:tc>
      </w:tr>
      <w:tr>
        <w:trPr>
          <w:trHeight w:val="43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7 556</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6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5 222</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5 222</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3 323</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1 691</w:t>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1 691</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1 632</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1 632</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23 281</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23 092</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23 065</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2 510 296,9</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2 510 296,9</w:t>
            </w:r>
          </w:p>
        </w:tc>
      </w:tr>
      <w:tr>
        <w:trPr>
          <w:trHeight w:val="22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2 510 296,9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1044"/>
        <w:gridCol w:w="1410"/>
        <w:gridCol w:w="7291"/>
        <w:gridCol w:w="2527"/>
      </w:tblGrid>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топ</w:t>
            </w:r>
          </w:p>
        </w:tc>
        <w:tc>
          <w:tcPr>
            <w:tcW w:w="7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80" w:hRule="atLeast"/>
        </w:trPr>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65" w:hRule="atLeast"/>
        </w:trPr>
        <w:tc>
          <w:tcPr>
            <w:tcW w:w="0" w:type="auto"/>
            <w:vMerge/>
            <w:tcBorders>
              <w:top w:val="nil"/>
              <w:left w:val="single" w:color="cfcfcf" w:sz="5"/>
              <w:bottom w:val="single" w:color="cfcfcf" w:sz="5"/>
              <w:right w:val="single" w:color="cfcfcf" w:sz="5"/>
            </w:tcBorders>
          </w:tc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w:t>
            </w:r>
            <w:r>
              <w:br/>
            </w:r>
            <w:r>
              <w:rPr>
                <w:rFonts w:ascii="Times New Roman"/>
                <w:b w:val="false"/>
                <w:i w:val="false"/>
                <w:color w:val="000000"/>
                <w:sz w:val="20"/>
              </w:rPr>
              <w:t>
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3 483 022,1</w:t>
            </w:r>
          </w:p>
        </w:tc>
      </w:tr>
      <w:tr>
        <w:trPr>
          <w:trHeight w:val="24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215 719,8</w:t>
            </w:r>
          </w:p>
        </w:tc>
      </w:tr>
      <w:tr>
        <w:trPr>
          <w:trHeight w:val="21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11 008</w:t>
            </w:r>
          </w:p>
        </w:tc>
      </w:tr>
      <w:tr>
        <w:trPr>
          <w:trHeight w:val="42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10 458</w:t>
            </w:r>
          </w:p>
        </w:tc>
      </w:tr>
      <w:tr>
        <w:trPr>
          <w:trHeight w:val="24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21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43 662</w:t>
            </w:r>
          </w:p>
        </w:tc>
      </w:tr>
      <w:tr>
        <w:trPr>
          <w:trHeight w:val="45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43 142</w:t>
            </w:r>
          </w:p>
        </w:tc>
      </w:tr>
      <w:tr>
        <w:trPr>
          <w:trHeight w:val="24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45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137 955</w:t>
            </w:r>
          </w:p>
        </w:tc>
      </w:tr>
      <w:tr>
        <w:trPr>
          <w:trHeight w:val="45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135 147</w:t>
            </w:r>
          </w:p>
        </w:tc>
      </w:tr>
      <w:tr>
        <w:trPr>
          <w:trHeight w:val="24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2 808</w:t>
            </w:r>
          </w:p>
        </w:tc>
      </w:tr>
      <w:tr>
        <w:trPr>
          <w:trHeight w:val="24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13 189,8</w:t>
            </w:r>
          </w:p>
        </w:tc>
      </w:tr>
      <w:tr>
        <w:trPr>
          <w:trHeight w:val="45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11 588,8</w:t>
            </w:r>
          </w:p>
        </w:tc>
      </w:tr>
      <w:tr>
        <w:trPr>
          <w:trHeight w:val="25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r>
      <w:tr>
        <w:trPr>
          <w:trHeight w:val="45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30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r>
      <w:tr>
        <w:trPr>
          <w:trHeight w:val="24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4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9 905</w:t>
            </w:r>
          </w:p>
        </w:tc>
      </w:tr>
      <w:tr>
        <w:trPr>
          <w:trHeight w:val="66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9 540</w:t>
            </w:r>
          </w:p>
        </w:tc>
      </w:tr>
      <w:tr>
        <w:trPr>
          <w:trHeight w:val="27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21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5 224</w:t>
            </w:r>
          </w:p>
        </w:tc>
      </w:tr>
      <w:tr>
        <w:trPr>
          <w:trHeight w:val="25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5 224</w:t>
            </w:r>
          </w:p>
        </w:tc>
      </w:tr>
      <w:tr>
        <w:trPr>
          <w:trHeight w:val="25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4 724</w:t>
            </w:r>
          </w:p>
        </w:tc>
      </w:tr>
      <w:tr>
        <w:trPr>
          <w:trHeight w:val="42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46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1 532 110</w:t>
            </w:r>
          </w:p>
        </w:tc>
      </w:tr>
      <w:tr>
        <w:trPr>
          <w:trHeight w:val="25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46 978</w:t>
            </w:r>
          </w:p>
        </w:tc>
      </w:tr>
      <w:tr>
        <w:trPr>
          <w:trHeight w:val="25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46 978</w:t>
            </w:r>
          </w:p>
        </w:tc>
      </w:tr>
      <w:tr>
        <w:trPr>
          <w:trHeight w:val="46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1 929</w:t>
            </w:r>
          </w:p>
        </w:tc>
      </w:tr>
      <w:tr>
        <w:trPr>
          <w:trHeight w:val="45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1 929</w:t>
            </w:r>
          </w:p>
        </w:tc>
      </w:tr>
      <w:tr>
        <w:trPr>
          <w:trHeight w:val="25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1 483 203</w:t>
            </w:r>
          </w:p>
        </w:tc>
      </w:tr>
      <w:tr>
        <w:trPr>
          <w:trHeight w:val="25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1 413 390</w:t>
            </w:r>
          </w:p>
        </w:tc>
      </w:tr>
      <w:tr>
        <w:trPr>
          <w:trHeight w:val="25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40 818</w:t>
            </w:r>
          </w:p>
        </w:tc>
      </w:tr>
      <w:tr>
        <w:trPr>
          <w:trHeight w:val="45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10 197</w:t>
            </w:r>
          </w:p>
        </w:tc>
      </w:tr>
      <w:tr>
        <w:trPr>
          <w:trHeight w:val="45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7 700</w:t>
            </w:r>
          </w:p>
        </w:tc>
      </w:tr>
      <w:tr>
        <w:trPr>
          <w:trHeight w:val="45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4 654</w:t>
            </w:r>
          </w:p>
        </w:tc>
      </w:tr>
      <w:tr>
        <w:trPr>
          <w:trHeight w:val="45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6 444</w:t>
            </w:r>
          </w:p>
        </w:tc>
      </w:tr>
      <w:tr>
        <w:trPr>
          <w:trHeight w:val="30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152 386,8</w:t>
            </w:r>
          </w:p>
        </w:tc>
      </w:tr>
      <w:tr>
        <w:trPr>
          <w:trHeight w:val="45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152 386,8</w:t>
            </w:r>
          </w:p>
        </w:tc>
      </w:tr>
      <w:tr>
        <w:trPr>
          <w:trHeight w:val="24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29 745</w:t>
            </w:r>
          </w:p>
        </w:tc>
      </w:tr>
      <w:tr>
        <w:trPr>
          <w:trHeight w:val="64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1 194</w:t>
            </w:r>
          </w:p>
        </w:tc>
      </w:tr>
      <w:tr>
        <w:trPr>
          <w:trHeight w:val="25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7 255</w:t>
            </w:r>
          </w:p>
        </w:tc>
      </w:tr>
      <w:tr>
        <w:trPr>
          <w:trHeight w:val="42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14 066</w:t>
            </w:r>
          </w:p>
        </w:tc>
      </w:tr>
      <w:tr>
        <w:trPr>
          <w:trHeight w:val="25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r>
      <w:tr>
        <w:trPr>
          <w:trHeight w:val="25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28 879</w:t>
            </w:r>
          </w:p>
        </w:tc>
      </w:tr>
      <w:tr>
        <w:trPr>
          <w:trHeight w:val="25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20 094</w:t>
            </w:r>
          </w:p>
        </w:tc>
      </w:tr>
      <w:tr>
        <w:trPr>
          <w:trHeight w:val="66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2 963</w:t>
            </w:r>
          </w:p>
        </w:tc>
      </w:tr>
      <w:tr>
        <w:trPr>
          <w:trHeight w:val="130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w:t>
            </w:r>
          </w:p>
        </w:tc>
      </w:tr>
      <w:tr>
        <w:trPr>
          <w:trHeight w:val="192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27 540</w:t>
            </w:r>
          </w:p>
        </w:tc>
      </w:tr>
      <w:tr>
        <w:trPr>
          <w:trHeight w:val="66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18 910</w:t>
            </w:r>
          </w:p>
        </w:tc>
      </w:tr>
      <w:tr>
        <w:trPr>
          <w:trHeight w:val="45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w:t>
            </w:r>
          </w:p>
        </w:tc>
      </w:tr>
      <w:tr>
        <w:trPr>
          <w:trHeight w:val="24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24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1 137 560</w:t>
            </w:r>
          </w:p>
        </w:tc>
      </w:tr>
      <w:tr>
        <w:trPr>
          <w:trHeight w:val="27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1 083 088</w:t>
            </w:r>
          </w:p>
        </w:tc>
      </w:tr>
      <w:tr>
        <w:trPr>
          <w:trHeight w:val="42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318 000</w:t>
            </w:r>
          </w:p>
        </w:tc>
      </w:tr>
      <w:tr>
        <w:trPr>
          <w:trHeight w:val="24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765 088</w:t>
            </w:r>
          </w:p>
        </w:tc>
      </w:tr>
      <w:tr>
        <w:trPr>
          <w:trHeight w:val="45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2 664</w:t>
            </w:r>
          </w:p>
        </w:tc>
      </w:tr>
      <w:tr>
        <w:trPr>
          <w:trHeight w:val="24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2 664</w:t>
            </w:r>
          </w:p>
        </w:tc>
      </w:tr>
      <w:tr>
        <w:trPr>
          <w:trHeight w:val="46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27 180</w:t>
            </w:r>
          </w:p>
        </w:tc>
      </w:tr>
      <w:tr>
        <w:trPr>
          <w:trHeight w:val="24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6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22 995</w:t>
            </w:r>
          </w:p>
        </w:tc>
      </w:tr>
      <w:tr>
        <w:trPr>
          <w:trHeight w:val="45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3 017</w:t>
            </w:r>
          </w:p>
        </w:tc>
      </w:tr>
      <w:tr>
        <w:trPr>
          <w:trHeight w:val="45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 орналастыру және (немесе) сатып алу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r>
      <w:tr>
        <w:trPr>
          <w:trHeight w:val="45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9 578</w:t>
            </w:r>
          </w:p>
        </w:tc>
      </w:tr>
      <w:tr>
        <w:trPr>
          <w:trHeight w:val="22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9 578</w:t>
            </w:r>
          </w:p>
        </w:tc>
      </w:tr>
      <w:tr>
        <w:trPr>
          <w:trHeight w:val="45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14 550</w:t>
            </w:r>
          </w:p>
        </w:tc>
      </w:tr>
      <w:tr>
        <w:trPr>
          <w:trHeight w:val="21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4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4 912</w:t>
            </w:r>
          </w:p>
        </w:tc>
      </w:tr>
      <w:tr>
        <w:trPr>
          <w:trHeight w:val="24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24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9 537</w:t>
            </w:r>
          </w:p>
        </w:tc>
      </w:tr>
      <w:tr>
        <w:trPr>
          <w:trHeight w:val="24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106 184,1</w:t>
            </w:r>
          </w:p>
        </w:tc>
      </w:tr>
      <w:tr>
        <w:trPr>
          <w:trHeight w:val="42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38 457</w:t>
            </w:r>
          </w:p>
        </w:tc>
      </w:tr>
      <w:tr>
        <w:trPr>
          <w:trHeight w:val="24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38 457</w:t>
            </w:r>
          </w:p>
        </w:tc>
      </w:tr>
      <w:tr>
        <w:trPr>
          <w:trHeight w:val="24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17 183</w:t>
            </w:r>
          </w:p>
        </w:tc>
      </w:tr>
      <w:tr>
        <w:trPr>
          <w:trHeight w:val="25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17 183</w:t>
            </w:r>
          </w:p>
        </w:tc>
      </w:tr>
      <w:tr>
        <w:trPr>
          <w:trHeight w:val="24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4 072</w:t>
            </w:r>
          </w:p>
        </w:tc>
      </w:tr>
      <w:tr>
        <w:trPr>
          <w:trHeight w:val="25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66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3 947</w:t>
            </w:r>
          </w:p>
        </w:tc>
      </w:tr>
      <w:tr>
        <w:trPr>
          <w:trHeight w:val="25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10 250</w:t>
            </w:r>
          </w:p>
        </w:tc>
      </w:tr>
      <w:tr>
        <w:trPr>
          <w:trHeight w:val="24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7 879</w:t>
            </w:r>
          </w:p>
        </w:tc>
      </w:tr>
      <w:tr>
        <w:trPr>
          <w:trHeight w:val="25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2 371</w:t>
            </w:r>
          </w:p>
        </w:tc>
      </w:tr>
      <w:tr>
        <w:trPr>
          <w:trHeight w:val="24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8 995</w:t>
            </w:r>
          </w:p>
        </w:tc>
      </w:tr>
      <w:tr>
        <w:trPr>
          <w:trHeight w:val="24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8 995</w:t>
            </w:r>
          </w:p>
        </w:tc>
      </w:tr>
      <w:tr>
        <w:trPr>
          <w:trHeight w:val="24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17 753,1</w:t>
            </w:r>
          </w:p>
        </w:tc>
      </w:tr>
      <w:tr>
        <w:trPr>
          <w:trHeight w:val="46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6 290</w:t>
            </w:r>
          </w:p>
        </w:tc>
      </w:tr>
      <w:tr>
        <w:trPr>
          <w:trHeight w:val="45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11 463,1</w:t>
            </w:r>
          </w:p>
        </w:tc>
      </w:tr>
      <w:tr>
        <w:trPr>
          <w:trHeight w:val="24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4 409</w:t>
            </w:r>
          </w:p>
        </w:tc>
      </w:tr>
      <w:tr>
        <w:trPr>
          <w:trHeight w:val="48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4 409</w:t>
            </w:r>
          </w:p>
        </w:tc>
      </w:tr>
      <w:tr>
        <w:trPr>
          <w:trHeight w:val="25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5 065</w:t>
            </w:r>
          </w:p>
        </w:tc>
      </w:tr>
      <w:tr>
        <w:trPr>
          <w:trHeight w:val="46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5 065</w:t>
            </w:r>
          </w:p>
        </w:tc>
      </w:tr>
      <w:tr>
        <w:trPr>
          <w:trHeight w:val="46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201 435</w:t>
            </w:r>
          </w:p>
        </w:tc>
      </w:tr>
      <w:tr>
        <w:trPr>
          <w:trHeight w:val="42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18 262</w:t>
            </w:r>
          </w:p>
        </w:tc>
      </w:tr>
      <w:tr>
        <w:trPr>
          <w:trHeight w:val="45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16 262</w:t>
            </w:r>
          </w:p>
        </w:tc>
      </w:tr>
      <w:tr>
        <w:trPr>
          <w:trHeight w:val="25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48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1 660</w:t>
            </w:r>
          </w:p>
        </w:tc>
      </w:tr>
      <w:tr>
        <w:trPr>
          <w:trHeight w:val="25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163 815</w:t>
            </w:r>
          </w:p>
        </w:tc>
      </w:tr>
      <w:tr>
        <w:trPr>
          <w:trHeight w:val="25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163 815</w:t>
            </w:r>
          </w:p>
        </w:tc>
      </w:tr>
      <w:tr>
        <w:trPr>
          <w:trHeight w:val="25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7 886</w:t>
            </w:r>
          </w:p>
        </w:tc>
      </w:tr>
      <w:tr>
        <w:trPr>
          <w:trHeight w:val="45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7 208</w:t>
            </w:r>
          </w:p>
        </w:tc>
      </w:tr>
      <w:tr>
        <w:trPr>
          <w:trHeight w:val="46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r>
      <w:tr>
        <w:trPr>
          <w:trHeight w:val="40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11 472</w:t>
            </w:r>
          </w:p>
        </w:tc>
      </w:tr>
      <w:tr>
        <w:trPr>
          <w:trHeight w:val="24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11 472</w:t>
            </w:r>
          </w:p>
        </w:tc>
      </w:tr>
      <w:tr>
        <w:trPr>
          <w:trHeight w:val="24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7 179</w:t>
            </w:r>
          </w:p>
        </w:tc>
      </w:tr>
      <w:tr>
        <w:trPr>
          <w:trHeight w:val="24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7 179</w:t>
            </w:r>
          </w:p>
        </w:tc>
      </w:tr>
      <w:tr>
        <w:trPr>
          <w:trHeight w:val="42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7 122</w:t>
            </w:r>
          </w:p>
        </w:tc>
      </w:tr>
      <w:tr>
        <w:trPr>
          <w:trHeight w:val="25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46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25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32 815</w:t>
            </w:r>
          </w:p>
        </w:tc>
      </w:tr>
      <w:tr>
        <w:trPr>
          <w:trHeight w:val="43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r>
      <w:tr>
        <w:trPr>
          <w:trHeight w:val="42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r>
      <w:tr>
        <w:trPr>
          <w:trHeight w:val="45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28 615</w:t>
            </w:r>
          </w:p>
        </w:tc>
      </w:tr>
      <w:tr>
        <w:trPr>
          <w:trHeight w:val="24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13 615</w:t>
            </w:r>
          </w:p>
        </w:tc>
      </w:tr>
      <w:tr>
        <w:trPr>
          <w:trHeight w:val="66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27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11 443</w:t>
            </w:r>
          </w:p>
        </w:tc>
      </w:tr>
      <w:tr>
        <w:trPr>
          <w:trHeight w:val="27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4 627</w:t>
            </w:r>
          </w:p>
        </w:tc>
      </w:tr>
      <w:tr>
        <w:trPr>
          <w:trHeight w:val="45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4 587</w:t>
            </w:r>
          </w:p>
        </w:tc>
      </w:tr>
      <w:tr>
        <w:trPr>
          <w:trHeight w:val="27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8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6 616</w:t>
            </w:r>
          </w:p>
        </w:tc>
      </w:tr>
      <w:tr>
        <w:trPr>
          <w:trHeight w:val="45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6 605</w:t>
            </w:r>
          </w:p>
        </w:tc>
      </w:tr>
      <w:tr>
        <w:trPr>
          <w:trHeight w:val="49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5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80 715,4</w:t>
            </w:r>
          </w:p>
        </w:tc>
      </w:tr>
      <w:tr>
        <w:trPr>
          <w:trHeight w:val="25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80 715,4</w:t>
            </w:r>
          </w:p>
        </w:tc>
      </w:tr>
      <w:tr>
        <w:trPr>
          <w:trHeight w:val="25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25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586,5</w:t>
            </w:r>
          </w:p>
        </w:tc>
      </w:tr>
      <w:tr>
        <w:trPr>
          <w:trHeight w:val="45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80 124</w:t>
            </w:r>
          </w:p>
        </w:tc>
      </w:tr>
      <w:tr>
        <w:trPr>
          <w:trHeight w:val="22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несиелеу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8 654</w:t>
            </w:r>
          </w:p>
        </w:tc>
      </w:tr>
      <w:tr>
        <w:trPr>
          <w:trHeight w:val="21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8 901</w:t>
            </w:r>
          </w:p>
        </w:tc>
      </w:tr>
      <w:tr>
        <w:trPr>
          <w:trHeight w:val="42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8 901</w:t>
            </w:r>
          </w:p>
        </w:tc>
      </w:tr>
      <w:tr>
        <w:trPr>
          <w:trHeight w:val="42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8 901</w:t>
            </w:r>
          </w:p>
        </w:tc>
      </w:tr>
      <w:tr>
        <w:trPr>
          <w:trHeight w:val="70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8 901</w:t>
            </w:r>
          </w:p>
        </w:tc>
      </w:tr>
      <w:tr>
        <w:trPr>
          <w:trHeight w:val="25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25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25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25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операциялары бойынша сальдо</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активтерінің сатып алу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Бюджеттік дефициті (профициті)</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-625 814,2</w:t>
            </w:r>
          </w:p>
        </w:tc>
      </w:tr>
      <w:tr>
        <w:trPr>
          <w:trHeight w:val="25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Бюджеттік дефицитін (профицитті қолдануы) қаржыландыру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625 814,2</w:t>
            </w:r>
          </w:p>
        </w:tc>
      </w:tr>
      <w:tr>
        <w:trPr>
          <w:trHeight w:val="21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602 309</w:t>
            </w:r>
          </w:p>
        </w:tc>
      </w:tr>
      <w:tr>
        <w:trPr>
          <w:trHeight w:val="21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602 309</w:t>
            </w:r>
          </w:p>
        </w:tc>
      </w:tr>
      <w:tr>
        <w:trPr>
          <w:trHeight w:val="21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602 309</w:t>
            </w:r>
          </w:p>
        </w:tc>
      </w:tr>
      <w:tr>
        <w:trPr>
          <w:trHeight w:val="21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21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21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21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23 752,2</w:t>
            </w:r>
          </w:p>
        </w:tc>
      </w:tr>
      <w:tr>
        <w:trPr>
          <w:trHeight w:val="21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23 752,2</w:t>
            </w:r>
          </w:p>
        </w:tc>
      </w:tr>
      <w:tr>
        <w:trPr>
          <w:trHeight w:val="21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23 752,2</w:t>
            </w:r>
          </w:p>
        </w:tc>
      </w:tr>
      <w:tr>
        <w:trPr>
          <w:trHeight w:val="21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23 752,2</w:t>
            </w:r>
          </w:p>
        </w:tc>
      </w:tr>
    </w:tbl>
    <w:bookmarkStart w:name="z4"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28 қазандағы № 28/1 шешіміне</w:t>
      </w:r>
      <w:r>
        <w:br/>
      </w:r>
      <w:r>
        <w:rPr>
          <w:rFonts w:ascii="Times New Roman"/>
          <w:b w:val="false"/>
          <w:i w:val="false"/>
          <w:color w:val="000000"/>
          <w:sz w:val="28"/>
        </w:rPr>
        <w:t>
2-қосымша</w:t>
      </w:r>
    </w:p>
    <w:bookmarkEnd w:id="3"/>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2009 жылғы 25 желтоқсандағы № 20/1 шешіміне</w:t>
      </w:r>
      <w:r>
        <w:br/>
      </w:r>
      <w:r>
        <w:rPr>
          <w:rFonts w:ascii="Times New Roman"/>
          <w:b w:val="false"/>
          <w:i w:val="false"/>
          <w:color w:val="000000"/>
          <w:sz w:val="28"/>
        </w:rPr>
        <w:t>
4-қосымша</w:t>
      </w:r>
    </w:p>
    <w:p>
      <w:pPr>
        <w:spacing w:after="0"/>
        <w:ind w:left="0"/>
        <w:jc w:val="left"/>
      </w:pPr>
      <w:r>
        <w:rPr>
          <w:rFonts w:ascii="Times New Roman"/>
          <w:b/>
          <w:i w:val="false"/>
          <w:color w:val="000000"/>
        </w:rPr>
        <w:t xml:space="preserve"> 2010 жылға Қызылжар ауданының ауыл (село), ауылдық (селолық) округтерiнiң бюджеттiк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893"/>
        <w:gridCol w:w="893"/>
        <w:gridCol w:w="1253"/>
        <w:gridCol w:w="6553"/>
        <w:gridCol w:w="161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6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бағдар</w:t>
            </w:r>
            <w:r>
              <w:br/>
            </w:r>
            <w:r>
              <w:rPr>
                <w:rFonts w:ascii="Times New Roman"/>
                <w:b w:val="false"/>
                <w:i w:val="false"/>
                <w:color w:val="000000"/>
                <w:sz w:val="20"/>
              </w:rPr>
              <w:t>
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100 516</w:t>
            </w: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70 298</w:t>
            </w:r>
          </w:p>
        </w:tc>
      </w:tr>
      <w:tr>
        <w:trPr>
          <w:trHeight w:val="42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70 298</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68 818</w:t>
            </w:r>
          </w:p>
        </w:tc>
      </w:tr>
      <w:tr>
        <w:trPr>
          <w:trHeight w:val="42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1 480</w:t>
            </w: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r>
      <w:tr>
        <w:trPr>
          <w:trHeight w:val="42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9 941</w:t>
            </w:r>
          </w:p>
        </w:tc>
      </w:tr>
      <w:tr>
        <w:trPr>
          <w:trHeight w:val="42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9 941</w:t>
            </w: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2 664</w:t>
            </w: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7 277</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16 480</w:t>
            </w:r>
          </w:p>
        </w:tc>
      </w:tr>
      <w:tr>
        <w:trPr>
          <w:trHeight w:val="42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16 480</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16 480</w:t>
            </w: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42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2453"/>
        <w:gridCol w:w="2373"/>
        <w:gridCol w:w="2033"/>
        <w:gridCol w:w="223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r>
      <w:tr>
        <w:trPr>
          <w:trHeight w:val="30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Архангелка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Асаново</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Березово</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Бугровое</w:t>
            </w:r>
          </w:p>
        </w:tc>
      </w:tr>
      <w:tr>
        <w:trPr>
          <w:trHeight w:val="24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8 452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8 775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15 976</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w:t>
            </w:r>
          </w:p>
        </w:tc>
      </w:tr>
      <w:tr>
        <w:trPr>
          <w:trHeight w:val="21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6 814</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7 478</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7 514</w:t>
            </w:r>
          </w:p>
        </w:tc>
      </w:tr>
      <w:tr>
        <w:trPr>
          <w:trHeight w:val="42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6 814</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7 478</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7 514</w:t>
            </w:r>
          </w:p>
        </w:tc>
      </w:tr>
      <w:tr>
        <w:trPr>
          <w:trHeight w:val="6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6 544</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7 358</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8 532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7 264</w:t>
            </w:r>
          </w:p>
        </w:tc>
      </w:tr>
      <w:tr>
        <w:trPr>
          <w:trHeight w:val="42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1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42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21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255"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1 346</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r>
      <w:tr>
        <w:trPr>
          <w:trHeight w:val="42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1 346</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r>
      <w:tr>
        <w:trPr>
          <w:trHeight w:val="27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1 346</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r>
      <w:tr>
        <w:trPr>
          <w:trHeight w:val="21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42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6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21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3"/>
        <w:gridCol w:w="2993"/>
        <w:gridCol w:w="2153"/>
        <w:gridCol w:w="2113"/>
        <w:gridCol w:w="221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Вагулино</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Виноградово</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Долматово</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Куйбышево</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w:t>
            </w:r>
          </w:p>
        </w:tc>
      </w:tr>
      <w:tr>
        <w:trPr>
          <w:trHeight w:val="24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11 687</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9 171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9 220</w:t>
            </w:r>
          </w:p>
        </w:tc>
      </w:tr>
      <w:tr>
        <w:trPr>
          <w:trHeight w:val="21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6 552</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5 647</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6 938</w:t>
            </w:r>
          </w:p>
        </w:tc>
      </w:tr>
      <w:tr>
        <w:trPr>
          <w:trHeight w:val="42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6 552</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5 647</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6 938</w:t>
            </w:r>
          </w:p>
        </w:tc>
      </w:tr>
      <w:tr>
        <w:trPr>
          <w:trHeight w:val="6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6 432</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5 527</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8 032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6 818</w:t>
            </w:r>
          </w:p>
        </w:tc>
      </w:tr>
      <w:tr>
        <w:trPr>
          <w:trHeight w:val="42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1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1 028</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2 169</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r>
      <w:tr>
        <w:trPr>
          <w:trHeight w:val="42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1 028</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2 169</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r>
      <w:tr>
        <w:trPr>
          <w:trHeight w:val="21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1 899</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r>
      <w:tr>
        <w:trPr>
          <w:trHeight w:val="255"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4 107</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1 168</w:t>
            </w:r>
          </w:p>
        </w:tc>
      </w:tr>
      <w:tr>
        <w:trPr>
          <w:trHeight w:val="42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4 107</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1 168</w:t>
            </w:r>
          </w:p>
        </w:tc>
      </w:tr>
      <w:tr>
        <w:trPr>
          <w:trHeight w:val="27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4 107</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1 168</w:t>
            </w:r>
          </w:p>
        </w:tc>
      </w:tr>
      <w:tr>
        <w:trPr>
          <w:trHeight w:val="21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42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6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21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bl>
    <w:p>
      <w:pPr>
        <w:spacing w:after="0"/>
        <w:ind w:left="0"/>
        <w:jc w:val="left"/>
      </w:pPr>
      <w:r>
        <w:rPr>
          <w:rFonts w:ascii="Times New Roman"/>
          <w:b/>
          <w:i w:val="false"/>
          <w:color w:val="000000"/>
        </w:rPr>
        <w:t xml:space="preserve"> 2010 жылға Қызылжар ауданының ауыл (село), ауылдық (селолық) округтерiнiң бюджеттiк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893"/>
        <w:gridCol w:w="953"/>
        <w:gridCol w:w="1393"/>
        <w:gridCol w:w="6313"/>
        <w:gridCol w:w="1593"/>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6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27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w:t>
            </w:r>
            <w:r>
              <w:br/>
            </w:r>
            <w:r>
              <w:rPr>
                <w:rFonts w:ascii="Times New Roman"/>
                <w:b w:val="false"/>
                <w:i w:val="false"/>
                <w:color w:val="000000"/>
                <w:sz w:val="20"/>
              </w:rPr>
              <w:t>
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94 267</w:t>
            </w:r>
          </w:p>
        </w:tc>
      </w:tr>
      <w:tr>
        <w:trPr>
          <w:trHeight w:val="2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67 657</w:t>
            </w:r>
          </w:p>
        </w:tc>
      </w:tr>
      <w:tr>
        <w:trPr>
          <w:trHeight w:val="4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67 657</w:t>
            </w:r>
          </w:p>
        </w:tc>
      </w:tr>
      <w:tr>
        <w:trPr>
          <w:trHeight w:val="6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66 329</w:t>
            </w:r>
          </w:p>
        </w:tc>
      </w:tr>
      <w:tr>
        <w:trPr>
          <w:trHeight w:val="4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1 328</w:t>
            </w:r>
          </w:p>
        </w:tc>
      </w:tr>
      <w:tr>
        <w:trPr>
          <w:trHeight w:val="2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1 232</w:t>
            </w:r>
          </w:p>
        </w:tc>
      </w:tr>
      <w:tr>
        <w:trPr>
          <w:trHeight w:val="4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1 232</w:t>
            </w:r>
          </w:p>
        </w:tc>
      </w:tr>
      <w:tr>
        <w:trPr>
          <w:trHeight w:val="4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1 232</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2 301</w:t>
            </w:r>
          </w:p>
        </w:tc>
      </w:tr>
      <w:tr>
        <w:trPr>
          <w:trHeight w:val="4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2 301</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2 301</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21 977</w:t>
            </w:r>
          </w:p>
        </w:tc>
      </w:tr>
      <w:tr>
        <w:trPr>
          <w:trHeight w:val="4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21 977</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21 977</w:t>
            </w:r>
          </w:p>
        </w:tc>
      </w:tr>
      <w:tr>
        <w:trPr>
          <w:trHeight w:val="2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4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2253"/>
        <w:gridCol w:w="2853"/>
        <w:gridCol w:w="2633"/>
        <w:gridCol w:w="27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r>
      <w:tr>
        <w:trPr>
          <w:trHeight w:val="27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Лесной</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Налобино</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Новоникольск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Петерфельд</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Прибрежное</w:t>
            </w:r>
          </w:p>
        </w:tc>
      </w:tr>
      <w:tr>
        <w:trPr>
          <w:trHeight w:val="24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10 691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8 563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8 887</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9 348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6 727</w:t>
            </w:r>
          </w:p>
        </w:tc>
      </w:tr>
      <w:tr>
        <w:trPr>
          <w:trHeight w:val="21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5 847</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7 685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7 584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5 925</w:t>
            </w:r>
          </w:p>
        </w:tc>
      </w:tr>
      <w:tr>
        <w:trPr>
          <w:trHeight w:val="42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5 847</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7 685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7 584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5 925</w:t>
            </w:r>
          </w:p>
        </w:tc>
      </w:tr>
      <w:tr>
        <w:trPr>
          <w:trHeight w:val="66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5 727</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5 805</w:t>
            </w:r>
          </w:p>
        </w:tc>
      </w:tr>
      <w:tr>
        <w:trPr>
          <w:trHeight w:val="43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1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w:t>
            </w:r>
          </w:p>
        </w:tc>
      </w:tr>
      <w:tr>
        <w:trPr>
          <w:trHeight w:val="42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w:t>
            </w:r>
          </w:p>
        </w:tc>
      </w:tr>
      <w:tr>
        <w:trPr>
          <w:trHeight w:val="42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w:t>
            </w:r>
          </w:p>
        </w:tc>
      </w:tr>
      <w:tr>
        <w:trPr>
          <w:trHeight w:val="22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42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28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22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1833"/>
        <w:gridCol w:w="2813"/>
        <w:gridCol w:w="2413"/>
        <w:gridCol w:w="279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Рассвет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Рощинск</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Светлопольск</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Соколовка</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Якорь</w:t>
            </w:r>
          </w:p>
        </w:tc>
      </w:tr>
      <w:tr>
        <w:trPr>
          <w:trHeight w:val="24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7 187</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10 556</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15 150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9 744</w:t>
            </w:r>
          </w:p>
        </w:tc>
      </w:tr>
      <w:tr>
        <w:trPr>
          <w:trHeight w:val="21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6 567</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9 074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6 120</w:t>
            </w:r>
          </w:p>
        </w:tc>
      </w:tr>
      <w:tr>
        <w:trPr>
          <w:trHeight w:val="42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6 567</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9 074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6 120</w:t>
            </w:r>
          </w:p>
        </w:tc>
      </w:tr>
      <w:tr>
        <w:trPr>
          <w:trHeight w:val="66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6 526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6 447</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435"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1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42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285"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225"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5 801</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3 442</w:t>
            </w:r>
          </w:p>
        </w:tc>
      </w:tr>
      <w:tr>
        <w:trPr>
          <w:trHeight w:val="435"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5 801</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3 442</w:t>
            </w:r>
          </w:p>
        </w:tc>
      </w:tr>
      <w:tr>
        <w:trPr>
          <w:trHeight w:val="27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5 801</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3 442</w:t>
            </w:r>
          </w:p>
        </w:tc>
      </w:tr>
      <w:tr>
        <w:trPr>
          <w:trHeight w:val="21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 w:id="4"/>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28 қазандағы № 28/1 шешіміне</w:t>
      </w:r>
      <w:r>
        <w:br/>
      </w:r>
      <w:r>
        <w:rPr>
          <w:rFonts w:ascii="Times New Roman"/>
          <w:b w:val="false"/>
          <w:i w:val="false"/>
          <w:color w:val="000000"/>
          <w:sz w:val="28"/>
        </w:rPr>
        <w:t>
3-қосымша</w:t>
      </w:r>
    </w:p>
    <w:bookmarkEnd w:id="4"/>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2009 жылғы 25 желтоқсандағы № 20/1 шешіміне</w:t>
      </w:r>
      <w:r>
        <w:br/>
      </w:r>
      <w:r>
        <w:rPr>
          <w:rFonts w:ascii="Times New Roman"/>
          <w:b w:val="false"/>
          <w:i w:val="false"/>
          <w:color w:val="000000"/>
          <w:sz w:val="28"/>
        </w:rPr>
        <w:t>
6-қосымша</w:t>
      </w:r>
    </w:p>
    <w:p>
      <w:pPr>
        <w:spacing w:after="0"/>
        <w:ind w:left="0"/>
        <w:jc w:val="left"/>
      </w:pPr>
      <w:r>
        <w:rPr>
          <w:rFonts w:ascii="Times New Roman"/>
          <w:b/>
          <w:i w:val="false"/>
          <w:color w:val="000000"/>
        </w:rPr>
        <w:t xml:space="preserve"> 2010 жылға арналған Қызылжар ауданының Жергілікті өкілетті органдардың шешімі бойынша мұқтаж азаматтардың жекелеген топтарына әлеуметтік көмек" 451.007.000 бюджеттік бағдарламасы бойынша шығындардың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1193"/>
        <w:gridCol w:w="1313"/>
        <w:gridCol w:w="6413"/>
        <w:gridCol w:w="2033"/>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6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w:t>
            </w:r>
            <w:r>
              <w:br/>
            </w:r>
            <w:r>
              <w:rPr>
                <w:rFonts w:ascii="Times New Roman"/>
                <w:b w:val="false"/>
                <w:i w:val="false"/>
                <w:color w:val="000000"/>
                <w:sz w:val="20"/>
              </w:rPr>
              <w:t>
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14066</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14066</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14066</w:t>
            </w:r>
          </w:p>
        </w:tc>
      </w:tr>
      <w:tr>
        <w:trPr>
          <w:trHeight w:val="43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14066</w:t>
            </w:r>
          </w:p>
        </w:tc>
      </w:tr>
      <w:tr>
        <w:trPr>
          <w:trHeight w:val="22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қатысушылары мен мүгедектеріне әлеуметтік төлеу (монша, шаштараз)</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r>
      <w:tr>
        <w:trPr>
          <w:trHeight w:val="8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қатысушылары мен мүгедектеріне, жеңілдіктер мен кепілдіктер бойынша ҰОС қатысушылары мен мүгедектеріне теңелгендер және басқа да санаттағы тұлғаларға санаторлы-</w:t>
            </w:r>
            <w:r>
              <w:br/>
            </w:r>
            <w:r>
              <w:rPr>
                <w:rFonts w:ascii="Times New Roman"/>
                <w:b w:val="false"/>
                <w:i w:val="false"/>
                <w:color w:val="000000"/>
                <w:sz w:val="20"/>
              </w:rPr>
              <w:t xml:space="preserve">
курорттық емделу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3529</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қамтамасыз етілген отбасы студенттерін әлеуметтік қолдау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w:t>
            </w:r>
          </w:p>
        </w:tc>
      </w:tr>
      <w:tr>
        <w:trPr>
          <w:trHeight w:val="6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қатысушылары мен мүгедектерінің тіс протезделуі, және жеңілдіктер мен кепілдіктер бойынша ҰОС қатысқан мүгедектерге теңелгендердің тіс протездеуі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r>
      <w:tr>
        <w:trPr>
          <w:trHeight w:val="39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Белсенді туберкулезбен ауыратын азаматтарды қосымша тамақтандыру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ҰОС қатысушылары мен мүгедектеріне коммуналдық қызметтердің өтем ақысы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w:t>
            </w:r>
          </w:p>
        </w:tc>
      </w:tr>
      <w:tr>
        <w:trPr>
          <w:trHeight w:val="6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киімді сатып алу (Астана және Мәскеу қалаларындағы салтанатты сапқа қатысатын облыс ардагерлеріне)</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42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қатысушылары мен мүгедектеріне киіндіруін сатып алу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42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"Ұрпақ фонды" тууға жағдай жасау бағдарламасы аясында әлеуметтік көмек төлемдер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