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3160" w14:textId="6633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Мағжан Жұмабаев ауданы аумағында халықтың мақсаттық тобына жататын тұлғалардың қосымша тізімін орнату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әкімдігінің 2010 жылғы 16 ақпандағы N 61 қаулысы. Солтүстік Қазақстан облысы Мағжан Жұмабаев ауданының Әділет басқармасында 2010 жылғы 19 наурызда N 13-9-113 тіркелді. Күші жойылды - Солтүстік Қазақстан облысы Мағжан Жұмабаев аудандық әкімдігінің 2011 жылғы 6 қаңтардағы N 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Мағжан Жұмабаев аудандық әкімдігінің 2011.01.06 N 1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149 «Халықты жұмыспен қамту туралы»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Мағжан Жұмабаев ауданы аумағында халықтың мақсаттық тобына жататын тұлғалардың қосымша тізімі орнатылсын: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колледждер мен кәсіби лицейлердің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толық емес жұмыс уақытымен қамтылған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өндірістің тоқтауына байланысты уақытша жұмыспен қамтылмаған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орта және жоғары білім оқу орындарында оқитын жастар, оқытудын күндізгі түрі (демалыс кезінде).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Р.А. Зікібаевқа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Сапаров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