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30b9" w14:textId="df83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Мамлют аудандық мәслихаттың депутаттығына үміткерлердің үгіттік басылым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2010 жылғы 29 қыркүйектегі N 307 қаулысы. Солтүстік Қазақстан облысы Мамлют ауданының Әділет басқармасында 2010 жылғы 13 қазанда N 13-10-120 тіркелді. Күші жойылды - Солтүстік Қазақстан облысы Мамлют аудандық әкімдігінің 2013 жылғы 8 қазандағы N 336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Мамлют аудандық әкімдігінің 08.10.2013 N 336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«Қазақстан Республикасындағы сайлау туралы» 1995 жылғы 28 қыркүйектегі № 2464 Конституциялық Заңының 28-бабына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үгіттік басылым материалдарын орналастыру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№ 8 сайлау округі бойынша кеткен депутаттың орнына депутаттыққа үміткерлердің үгіттік басылым материалдарын Мамлют ауданының аумағында орналастыру орындары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Басылым материалдарын тарихи, мәдени және сәулетті маңызы бар ескерткіштерге, обелисктерге, ғимараттар мен имараттарға, сонымен қатар дауыс беру бөлмесіне орналастыруға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аппарат басшысы С.Қ.Мамашәріповке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рет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В. Целуйко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307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 аудандық мәслихаттың депутаттығына үміткерлердің үгіттік басылым материалдарын орналастыру орындары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2904"/>
        <w:gridCol w:w="8202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мекеннің атауы 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Үгіттік басылым материалдарын орналастыру орындары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с.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щит, «Қызыләскер» ЖШС ғимараты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с.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щит, Степное бастауыш мектебінің ғимараты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Раздольное с.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щит, Раздольное бастауыш мектебінің ғимараты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Ленино с. 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щит, селолық клубтың ғимараты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с.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щит, медпункт ғимараты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Дачное с.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щит, медпункт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