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5885" w14:textId="43e5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аудандық мәслихаттың 2009 жылғы 23 желтоқсандағы N 162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2010 жылғы 8 ақпандағы N 181 шешімі. Солтүстік Қазақстан облысы Тайынша ауданының Әділет басқармасында 2010 жылғы 18 наурызда N 13-11-170 тіркелді. Қолдану мерзімінің өтуіне байланысты күшін жойды (Солтүстік Қазақстан облысы Тайынша ауданы мәслихатының 2012 жылғы 16 қазандағы N 05-20-149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Тайынша ауданы мәслихатының 2012.10.16 N 05-20-149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21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(Мемлекеттік тізілім тіркеуінде 2010 жылғы 25 қаңтарда тіркелген № 13-11-164, «Тайынша Таңы – 2010 жылғы 2 ақпан, «Тайыншинские вести» - 2010 жылғы 2 ақпан) аудандық мәслихаттың 2009 жылғы 23 желтоқсандағы № 162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«2 711 271» цифры «2 713 502»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«7 000» цифры «12 150»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«7 000» цифры «12 150»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«-4 451» цифры «-11 832»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«4 451» цифры «11 832»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14-1 және 14-2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8-қосымшаға сәйкес бюджеттік бағдарламалар бойынша аудандық бюджеттің шығыстарына 2010 қаржы жылының басына қалыптасқан аудандық бюджет қаражаттарының еркін қалдықтары есебінен сомалар бөлінсін»;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«14-2. 9-қосымшаға сәйкес «Пайдаланылмаған (толық пайдаланылмаған) нысаналы трансферттерді қайтару» 452.006 бюджеттік бағдарламасы бойынша 2009 қаржы жылы барысында түскен 28 мың теңге сомасындағы нысаналы трансферттерді аудандық бюджет шығысына қайтару қарастырылсын»;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шешімге 1, 4, 6, 7-қосымшалар көрсетілген шешімге 1, 2, 3, 4-қосымшаларға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шешімге 8 және 9 қосымшалар көрсетілген шешімнің 5 және 6-қосымшаларына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Ю. Машталяр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Қ. Ысқақов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ақпандағы № 181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162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Тайынша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53"/>
        <w:gridCol w:w="633"/>
        <w:gridCol w:w="7533"/>
        <w:gridCol w:w="167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2718271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615432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бизнесіне салынатын салық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түскен кірістер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2069506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2069506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673"/>
        <w:gridCol w:w="7533"/>
        <w:gridCol w:w="163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2713502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208172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38812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138744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материалды-техникалық жарақтандыру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1818468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1818468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1603123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мемлекеттік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мемлекеттік ұйымдарына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оқулықтар, оқу-әдістемелік кешендер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жеткізіп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(қала) ауқымында мектептік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беретін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оқытатын ұйымдардың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178439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қөмек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есептеу, төлеу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бойынша қызметтерді төлеу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18-ге толмаған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қорғау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заттармен, ыммен сөйлесу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қызметімен,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мүгедектерінің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материалдық көмекті төлеу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халқының басқа да тілдерін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жарыстарға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түрінен ауданның жиынтық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командасын дайындау және оған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шараларын іске асыру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материалды-техникалық жарақтандыру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округтарда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төлеу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қалыптасуы немесе ұлғаюы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сатудан түскен түсім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-11832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ақпандағы № 181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162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 мен заңды тұлғалардың жарғылық қорын қалыптастыру немесе ұлғайтуды жүзеге асыруға бағытталған бюджеттік бағдарламаларға бөлінген 2010 жылға арналған аудандық бюджеттің бюджеттік даму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793"/>
        <w:gridCol w:w="7773"/>
        <w:gridCol w:w="137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Аққұдық селосында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бұруды қайта құру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қалыптасуы немесе ұлғаюы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ақпандағы № 181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162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аудандық маңызы бар қала, кент, ауыл (село), ауылдық (селолық) округтар әкімі аппаратының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93"/>
        <w:gridCol w:w="753"/>
        <w:gridCol w:w="7833"/>
        <w:gridCol w:w="157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853"/>
        <w:gridCol w:w="1573"/>
        <w:gridCol w:w="1733"/>
        <w:gridCol w:w="1653"/>
        <w:gridCol w:w="1633"/>
        <w:gridCol w:w="1533"/>
      </w:tblGrid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31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40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6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3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1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18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18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1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1813"/>
        <w:gridCol w:w="1573"/>
        <w:gridCol w:w="1653"/>
        <w:gridCol w:w="1673"/>
        <w:gridCol w:w="1713"/>
        <w:gridCol w:w="1533"/>
      </w:tblGrid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40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6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31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4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1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1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593"/>
        <w:gridCol w:w="1573"/>
        <w:gridCol w:w="1753"/>
        <w:gridCol w:w="1713"/>
        <w:gridCol w:w="2153"/>
        <w:gridCol w:w="1553"/>
      </w:tblGrid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облы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40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58/40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3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ақпандағы № 181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162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"Жергілікті өкілетті органдардың шешімі бойынша азаматтардың жекелеген санаттарына әлеуметтік көмек көрсету" 007 бағдарламасы бойынша 2010 жылы азаматтардың жекелеген санаттарына көрсетілетін әлеуметтік көмек төлемдерінің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513"/>
        <w:gridCol w:w="1593"/>
      </w:tblGrid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5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баспасөзге жазылуына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5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студенттерінің оқуына төлем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8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және оларға жеңілдіктер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кепілдіктер бойынша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тұлғаларға, соғысқа қатысушыларға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 басқа тұлғаларға,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алқа", "Күміс алқамен" марапатталған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ертеде "Мать героиня" атағын алған,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сонымен қатар І және ІІ дәрежедегі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"Материнская слава" ордендерімен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марапатталған көп балалы аналарға,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 болып табылатын саяси қуғын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сүргіннен жаза шеккендерге, зейнеткер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табылатын "Герой Социалистического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труда" және "Халық қаһарманы" атағына 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 тұлғаларға санаторлық-курорттық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төлем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9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жеңілдіктер мен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теңестірілгендерге тіс протездерін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шығындарын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аурулардың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тамақтануы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және 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тұлғаларға, басқа да жеңілдіктер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кепілдіктер бойынша Ұлы Отан Соғысы -на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теңестірілген тұлғаларға,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Социалистік еңбек Ерлеріне, "Алтын Алқа",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бұрын "Мать героиня"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атағын алғандар, сонымен қатар І және 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дәрежедегі "Материнская слава" орденімен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марапатталған көп балалы аналарға, саяси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репрессиядан зардап шекке зейнеткер болып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табылатын тұлғаларға экскурсиялық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шығуларға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үлгідегі киім сатып алуға (1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 қатысушының Астана және Москва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қалаларында парадқа қатысуы)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монша мен шаштараз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көрсетулерінің шығындарын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7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бір реттік материалдық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7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қатысушыларының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төлем шығындарын өтеу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ақпандағы № 181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162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жылғы қаржы жылының басына бюджеттік қаражаттардың еркін қалдықтарын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813"/>
        <w:gridCol w:w="753"/>
        <w:gridCol w:w="6973"/>
        <w:gridCol w:w="1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топ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аппараты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қалыптасуы немесе ұлғаюы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тұрғын үй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автомобильдік жолдар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ақпандағы № 181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162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қаражаттардың еркін қалдықтары есебінен 2009 қаржы жылы толық пайдаланылмаған нысаналы трансферттерді қайтару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273"/>
        <w:gridCol w:w="1413"/>
        <w:gridCol w:w="6033"/>
        <w:gridCol w:w="1373"/>
      </w:tblGrid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