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847f" w14:textId="8cf8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"Тайынша ауданында қоғамдық жұмыстарды ұйымдастыру туралы" 2009 жылғы 26 мамырдағы N 201 қаулысына толықтырулар мен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2010 жылғы 8 сәуірдегі N 115 қаулысы. Солтүстік Қазақстан облысы Тайынша ауданының Әділет басқармасында 2010 жылғы 7 мамырда N 13-11-177 тіркелді. Күші жойылды - Солтүстік Қазақстан облысы Тайынша ауданының әкімдігінің 2011 жылғы 11 мамырда N 177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Тайынша ауданының әкімдігінің 2011.05.11 </w:t>
      </w:r>
      <w:r>
        <w:rPr>
          <w:rFonts w:ascii="Times New Roman"/>
          <w:b w:val="false"/>
          <w:i w:val="false"/>
          <w:color w:val="ff0000"/>
          <w:sz w:val="28"/>
        </w:rPr>
        <w:t>N 177</w:t>
      </w:r>
      <w:r>
        <w:rPr>
          <w:rFonts w:ascii="Times New Roman"/>
          <w:b w:val="false"/>
          <w:i w:val="false"/>
          <w:color w:val="ff0000"/>
          <w:sz w:val="28"/>
        </w:rPr>
        <w:t xml:space="preserve"> Қаулысымен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28-бабына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Аудан әкімдігінің «Тайынша ауданында қоғамдық жұмыстарды ұйымдастыру туралы» 2009 жылғы 26 мамырдағы № 201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актілерінің Мемлекеттік 2009 жылғы 26 маусымдағы № 13-11-152 тізілімінде тіркелді, 2009 жылғы 10 шілдедегі «Тайынша таңы», 2009 жылғы 10 шілдедегі «Тайыншинские вести» газеттерінде жарияланған) келесі мазмұнда өзгертулер мен толықтырулар енгізілсін:</w:t>
      </w:r>
      <w:r>
        <w:br/>
      </w:r>
      <w:r>
        <w:rPr>
          <w:rFonts w:ascii="Times New Roman"/>
          <w:b w:val="false"/>
          <w:i w:val="false"/>
          <w:color w:val="000000"/>
          <w:sz w:val="28"/>
        </w:rPr>
        <w:t>
      «Қазақстан Республикасы Үкіметінің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қаулысы» деген сөздер алынып тасталсын.</w:t>
      </w:r>
      <w:r>
        <w:br/>
      </w:r>
      <w:r>
        <w:rPr>
          <w:rFonts w:ascii="Times New Roman"/>
          <w:b w:val="false"/>
          <w:i w:val="false"/>
          <w:color w:val="000000"/>
          <w:sz w:val="28"/>
        </w:rPr>
        <w:t xml:space="preserve">
      1 тармақ жаңа редакцияда баяндалсын: </w:t>
      </w:r>
      <w:r>
        <w:br/>
      </w:r>
      <w:r>
        <w:rPr>
          <w:rFonts w:ascii="Times New Roman"/>
          <w:b w:val="false"/>
          <w:i w:val="false"/>
          <w:color w:val="000000"/>
          <w:sz w:val="28"/>
        </w:rPr>
        <w:t>
      «1. Қоғамдық жұмыстардың ұйымдардың, түрлердің және көлемдердің  Тізімі (мәтін бойынша әрі қарай – Тізім) бекітілсін.</w:t>
      </w:r>
      <w:r>
        <w:br/>
      </w:r>
      <w:r>
        <w:rPr>
          <w:rFonts w:ascii="Times New Roman"/>
          <w:b w:val="false"/>
          <w:i w:val="false"/>
          <w:color w:val="000000"/>
          <w:sz w:val="28"/>
        </w:rPr>
        <w:t xml:space="preserve">
      3-1, 3-2, 3-3. тармақтар келесі мазмұндармен толықтырылсын: </w:t>
      </w:r>
      <w:r>
        <w:br/>
      </w:r>
      <w:r>
        <w:rPr>
          <w:rFonts w:ascii="Times New Roman"/>
          <w:b w:val="false"/>
          <w:i w:val="false"/>
          <w:color w:val="000000"/>
          <w:sz w:val="28"/>
        </w:rPr>
        <w:t>
      «3-1.Төленетін қоғамдық жұмыстардағы жұмыссыздардың еңбегінің төлемі «2010-2012 жылдарға арналған республикалық бюджет туралы» Қазақстан Республикасының 2009 жылғы 7 желтоқсандағы Заңына сәйкес ең аз айлық еңбекақы мөлшерінде белгіленсін.</w:t>
      </w:r>
      <w:r>
        <w:br/>
      </w:r>
      <w:r>
        <w:rPr>
          <w:rFonts w:ascii="Times New Roman"/>
          <w:b w:val="false"/>
          <w:i w:val="false"/>
          <w:color w:val="000000"/>
          <w:sz w:val="28"/>
        </w:rPr>
        <w:t>
      3-2. Қоғамдық жұмыстардың жағдайлары екі демалыс күнімен (сенбі, жексенбі) жұмыс аптасының ұзақтығы 5 күн болып анықталады, сегіз сағаттық жұмыс күні, түскі үзіліс 1 сағат, жұмысшылар мен жұмыс берушілер арасында жасалатын еңбек шартымен қарастырылатын еңбегінің жағдайларын есепке алумен жұмыс уақытын ұйымдастырудың икемді нысандары қолданылады.</w:t>
      </w:r>
      <w:r>
        <w:br/>
      </w:r>
      <w:r>
        <w:rPr>
          <w:rFonts w:ascii="Times New Roman"/>
          <w:b w:val="false"/>
          <w:i w:val="false"/>
          <w:color w:val="000000"/>
          <w:sz w:val="28"/>
        </w:rPr>
        <w:t>
      3-3. Еңбекті қорғау және техника қауіпсіздігі бойынша нұсқаулық, арнайы киіммен, құралдармен және жабдықтармен қамтамасыз ету, уақытша жұмысқа жарамсыздық бойынша әлеуметтік жәрдемақы төлеу, жарақат алумен немесе басқа зақымданумен денсаулыққа келтірілген зиянның орнын толтыру, зейнетақылық және әлеуметтік төлемдер Қазақстан Республикасының заңнамасына сәйкес жүргізіледі»;</w:t>
      </w:r>
      <w:r>
        <w:br/>
      </w:r>
      <w:r>
        <w:rPr>
          <w:rFonts w:ascii="Times New Roman"/>
          <w:b w:val="false"/>
          <w:i w:val="false"/>
          <w:color w:val="000000"/>
          <w:sz w:val="28"/>
        </w:rPr>
        <w:t>
      жоғарыда көрсетілген қаулыға қоғамдық жұмыстар түрлері бойынша еңбек ақының түрлері мен мөлшерінің бекітілген Тізбесі осы қаулыға қоғамдық жұмыстардың түрлері мен көлемдері, ұйымдардың бекітілген Тізбесіне сәйкес жаңа редакцияда баяндалсын;</w:t>
      </w:r>
      <w:r>
        <w:br/>
      </w:r>
      <w:r>
        <w:rPr>
          <w:rFonts w:ascii="Times New Roman"/>
          <w:b w:val="false"/>
          <w:i w:val="false"/>
          <w:color w:val="000000"/>
          <w:sz w:val="28"/>
        </w:rPr>
        <w:t>
      5 тармақ жойылсын.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Е.Қ. Жаровқа жүктелсін.</w:t>
      </w:r>
      <w:r>
        <w:br/>
      </w:r>
      <w:r>
        <w:rPr>
          <w:rFonts w:ascii="Times New Roman"/>
          <w:b w:val="false"/>
          <w:i w:val="false"/>
          <w:color w:val="000000"/>
          <w:sz w:val="28"/>
        </w:rPr>
        <w:t>
</w:t>
      </w:r>
      <w:r>
        <w:rPr>
          <w:rFonts w:ascii="Times New Roman"/>
          <w:b w:val="false"/>
          <w:i w:val="false"/>
          <w:color w:val="000000"/>
          <w:sz w:val="28"/>
        </w:rPr>
        <w:t>
      3. Осы қаулы 2010 жылдың 1 сәуірінен қолданысқа енгізілген құқықтық қатынасқа тиесілі болады.</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күннен бастап қолданысқа енгізіледі.</w:t>
      </w:r>
    </w:p>
    <w:bookmarkEnd w:id="1"/>
    <w:p>
      <w:pPr>
        <w:spacing w:after="0"/>
        <w:ind w:left="0"/>
        <w:jc w:val="both"/>
      </w:pPr>
      <w:r>
        <w:rPr>
          <w:rFonts w:ascii="Times New Roman"/>
          <w:b w:val="false"/>
          <w:i/>
          <w:color w:val="000000"/>
          <w:sz w:val="28"/>
        </w:rPr>
        <w:t>      Тайынша ауданының әкімі                    А. Маковский</w:t>
      </w:r>
    </w:p>
    <w:bookmarkStart w:name="z6"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8 сәуірдегі № 115</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Қоғамдық жұмыстардың түрлері бойынша мекемелердің тізімі, еңбек ақының түрлері, көлемі және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3596"/>
        <w:gridCol w:w="3234"/>
        <w:gridCol w:w="2467"/>
        <w:gridCol w:w="1614"/>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түрлері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көлемі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орындар</w:t>
            </w:r>
            <w:r>
              <w:br/>
            </w:r>
            <w:r>
              <w:rPr>
                <w:rFonts w:ascii="Times New Roman"/>
                <w:b w:val="false"/>
                <w:i w:val="false"/>
                <w:color w:val="000000"/>
                <w:sz w:val="20"/>
              </w:rPr>
              <w:t>
дың</w:t>
            </w:r>
            <w:r>
              <w:br/>
            </w:r>
            <w:r>
              <w:rPr>
                <w:rFonts w:ascii="Times New Roman"/>
                <w:b w:val="false"/>
                <w:i w:val="false"/>
                <w:color w:val="000000"/>
                <w:sz w:val="20"/>
              </w:rPr>
              <w:t>
саны</w:t>
            </w:r>
          </w:p>
        </w:tc>
      </w:tr>
      <w:tr>
        <w:trPr>
          <w:trHeight w:val="85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 Абай</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60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аулаларға</w:t>
            </w:r>
            <w:r>
              <w:br/>
            </w:r>
            <w:r>
              <w:rPr>
                <w:rFonts w:ascii="Times New Roman"/>
                <w:b w:val="false"/>
                <w:i w:val="false"/>
                <w:color w:val="000000"/>
                <w:sz w:val="20"/>
              </w:rPr>
              <w:t xml:space="preserve">
бару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1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Алабота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60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аулаларға</w:t>
            </w:r>
            <w:r>
              <w:br/>
            </w:r>
            <w:r>
              <w:rPr>
                <w:rFonts w:ascii="Times New Roman"/>
                <w:b w:val="false"/>
                <w:i w:val="false"/>
                <w:color w:val="000000"/>
                <w:sz w:val="20"/>
              </w:rPr>
              <w:t xml:space="preserve">
бару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6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Амандық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w:t>
            </w:r>
            <w:r>
              <w:br/>
            </w:r>
            <w:r>
              <w:rPr>
                <w:rFonts w:ascii="Times New Roman"/>
                <w:b w:val="false"/>
                <w:i w:val="false"/>
                <w:color w:val="000000"/>
                <w:sz w:val="20"/>
              </w:rPr>
              <w:t>
кезінде пеш</w:t>
            </w:r>
            <w:r>
              <w:br/>
            </w:r>
            <w:r>
              <w:rPr>
                <w:rFonts w:ascii="Times New Roman"/>
                <w:b w:val="false"/>
                <w:i w:val="false"/>
                <w:color w:val="000000"/>
                <w:sz w:val="20"/>
              </w:rPr>
              <w:t>
жағушыға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ауланы</w:t>
            </w:r>
            <w:r>
              <w:br/>
            </w:r>
            <w:r>
              <w:rPr>
                <w:rFonts w:ascii="Times New Roman"/>
                <w:b w:val="false"/>
                <w:i w:val="false"/>
                <w:color w:val="000000"/>
                <w:sz w:val="20"/>
              </w:rPr>
              <w:t>
аралап шығу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50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r>
              <w:br/>
            </w:r>
            <w:r>
              <w:rPr>
                <w:rFonts w:ascii="Times New Roman"/>
                <w:b w:val="false"/>
                <w:i w:val="false"/>
                <w:color w:val="000000"/>
                <w:sz w:val="20"/>
              </w:rPr>
              <w:t>
құрылысына,</w:t>
            </w:r>
            <w:r>
              <w:br/>
            </w:r>
            <w:r>
              <w:rPr>
                <w:rFonts w:ascii="Times New Roman"/>
                <w:b w:val="false"/>
                <w:i w:val="false"/>
                <w:color w:val="000000"/>
                <w:sz w:val="20"/>
              </w:rPr>
              <w:t>
қайта құру мен</w:t>
            </w:r>
            <w:r>
              <w:br/>
            </w:r>
            <w:r>
              <w:rPr>
                <w:rFonts w:ascii="Times New Roman"/>
                <w:b w:val="false"/>
                <w:i w:val="false"/>
                <w:color w:val="000000"/>
                <w:sz w:val="20"/>
              </w:rPr>
              <w:t>
күрделі</w:t>
            </w:r>
            <w:r>
              <w:br/>
            </w:r>
            <w:r>
              <w:rPr>
                <w:rFonts w:ascii="Times New Roman"/>
                <w:b w:val="false"/>
                <w:i w:val="false"/>
                <w:color w:val="000000"/>
                <w:sz w:val="20"/>
              </w:rPr>
              <w:t>
жөндеуге қатысу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8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Большой Изюм</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мауысымы</w:t>
            </w:r>
            <w:r>
              <w:br/>
            </w:r>
            <w:r>
              <w:rPr>
                <w:rFonts w:ascii="Times New Roman"/>
                <w:b w:val="false"/>
                <w:i w:val="false"/>
                <w:color w:val="000000"/>
                <w:sz w:val="20"/>
              </w:rPr>
              <w:t>
кезінде пеш</w:t>
            </w:r>
            <w:r>
              <w:br/>
            </w:r>
            <w:r>
              <w:rPr>
                <w:rFonts w:ascii="Times New Roman"/>
                <w:b w:val="false"/>
                <w:i w:val="false"/>
                <w:color w:val="000000"/>
                <w:sz w:val="20"/>
              </w:rPr>
              <w:t>
жағушыға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160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ауланы</w:t>
            </w:r>
            <w:r>
              <w:br/>
            </w:r>
            <w:r>
              <w:rPr>
                <w:rFonts w:ascii="Times New Roman"/>
                <w:b w:val="false"/>
                <w:i w:val="false"/>
                <w:color w:val="000000"/>
                <w:sz w:val="20"/>
              </w:rPr>
              <w:t>
аралап шығу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БМ-нің</w:t>
            </w:r>
            <w:r>
              <w:br/>
            </w:r>
            <w:r>
              <w:rPr>
                <w:rFonts w:ascii="Times New Roman"/>
                <w:b w:val="false"/>
                <w:i w:val="false"/>
                <w:color w:val="000000"/>
                <w:sz w:val="20"/>
              </w:rPr>
              <w:t>
ғимаратын</w:t>
            </w:r>
            <w:r>
              <w:br/>
            </w:r>
            <w:r>
              <w:rPr>
                <w:rFonts w:ascii="Times New Roman"/>
                <w:b w:val="false"/>
                <w:i w:val="false"/>
                <w:color w:val="000000"/>
                <w:sz w:val="20"/>
              </w:rPr>
              <w:t>
күзетуге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47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Драгомиров</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60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құжаттарды</w:t>
            </w:r>
            <w:r>
              <w:br/>
            </w:r>
            <w:r>
              <w:rPr>
                <w:rFonts w:ascii="Times New Roman"/>
                <w:b w:val="false"/>
                <w:i w:val="false"/>
                <w:color w:val="000000"/>
                <w:sz w:val="20"/>
              </w:rPr>
              <w:t>
өңдеу, дайындау</w:t>
            </w:r>
            <w:r>
              <w:br/>
            </w:r>
            <w:r>
              <w:rPr>
                <w:rFonts w:ascii="Times New Roman"/>
                <w:b w:val="false"/>
                <w:i w:val="false"/>
                <w:color w:val="000000"/>
                <w:sz w:val="20"/>
              </w:rPr>
              <w:t>
және сақтауға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іс</w:t>
            </w:r>
            <w:r>
              <w:br/>
            </w:r>
            <w:r>
              <w:rPr>
                <w:rFonts w:ascii="Times New Roman"/>
                <w:b w:val="false"/>
                <w:i w:val="false"/>
                <w:color w:val="000000"/>
                <w:sz w:val="20"/>
              </w:rPr>
              <w:t>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w:t>
            </w:r>
            <w:r>
              <w:br/>
            </w:r>
            <w:r>
              <w:rPr>
                <w:rFonts w:ascii="Times New Roman"/>
                <w:b w:val="false"/>
                <w:i w:val="false"/>
                <w:color w:val="000000"/>
                <w:sz w:val="20"/>
              </w:rPr>
              <w:t>
берулерді</w:t>
            </w:r>
            <w:r>
              <w:br/>
            </w:r>
            <w:r>
              <w:rPr>
                <w:rFonts w:ascii="Times New Roman"/>
                <w:b w:val="false"/>
                <w:i w:val="false"/>
                <w:color w:val="000000"/>
                <w:sz w:val="20"/>
              </w:rPr>
              <w:t>
өңдеу)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ауланы</w:t>
            </w:r>
            <w:r>
              <w:br/>
            </w:r>
            <w:r>
              <w:rPr>
                <w:rFonts w:ascii="Times New Roman"/>
                <w:b w:val="false"/>
                <w:i w:val="false"/>
                <w:color w:val="000000"/>
                <w:sz w:val="20"/>
              </w:rPr>
              <w:t>
аралап шығу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Донецкое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90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құжаттарды</w:t>
            </w:r>
            <w:r>
              <w:br/>
            </w:r>
            <w:r>
              <w:rPr>
                <w:rFonts w:ascii="Times New Roman"/>
                <w:b w:val="false"/>
                <w:i w:val="false"/>
                <w:color w:val="000000"/>
                <w:sz w:val="20"/>
              </w:rPr>
              <w:t>
өңдеу, дайындау</w:t>
            </w:r>
            <w:r>
              <w:br/>
            </w:r>
            <w:r>
              <w:rPr>
                <w:rFonts w:ascii="Times New Roman"/>
                <w:b w:val="false"/>
                <w:i w:val="false"/>
                <w:color w:val="000000"/>
                <w:sz w:val="20"/>
              </w:rPr>
              <w:t>
және сақтауға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r>
              <w:br/>
            </w:r>
            <w:r>
              <w:rPr>
                <w:rFonts w:ascii="Times New Roman"/>
                <w:b w:val="false"/>
                <w:i w:val="false"/>
                <w:color w:val="000000"/>
                <w:sz w:val="20"/>
              </w:rPr>
              <w:t>
3000 бет</w:t>
            </w:r>
            <w:r>
              <w:br/>
            </w:r>
            <w:r>
              <w:rPr>
                <w:rFonts w:ascii="Times New Roman"/>
                <w:b w:val="false"/>
                <w:i w:val="false"/>
                <w:color w:val="000000"/>
                <w:sz w:val="20"/>
              </w:rPr>
              <w:t>
құжаттарды</w:t>
            </w:r>
            <w:r>
              <w:br/>
            </w:r>
            <w:r>
              <w:rPr>
                <w:rFonts w:ascii="Times New Roman"/>
                <w:b w:val="false"/>
                <w:i w:val="false"/>
                <w:color w:val="000000"/>
                <w:sz w:val="20"/>
              </w:rPr>
              <w:t>
сақтауға</w:t>
            </w:r>
            <w:r>
              <w:br/>
            </w:r>
            <w:r>
              <w:rPr>
                <w:rFonts w:ascii="Times New Roman"/>
                <w:b w:val="false"/>
                <w:i w:val="false"/>
                <w:color w:val="000000"/>
                <w:sz w:val="20"/>
              </w:rPr>
              <w:t>
дайындау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Зеленый Гай</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80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Кантемір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w:t>
            </w:r>
            <w:r>
              <w:br/>
            </w:r>
            <w:r>
              <w:rPr>
                <w:rFonts w:ascii="Times New Roman"/>
                <w:b w:val="false"/>
                <w:i w:val="false"/>
                <w:color w:val="000000"/>
                <w:sz w:val="20"/>
              </w:rPr>
              <w:t>
кезінде пеш</w:t>
            </w:r>
            <w:r>
              <w:br/>
            </w:r>
            <w:r>
              <w:rPr>
                <w:rFonts w:ascii="Times New Roman"/>
                <w:b w:val="false"/>
                <w:i w:val="false"/>
                <w:color w:val="000000"/>
                <w:sz w:val="20"/>
              </w:rPr>
              <w:t>
жағушыға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60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r>
              <w:br/>
            </w:r>
            <w:r>
              <w:rPr>
                <w:rFonts w:ascii="Times New Roman"/>
                <w:b w:val="false"/>
                <w:i w:val="false"/>
                <w:color w:val="000000"/>
                <w:sz w:val="20"/>
              </w:rPr>
              <w:t>
құрылысына,</w:t>
            </w:r>
            <w:r>
              <w:br/>
            </w:r>
            <w:r>
              <w:rPr>
                <w:rFonts w:ascii="Times New Roman"/>
                <w:b w:val="false"/>
                <w:i w:val="false"/>
                <w:color w:val="000000"/>
                <w:sz w:val="20"/>
              </w:rPr>
              <w:t>
қайта құру мен</w:t>
            </w:r>
            <w:r>
              <w:br/>
            </w:r>
            <w:r>
              <w:rPr>
                <w:rFonts w:ascii="Times New Roman"/>
                <w:b w:val="false"/>
                <w:i w:val="false"/>
                <w:color w:val="000000"/>
                <w:sz w:val="20"/>
              </w:rPr>
              <w:t>
күрделі</w:t>
            </w:r>
            <w:r>
              <w:br/>
            </w:r>
            <w:r>
              <w:rPr>
                <w:rFonts w:ascii="Times New Roman"/>
                <w:b w:val="false"/>
                <w:i w:val="false"/>
                <w:color w:val="000000"/>
                <w:sz w:val="20"/>
              </w:rPr>
              <w:t>
жөндеуге қатысу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 –</w:t>
            </w:r>
            <w:r>
              <w:br/>
            </w:r>
            <w:r>
              <w:rPr>
                <w:rFonts w:ascii="Times New Roman"/>
                <w:b w:val="false"/>
                <w:i w:val="false"/>
                <w:color w:val="000000"/>
                <w:sz w:val="20"/>
              </w:rPr>
              <w:t>
91 шаршы</w:t>
            </w:r>
            <w:r>
              <w:br/>
            </w:r>
            <w:r>
              <w:rPr>
                <w:rFonts w:ascii="Times New Roman"/>
                <w:b w:val="false"/>
                <w:i w:val="false"/>
                <w:color w:val="000000"/>
                <w:sz w:val="20"/>
              </w:rPr>
              <w:t>
метр, ОМ</w:t>
            </w:r>
            <w:r>
              <w:br/>
            </w:r>
            <w:r>
              <w:rPr>
                <w:rFonts w:ascii="Times New Roman"/>
                <w:b w:val="false"/>
                <w:i w:val="false"/>
                <w:color w:val="000000"/>
                <w:sz w:val="20"/>
              </w:rPr>
              <w:t>
ғимараты</w:t>
            </w:r>
            <w:r>
              <w:br/>
            </w:r>
            <w:r>
              <w:rPr>
                <w:rFonts w:ascii="Times New Roman"/>
                <w:b w:val="false"/>
                <w:i w:val="false"/>
                <w:color w:val="000000"/>
                <w:sz w:val="20"/>
              </w:rPr>
              <w:t>
2060 метр</w:t>
            </w:r>
            <w:r>
              <w:br/>
            </w:r>
            <w:r>
              <w:rPr>
                <w:rFonts w:ascii="Times New Roman"/>
                <w:b w:val="false"/>
                <w:i w:val="false"/>
                <w:color w:val="000000"/>
                <w:sz w:val="20"/>
              </w:rPr>
              <w:t>
квадрат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w:t>
            </w:r>
            <w:r>
              <w:br/>
            </w:r>
            <w:r>
              <w:rPr>
                <w:rFonts w:ascii="Times New Roman"/>
                <w:b w:val="false"/>
                <w:i w:val="false"/>
                <w:color w:val="000000"/>
                <w:sz w:val="20"/>
              </w:rPr>
              <w:t>
дайындауға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w:t>
            </w:r>
            <w:r>
              <w:br/>
            </w:r>
            <w:r>
              <w:rPr>
                <w:rFonts w:ascii="Times New Roman"/>
                <w:b w:val="false"/>
                <w:i w:val="false"/>
                <w:color w:val="000000"/>
                <w:sz w:val="20"/>
              </w:rPr>
              <w:t>
дайындау,</w:t>
            </w:r>
            <w:r>
              <w:br/>
            </w:r>
            <w:r>
              <w:rPr>
                <w:rFonts w:ascii="Times New Roman"/>
                <w:b w:val="false"/>
                <w:i w:val="false"/>
                <w:color w:val="000000"/>
                <w:sz w:val="20"/>
              </w:rPr>
              <w:t>
отындарды</w:t>
            </w:r>
            <w:r>
              <w:br/>
            </w:r>
            <w:r>
              <w:rPr>
                <w:rFonts w:ascii="Times New Roman"/>
                <w:b w:val="false"/>
                <w:i w:val="false"/>
                <w:color w:val="000000"/>
                <w:sz w:val="20"/>
              </w:rPr>
              <w:t>
кесу, 15</w:t>
            </w:r>
            <w:r>
              <w:br/>
            </w:r>
            <w:r>
              <w:rPr>
                <w:rFonts w:ascii="Times New Roman"/>
                <w:b w:val="false"/>
                <w:i w:val="false"/>
                <w:color w:val="000000"/>
                <w:sz w:val="20"/>
              </w:rPr>
              <w:t>
куб м.тасу,</w:t>
            </w:r>
            <w:r>
              <w:br/>
            </w:r>
            <w:r>
              <w:rPr>
                <w:rFonts w:ascii="Times New Roman"/>
                <w:b w:val="false"/>
                <w:i w:val="false"/>
                <w:color w:val="000000"/>
                <w:sz w:val="20"/>
              </w:rPr>
              <w:t>
30 куб метр</w:t>
            </w:r>
            <w:r>
              <w:br/>
            </w:r>
            <w:r>
              <w:rPr>
                <w:rFonts w:ascii="Times New Roman"/>
                <w:b w:val="false"/>
                <w:i w:val="false"/>
                <w:color w:val="000000"/>
                <w:sz w:val="20"/>
              </w:rPr>
              <w:t>
қаттап</w:t>
            </w:r>
            <w:r>
              <w:br/>
            </w:r>
            <w:r>
              <w:rPr>
                <w:rFonts w:ascii="Times New Roman"/>
                <w:b w:val="false"/>
                <w:i w:val="false"/>
                <w:color w:val="000000"/>
                <w:sz w:val="20"/>
              </w:rPr>
              <w:t xml:space="preserve">
салу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Келлеровка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1000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мемлекеттік</w:t>
            </w:r>
            <w:r>
              <w:br/>
            </w:r>
            <w:r>
              <w:rPr>
                <w:rFonts w:ascii="Times New Roman"/>
                <w:b w:val="false"/>
                <w:i w:val="false"/>
                <w:color w:val="000000"/>
                <w:sz w:val="20"/>
              </w:rPr>
              <w:t>
тілдегі</w:t>
            </w:r>
            <w:r>
              <w:br/>
            </w:r>
            <w:r>
              <w:rPr>
                <w:rFonts w:ascii="Times New Roman"/>
                <w:b w:val="false"/>
                <w:i w:val="false"/>
                <w:color w:val="000000"/>
                <w:sz w:val="20"/>
              </w:rPr>
              <w:t>
өтініштер</w:t>
            </w:r>
            <w:r>
              <w:br/>
            </w:r>
            <w:r>
              <w:rPr>
                <w:rFonts w:ascii="Times New Roman"/>
                <w:b w:val="false"/>
                <w:i w:val="false"/>
                <w:color w:val="000000"/>
                <w:sz w:val="20"/>
              </w:rPr>
              <w:t>
бойынша</w:t>
            </w:r>
            <w:r>
              <w:br/>
            </w:r>
            <w:r>
              <w:rPr>
                <w:rFonts w:ascii="Times New Roman"/>
                <w:b w:val="false"/>
                <w:i w:val="false"/>
                <w:color w:val="000000"/>
                <w:sz w:val="20"/>
              </w:rPr>
              <w:t>
іс-жүргізуде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бет</w:t>
            </w:r>
            <w:r>
              <w:br/>
            </w:r>
            <w:r>
              <w:rPr>
                <w:rFonts w:ascii="Times New Roman"/>
                <w:b w:val="false"/>
                <w:i w:val="false"/>
                <w:color w:val="000000"/>
                <w:sz w:val="20"/>
              </w:rPr>
              <w:t>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w:t>
            </w:r>
            <w:r>
              <w:br/>
            </w:r>
            <w:r>
              <w:rPr>
                <w:rFonts w:ascii="Times New Roman"/>
                <w:b w:val="false"/>
                <w:i w:val="false"/>
                <w:color w:val="000000"/>
                <w:sz w:val="20"/>
              </w:rPr>
              <w:t>
берулерді</w:t>
            </w:r>
            <w:r>
              <w:br/>
            </w:r>
            <w:r>
              <w:rPr>
                <w:rFonts w:ascii="Times New Roman"/>
                <w:b w:val="false"/>
                <w:i w:val="false"/>
                <w:color w:val="000000"/>
                <w:sz w:val="20"/>
              </w:rPr>
              <w:t>
өңдеу)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құжаттарды</w:t>
            </w:r>
            <w:r>
              <w:br/>
            </w:r>
            <w:r>
              <w:rPr>
                <w:rFonts w:ascii="Times New Roman"/>
                <w:b w:val="false"/>
                <w:i w:val="false"/>
                <w:color w:val="000000"/>
                <w:sz w:val="20"/>
              </w:rPr>
              <w:t>
өңдеу, дайындау</w:t>
            </w:r>
            <w:r>
              <w:br/>
            </w:r>
            <w:r>
              <w:rPr>
                <w:rFonts w:ascii="Times New Roman"/>
                <w:b w:val="false"/>
                <w:i w:val="false"/>
                <w:color w:val="000000"/>
                <w:sz w:val="20"/>
              </w:rPr>
              <w:t>
және сақтауға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бет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өңдеуге және</w:t>
            </w:r>
            <w:r>
              <w:br/>
            </w:r>
            <w:r>
              <w:rPr>
                <w:rFonts w:ascii="Times New Roman"/>
                <w:b w:val="false"/>
                <w:i w:val="false"/>
                <w:color w:val="000000"/>
                <w:sz w:val="20"/>
              </w:rPr>
              <w:t>
әзірлеуге,</w:t>
            </w:r>
            <w:r>
              <w:br/>
            </w:r>
            <w:r>
              <w:rPr>
                <w:rFonts w:ascii="Times New Roman"/>
                <w:b w:val="false"/>
                <w:i w:val="false"/>
                <w:color w:val="000000"/>
                <w:sz w:val="20"/>
              </w:rPr>
              <w:t>
сақтауға көмек</w:t>
            </w:r>
            <w:r>
              <w:br/>
            </w:r>
            <w:r>
              <w:rPr>
                <w:rFonts w:ascii="Times New Roman"/>
                <w:b w:val="false"/>
                <w:i w:val="false"/>
                <w:color w:val="000000"/>
                <w:sz w:val="20"/>
              </w:rPr>
              <w:t xml:space="preserve">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километр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w:t>
            </w:r>
            <w:r>
              <w:br/>
            </w:r>
            <w:r>
              <w:rPr>
                <w:rFonts w:ascii="Times New Roman"/>
                <w:b w:val="false"/>
                <w:i w:val="false"/>
                <w:color w:val="000000"/>
                <w:sz w:val="20"/>
              </w:rPr>
              <w:t>
іс-шараларды,</w:t>
            </w:r>
            <w:r>
              <w:br/>
            </w:r>
            <w:r>
              <w:rPr>
                <w:rFonts w:ascii="Times New Roman"/>
                <w:b w:val="false"/>
                <w:i w:val="false"/>
                <w:color w:val="000000"/>
                <w:sz w:val="20"/>
              </w:rPr>
              <w:t>
мерейтой</w:t>
            </w:r>
            <w:r>
              <w:br/>
            </w:r>
            <w:r>
              <w:rPr>
                <w:rFonts w:ascii="Times New Roman"/>
                <w:b w:val="false"/>
                <w:i w:val="false"/>
                <w:color w:val="000000"/>
                <w:sz w:val="20"/>
              </w:rPr>
              <w:t>
салтанаттарын</w:t>
            </w:r>
            <w:r>
              <w:br/>
            </w:r>
            <w:r>
              <w:rPr>
                <w:rFonts w:ascii="Times New Roman"/>
                <w:b w:val="false"/>
                <w:i w:val="false"/>
                <w:color w:val="000000"/>
                <w:sz w:val="20"/>
              </w:rPr>
              <w:t>
мемлекеттік</w:t>
            </w:r>
            <w:r>
              <w:br/>
            </w:r>
            <w:r>
              <w:rPr>
                <w:rFonts w:ascii="Times New Roman"/>
                <w:b w:val="false"/>
                <w:i w:val="false"/>
                <w:color w:val="000000"/>
                <w:sz w:val="20"/>
              </w:rPr>
              <w:t>
мерекелерге</w:t>
            </w:r>
            <w:r>
              <w:br/>
            </w:r>
            <w:r>
              <w:rPr>
                <w:rFonts w:ascii="Times New Roman"/>
                <w:b w:val="false"/>
                <w:i w:val="false"/>
                <w:color w:val="000000"/>
                <w:sz w:val="20"/>
              </w:rPr>
              <w:t>
арналған</w:t>
            </w:r>
            <w:r>
              <w:br/>
            </w:r>
            <w:r>
              <w:rPr>
                <w:rFonts w:ascii="Times New Roman"/>
                <w:b w:val="false"/>
                <w:i w:val="false"/>
                <w:color w:val="000000"/>
                <w:sz w:val="20"/>
              </w:rPr>
              <w:t>
іс-шараларды</w:t>
            </w:r>
            <w:r>
              <w:br/>
            </w:r>
            <w:r>
              <w:rPr>
                <w:rFonts w:ascii="Times New Roman"/>
                <w:b w:val="false"/>
                <w:i w:val="false"/>
                <w:color w:val="000000"/>
                <w:sz w:val="20"/>
              </w:rPr>
              <w:t>
дайындауға</w:t>
            </w:r>
            <w:r>
              <w:br/>
            </w:r>
            <w:r>
              <w:rPr>
                <w:rFonts w:ascii="Times New Roman"/>
                <w:b w:val="false"/>
                <w:i w:val="false"/>
                <w:color w:val="000000"/>
                <w:sz w:val="20"/>
              </w:rPr>
              <w:t>
қатысу, соның</w:t>
            </w:r>
            <w:r>
              <w:br/>
            </w:r>
            <w:r>
              <w:rPr>
                <w:rFonts w:ascii="Times New Roman"/>
                <w:b w:val="false"/>
                <w:i w:val="false"/>
                <w:color w:val="000000"/>
                <w:sz w:val="20"/>
              </w:rPr>
              <w:t>
ішінде мұз</w:t>
            </w:r>
            <w:r>
              <w:br/>
            </w:r>
            <w:r>
              <w:rPr>
                <w:rFonts w:ascii="Times New Roman"/>
                <w:b w:val="false"/>
                <w:i w:val="false"/>
                <w:color w:val="000000"/>
                <w:sz w:val="20"/>
              </w:rPr>
              <w:t>
қалашықтарын</w:t>
            </w:r>
            <w:r>
              <w:br/>
            </w:r>
            <w:r>
              <w:rPr>
                <w:rFonts w:ascii="Times New Roman"/>
                <w:b w:val="false"/>
                <w:i w:val="false"/>
                <w:color w:val="000000"/>
                <w:sz w:val="20"/>
              </w:rPr>
              <w:t>
салуда қосалқы</w:t>
            </w:r>
            <w:r>
              <w:br/>
            </w:r>
            <w:r>
              <w:rPr>
                <w:rFonts w:ascii="Times New Roman"/>
                <w:b w:val="false"/>
                <w:i w:val="false"/>
                <w:color w:val="000000"/>
                <w:sz w:val="20"/>
              </w:rPr>
              <w:t>
жұмыстарды да</w:t>
            </w:r>
            <w:r>
              <w:br/>
            </w:r>
            <w:r>
              <w:rPr>
                <w:rFonts w:ascii="Times New Roman"/>
                <w:b w:val="false"/>
                <w:i w:val="false"/>
                <w:color w:val="000000"/>
                <w:sz w:val="20"/>
              </w:rPr>
              <w:t>
атқару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r>
              <w:br/>
            </w:r>
            <w:r>
              <w:rPr>
                <w:rFonts w:ascii="Times New Roman"/>
                <w:b w:val="false"/>
                <w:i w:val="false"/>
                <w:color w:val="000000"/>
                <w:sz w:val="20"/>
              </w:rPr>
              <w:t>
19-дан 25</w:t>
            </w:r>
            <w:r>
              <w:br/>
            </w:r>
            <w:r>
              <w:rPr>
                <w:rFonts w:ascii="Times New Roman"/>
                <w:b w:val="false"/>
                <w:i w:val="false"/>
                <w:color w:val="000000"/>
                <w:sz w:val="20"/>
              </w:rPr>
              <w:t>
сантиметр</w:t>
            </w:r>
            <w:r>
              <w:br/>
            </w:r>
            <w:r>
              <w:rPr>
                <w:rFonts w:ascii="Times New Roman"/>
                <w:b w:val="false"/>
                <w:i w:val="false"/>
                <w:color w:val="000000"/>
                <w:sz w:val="20"/>
              </w:rPr>
              <w:t>
5000 мұз</w:t>
            </w:r>
            <w:r>
              <w:br/>
            </w:r>
            <w:r>
              <w:rPr>
                <w:rFonts w:ascii="Times New Roman"/>
                <w:b w:val="false"/>
                <w:i w:val="false"/>
                <w:color w:val="000000"/>
                <w:sz w:val="20"/>
              </w:rPr>
              <w:t>
кірпіштер</w:t>
            </w:r>
            <w:r>
              <w:br/>
            </w:r>
            <w:r>
              <w:rPr>
                <w:rFonts w:ascii="Times New Roman"/>
                <w:b w:val="false"/>
                <w:i w:val="false"/>
                <w:color w:val="000000"/>
                <w:sz w:val="20"/>
              </w:rPr>
              <w:t>
ден мұз</w:t>
            </w:r>
            <w:r>
              <w:br/>
            </w:r>
            <w:r>
              <w:rPr>
                <w:rFonts w:ascii="Times New Roman"/>
                <w:b w:val="false"/>
                <w:i w:val="false"/>
                <w:color w:val="000000"/>
                <w:sz w:val="20"/>
              </w:rPr>
              <w:t>
қалашықта</w:t>
            </w:r>
            <w:r>
              <w:br/>
            </w:r>
            <w:r>
              <w:rPr>
                <w:rFonts w:ascii="Times New Roman"/>
                <w:b w:val="false"/>
                <w:i w:val="false"/>
                <w:color w:val="000000"/>
                <w:sz w:val="20"/>
              </w:rPr>
              <w:t xml:space="preserve">
рын салу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 Киров</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800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w:t>
            </w:r>
            <w:r>
              <w:br/>
            </w:r>
            <w:r>
              <w:rPr>
                <w:rFonts w:ascii="Times New Roman"/>
                <w:b w:val="false"/>
                <w:i w:val="false"/>
                <w:color w:val="000000"/>
                <w:sz w:val="20"/>
              </w:rPr>
              <w:t xml:space="preserve">
ру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Красная Поляна</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80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мемлекеттік</w:t>
            </w:r>
            <w:r>
              <w:br/>
            </w:r>
            <w:r>
              <w:rPr>
                <w:rFonts w:ascii="Times New Roman"/>
                <w:b w:val="false"/>
                <w:i w:val="false"/>
                <w:color w:val="000000"/>
                <w:sz w:val="20"/>
              </w:rPr>
              <w:t>
тілдегі</w:t>
            </w:r>
            <w:r>
              <w:br/>
            </w:r>
            <w:r>
              <w:rPr>
                <w:rFonts w:ascii="Times New Roman"/>
                <w:b w:val="false"/>
                <w:i w:val="false"/>
                <w:color w:val="000000"/>
                <w:sz w:val="20"/>
              </w:rPr>
              <w:t>
өтініштер</w:t>
            </w:r>
            <w:r>
              <w:br/>
            </w:r>
            <w:r>
              <w:rPr>
                <w:rFonts w:ascii="Times New Roman"/>
                <w:b w:val="false"/>
                <w:i w:val="false"/>
                <w:color w:val="000000"/>
                <w:sz w:val="20"/>
              </w:rPr>
              <w:t>
бойынша</w:t>
            </w:r>
            <w:r>
              <w:br/>
            </w:r>
            <w:r>
              <w:rPr>
                <w:rFonts w:ascii="Times New Roman"/>
                <w:b w:val="false"/>
                <w:i w:val="false"/>
                <w:color w:val="000000"/>
                <w:sz w:val="20"/>
              </w:rPr>
              <w:t>
іс-жүргізуде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бет</w:t>
            </w:r>
            <w:r>
              <w:br/>
            </w:r>
            <w:r>
              <w:rPr>
                <w:rFonts w:ascii="Times New Roman"/>
                <w:b w:val="false"/>
                <w:i w:val="false"/>
                <w:color w:val="000000"/>
                <w:sz w:val="20"/>
              </w:rPr>
              <w:t>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w:t>
            </w:r>
            <w:r>
              <w:br/>
            </w:r>
            <w:r>
              <w:rPr>
                <w:rFonts w:ascii="Times New Roman"/>
                <w:b w:val="false"/>
                <w:i w:val="false"/>
                <w:color w:val="000000"/>
                <w:sz w:val="20"/>
              </w:rPr>
              <w:t>
берулерді</w:t>
            </w:r>
            <w:r>
              <w:br/>
            </w:r>
            <w:r>
              <w:rPr>
                <w:rFonts w:ascii="Times New Roman"/>
                <w:b w:val="false"/>
                <w:i w:val="false"/>
                <w:color w:val="000000"/>
                <w:sz w:val="20"/>
              </w:rPr>
              <w:t>
өңдеу)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Краснокаменка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60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r>
              <w:br/>
            </w:r>
            <w:r>
              <w:rPr>
                <w:rFonts w:ascii="Times New Roman"/>
                <w:b w:val="false"/>
                <w:i w:val="false"/>
                <w:color w:val="000000"/>
                <w:sz w:val="20"/>
              </w:rPr>
              <w:t>
құрылысына,</w:t>
            </w:r>
            <w:r>
              <w:br/>
            </w:r>
            <w:r>
              <w:rPr>
                <w:rFonts w:ascii="Times New Roman"/>
                <w:b w:val="false"/>
                <w:i w:val="false"/>
                <w:color w:val="000000"/>
                <w:sz w:val="20"/>
              </w:rPr>
              <w:t>
қайта құру мен</w:t>
            </w:r>
            <w:r>
              <w:br/>
            </w:r>
            <w:r>
              <w:rPr>
                <w:rFonts w:ascii="Times New Roman"/>
                <w:b w:val="false"/>
                <w:i w:val="false"/>
                <w:color w:val="000000"/>
                <w:sz w:val="20"/>
              </w:rPr>
              <w:t>
күрделі</w:t>
            </w:r>
            <w:r>
              <w:br/>
            </w:r>
            <w:r>
              <w:rPr>
                <w:rFonts w:ascii="Times New Roman"/>
                <w:b w:val="false"/>
                <w:i w:val="false"/>
                <w:color w:val="000000"/>
                <w:sz w:val="20"/>
              </w:rPr>
              <w:t>
жөндеуге қатысу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ғимаратын</w:t>
            </w:r>
            <w:r>
              <w:br/>
            </w:r>
            <w:r>
              <w:rPr>
                <w:rFonts w:ascii="Times New Roman"/>
                <w:b w:val="false"/>
                <w:i w:val="false"/>
                <w:color w:val="000000"/>
                <w:sz w:val="20"/>
              </w:rPr>
              <w:t>
күзетуге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w:t>
            </w:r>
            <w:r>
              <w:br/>
            </w:r>
            <w:r>
              <w:rPr>
                <w:rFonts w:ascii="Times New Roman"/>
                <w:b w:val="false"/>
                <w:i w:val="false"/>
                <w:color w:val="000000"/>
                <w:sz w:val="20"/>
              </w:rPr>
              <w:t>
ағымдағы</w:t>
            </w:r>
            <w:r>
              <w:br/>
            </w:r>
            <w:r>
              <w:rPr>
                <w:rFonts w:ascii="Times New Roman"/>
                <w:b w:val="false"/>
                <w:i w:val="false"/>
                <w:color w:val="000000"/>
                <w:sz w:val="20"/>
              </w:rPr>
              <w:t>
жөндеуге көмек</w:t>
            </w:r>
            <w:r>
              <w:br/>
            </w:r>
            <w:r>
              <w:rPr>
                <w:rFonts w:ascii="Times New Roman"/>
                <w:b w:val="false"/>
                <w:i w:val="false"/>
                <w:color w:val="000000"/>
                <w:sz w:val="20"/>
              </w:rPr>
              <w:t xml:space="preserve">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жалғыз</w:t>
            </w:r>
            <w:r>
              <w:br/>
            </w:r>
            <w:r>
              <w:rPr>
                <w:rFonts w:ascii="Times New Roman"/>
                <w:b w:val="false"/>
                <w:i w:val="false"/>
                <w:color w:val="000000"/>
                <w:sz w:val="20"/>
              </w:rPr>
              <w:t>
басты, қарт</w:t>
            </w:r>
            <w:r>
              <w:br/>
            </w:r>
            <w:r>
              <w:rPr>
                <w:rFonts w:ascii="Times New Roman"/>
                <w:b w:val="false"/>
                <w:i w:val="false"/>
                <w:color w:val="000000"/>
                <w:sz w:val="20"/>
              </w:rPr>
              <w:t>
азаматтарға</w:t>
            </w:r>
            <w:r>
              <w:br/>
            </w:r>
            <w:r>
              <w:rPr>
                <w:rFonts w:ascii="Times New Roman"/>
                <w:b w:val="false"/>
                <w:i w:val="false"/>
                <w:color w:val="000000"/>
                <w:sz w:val="20"/>
              </w:rPr>
              <w:t>
қызмет көрсету</w:t>
            </w:r>
            <w:r>
              <w:br/>
            </w:r>
            <w:r>
              <w:rPr>
                <w:rFonts w:ascii="Times New Roman"/>
                <w:b w:val="false"/>
                <w:i w:val="false"/>
                <w:color w:val="000000"/>
                <w:sz w:val="20"/>
              </w:rPr>
              <w:t>
(азық-түлік,</w:t>
            </w:r>
            <w:r>
              <w:br/>
            </w:r>
            <w:r>
              <w:rPr>
                <w:rFonts w:ascii="Times New Roman"/>
                <w:b w:val="false"/>
                <w:i w:val="false"/>
                <w:color w:val="000000"/>
                <w:sz w:val="20"/>
              </w:rPr>
              <w:t>
дәрі-дәрмекті</w:t>
            </w:r>
            <w:r>
              <w:br/>
            </w:r>
            <w:r>
              <w:rPr>
                <w:rFonts w:ascii="Times New Roman"/>
                <w:b w:val="false"/>
                <w:i w:val="false"/>
                <w:color w:val="000000"/>
                <w:sz w:val="20"/>
              </w:rPr>
              <w:t>
сатып алу,</w:t>
            </w:r>
            <w:r>
              <w:br/>
            </w:r>
            <w:r>
              <w:rPr>
                <w:rFonts w:ascii="Times New Roman"/>
                <w:b w:val="false"/>
                <w:i w:val="false"/>
                <w:color w:val="000000"/>
                <w:sz w:val="20"/>
              </w:rPr>
              <w:t>
бөлмелерді</w:t>
            </w:r>
            <w:r>
              <w:br/>
            </w:r>
            <w:r>
              <w:rPr>
                <w:rFonts w:ascii="Times New Roman"/>
                <w:b w:val="false"/>
                <w:i w:val="false"/>
                <w:color w:val="000000"/>
                <w:sz w:val="20"/>
              </w:rPr>
              <w:t>
жинау,</w:t>
            </w:r>
            <w:r>
              <w:br/>
            </w:r>
            <w:r>
              <w:rPr>
                <w:rFonts w:ascii="Times New Roman"/>
                <w:b w:val="false"/>
                <w:i w:val="false"/>
                <w:color w:val="000000"/>
                <w:sz w:val="20"/>
              </w:rPr>
              <w:t>
едендерді сырлау, кір</w:t>
            </w:r>
            <w:r>
              <w:br/>
            </w:r>
            <w:r>
              <w:rPr>
                <w:rFonts w:ascii="Times New Roman"/>
                <w:b w:val="false"/>
                <w:i w:val="false"/>
                <w:color w:val="000000"/>
                <w:sz w:val="20"/>
              </w:rPr>
              <w:t>
жуу, жемістерді</w:t>
            </w:r>
            <w:r>
              <w:br/>
            </w:r>
            <w:r>
              <w:rPr>
                <w:rFonts w:ascii="Times New Roman"/>
                <w:b w:val="false"/>
                <w:i w:val="false"/>
                <w:color w:val="000000"/>
                <w:sz w:val="20"/>
              </w:rPr>
              <w:t>
салу, отау және</w:t>
            </w:r>
            <w:r>
              <w:br/>
            </w:r>
            <w:r>
              <w:rPr>
                <w:rFonts w:ascii="Times New Roman"/>
                <w:b w:val="false"/>
                <w:i w:val="false"/>
                <w:color w:val="000000"/>
                <w:sz w:val="20"/>
              </w:rPr>
              <w:t>
жинау) бойынша</w:t>
            </w:r>
            <w:r>
              <w:br/>
            </w:r>
            <w:r>
              <w:rPr>
                <w:rFonts w:ascii="Times New Roman"/>
                <w:b w:val="false"/>
                <w:i w:val="false"/>
                <w:color w:val="000000"/>
                <w:sz w:val="20"/>
              </w:rPr>
              <w:t>
әлеуметтік</w:t>
            </w:r>
            <w:r>
              <w:br/>
            </w:r>
            <w:r>
              <w:rPr>
                <w:rFonts w:ascii="Times New Roman"/>
                <w:b w:val="false"/>
                <w:i w:val="false"/>
                <w:color w:val="000000"/>
                <w:sz w:val="20"/>
              </w:rPr>
              <w:t>
қызметкерге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қарт</w:t>
            </w:r>
            <w:r>
              <w:br/>
            </w:r>
            <w:r>
              <w:rPr>
                <w:rFonts w:ascii="Times New Roman"/>
                <w:b w:val="false"/>
                <w:i w:val="false"/>
                <w:color w:val="000000"/>
                <w:sz w:val="20"/>
              </w:rPr>
              <w:t>
азаматқа</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Летовочный</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 кезінде</w:t>
            </w:r>
            <w:r>
              <w:br/>
            </w:r>
            <w:r>
              <w:rPr>
                <w:rFonts w:ascii="Times New Roman"/>
                <w:b w:val="false"/>
                <w:i w:val="false"/>
                <w:color w:val="000000"/>
                <w:sz w:val="20"/>
              </w:rPr>
              <w:t>
пеш жағушыға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 –</w:t>
            </w:r>
            <w:r>
              <w:br/>
            </w:r>
            <w:r>
              <w:rPr>
                <w:rFonts w:ascii="Times New Roman"/>
                <w:b w:val="false"/>
                <w:i w:val="false"/>
                <w:color w:val="000000"/>
                <w:sz w:val="20"/>
              </w:rPr>
              <w:t>
88 шаршы</w:t>
            </w:r>
            <w:r>
              <w:br/>
            </w:r>
            <w:r>
              <w:rPr>
                <w:rFonts w:ascii="Times New Roman"/>
                <w:b w:val="false"/>
                <w:i w:val="false"/>
                <w:color w:val="000000"/>
                <w:sz w:val="20"/>
              </w:rPr>
              <w:t>
метр, Клуб</w:t>
            </w:r>
            <w:r>
              <w:br/>
            </w:r>
            <w:r>
              <w:rPr>
                <w:rFonts w:ascii="Times New Roman"/>
                <w:b w:val="false"/>
                <w:i w:val="false"/>
                <w:color w:val="000000"/>
                <w:sz w:val="20"/>
              </w:rPr>
              <w:t>
ғимараты</w:t>
            </w:r>
            <w:r>
              <w:br/>
            </w:r>
            <w:r>
              <w:rPr>
                <w:rFonts w:ascii="Times New Roman"/>
                <w:b w:val="false"/>
                <w:i w:val="false"/>
                <w:color w:val="000000"/>
                <w:sz w:val="20"/>
              </w:rPr>
              <w:t>
- 1126</w:t>
            </w:r>
            <w:r>
              <w:br/>
            </w:r>
            <w:r>
              <w:rPr>
                <w:rFonts w:ascii="Times New Roman"/>
                <w:b w:val="false"/>
                <w:i w:val="false"/>
                <w:color w:val="000000"/>
                <w:sz w:val="20"/>
              </w:rPr>
              <w:t>
шаршы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240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Мироновка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метр</w:t>
            </w:r>
            <w:r>
              <w:br/>
            </w:r>
            <w:r>
              <w:rPr>
                <w:rFonts w:ascii="Times New Roman"/>
                <w:b w:val="false"/>
                <w:i w:val="false"/>
                <w:color w:val="000000"/>
                <w:sz w:val="20"/>
              </w:rPr>
              <w:t>
квадрат гүл</w:t>
            </w:r>
            <w:r>
              <w:br/>
            </w:r>
            <w:r>
              <w:rPr>
                <w:rFonts w:ascii="Times New Roman"/>
                <w:b w:val="false"/>
                <w:i w:val="false"/>
                <w:color w:val="000000"/>
                <w:sz w:val="20"/>
              </w:rPr>
              <w:t>
бақшасын</w:t>
            </w:r>
            <w:r>
              <w:br/>
            </w:r>
            <w:r>
              <w:rPr>
                <w:rFonts w:ascii="Times New Roman"/>
                <w:b w:val="false"/>
                <w:i w:val="false"/>
                <w:color w:val="000000"/>
                <w:sz w:val="20"/>
              </w:rPr>
              <w:t>
құру, 80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 аппараты</w:t>
            </w:r>
            <w:r>
              <w:br/>
            </w:r>
            <w:r>
              <w:rPr>
                <w:rFonts w:ascii="Times New Roman"/>
                <w:b w:val="false"/>
                <w:i w:val="false"/>
                <w:color w:val="000000"/>
                <w:sz w:val="20"/>
              </w:rPr>
              <w:t>
ның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 кезінде</w:t>
            </w:r>
            <w:r>
              <w:br/>
            </w:r>
            <w:r>
              <w:rPr>
                <w:rFonts w:ascii="Times New Roman"/>
                <w:b w:val="false"/>
                <w:i w:val="false"/>
                <w:color w:val="000000"/>
                <w:sz w:val="20"/>
              </w:rPr>
              <w:t>
пеш жағушыға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мемлекеттік</w:t>
            </w:r>
            <w:r>
              <w:br/>
            </w:r>
            <w:r>
              <w:rPr>
                <w:rFonts w:ascii="Times New Roman"/>
                <w:b w:val="false"/>
                <w:i w:val="false"/>
                <w:color w:val="000000"/>
                <w:sz w:val="20"/>
              </w:rPr>
              <w:t>
тілдегі</w:t>
            </w:r>
            <w:r>
              <w:br/>
            </w:r>
            <w:r>
              <w:rPr>
                <w:rFonts w:ascii="Times New Roman"/>
                <w:b w:val="false"/>
                <w:i w:val="false"/>
                <w:color w:val="000000"/>
                <w:sz w:val="20"/>
              </w:rPr>
              <w:t>
өтініштер</w:t>
            </w:r>
            <w:r>
              <w:br/>
            </w:r>
            <w:r>
              <w:rPr>
                <w:rFonts w:ascii="Times New Roman"/>
                <w:b w:val="false"/>
                <w:i w:val="false"/>
                <w:color w:val="000000"/>
                <w:sz w:val="20"/>
              </w:rPr>
              <w:t>
бойынша</w:t>
            </w:r>
            <w:r>
              <w:br/>
            </w:r>
            <w:r>
              <w:rPr>
                <w:rFonts w:ascii="Times New Roman"/>
                <w:b w:val="false"/>
                <w:i w:val="false"/>
                <w:color w:val="000000"/>
                <w:sz w:val="20"/>
              </w:rPr>
              <w:t>
іс-жүргізуде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бет</w:t>
            </w:r>
            <w:r>
              <w:br/>
            </w:r>
            <w:r>
              <w:rPr>
                <w:rFonts w:ascii="Times New Roman"/>
                <w:b w:val="false"/>
                <w:i w:val="false"/>
                <w:color w:val="000000"/>
                <w:sz w:val="20"/>
              </w:rPr>
              <w:t>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w:t>
            </w:r>
            <w:r>
              <w:br/>
            </w:r>
            <w:r>
              <w:rPr>
                <w:rFonts w:ascii="Times New Roman"/>
                <w:b w:val="false"/>
                <w:i w:val="false"/>
                <w:color w:val="000000"/>
                <w:sz w:val="20"/>
              </w:rPr>
              <w:t>
берулерді</w:t>
            </w:r>
            <w:r>
              <w:br/>
            </w:r>
            <w:r>
              <w:rPr>
                <w:rFonts w:ascii="Times New Roman"/>
                <w:b w:val="false"/>
                <w:i w:val="false"/>
                <w:color w:val="000000"/>
                <w:sz w:val="20"/>
              </w:rPr>
              <w:t>
өңдеу)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Рощинское</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40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 аппараты</w:t>
            </w:r>
            <w:r>
              <w:br/>
            </w:r>
            <w:r>
              <w:rPr>
                <w:rFonts w:ascii="Times New Roman"/>
                <w:b w:val="false"/>
                <w:i w:val="false"/>
                <w:color w:val="000000"/>
                <w:sz w:val="20"/>
              </w:rPr>
              <w:t>
ның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w:t>
            </w:r>
            <w:r>
              <w:br/>
            </w:r>
            <w:r>
              <w:rPr>
                <w:rFonts w:ascii="Times New Roman"/>
                <w:b w:val="false"/>
                <w:i w:val="false"/>
                <w:color w:val="000000"/>
                <w:sz w:val="20"/>
              </w:rPr>
              <w:t>
кезінде пеш</w:t>
            </w:r>
            <w:r>
              <w:br/>
            </w:r>
            <w:r>
              <w:rPr>
                <w:rFonts w:ascii="Times New Roman"/>
                <w:b w:val="false"/>
                <w:i w:val="false"/>
                <w:color w:val="000000"/>
                <w:sz w:val="20"/>
              </w:rPr>
              <w:t>
жағушыға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 Теңдік</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80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кв.метр -</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w:t>
            </w:r>
            <w:r>
              <w:br/>
            </w:r>
            <w:r>
              <w:rPr>
                <w:rFonts w:ascii="Times New Roman"/>
                <w:b w:val="false"/>
                <w:i w:val="false"/>
                <w:color w:val="000000"/>
                <w:sz w:val="20"/>
              </w:rPr>
              <w:t xml:space="preserve">
ру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Саябақтар</w:t>
            </w:r>
            <w:r>
              <w:br/>
            </w:r>
            <w:r>
              <w:rPr>
                <w:rFonts w:ascii="Times New Roman"/>
                <w:b w:val="false"/>
                <w:i w:val="false"/>
                <w:color w:val="000000"/>
                <w:sz w:val="20"/>
              </w:rPr>
              <w:t>
аумағын</w:t>
            </w:r>
            <w:r>
              <w:br/>
            </w:r>
            <w:r>
              <w:rPr>
                <w:rFonts w:ascii="Times New Roman"/>
                <w:b w:val="false"/>
                <w:i w:val="false"/>
                <w:color w:val="000000"/>
                <w:sz w:val="20"/>
              </w:rPr>
              <w:t>
көркейту және</w:t>
            </w:r>
            <w:r>
              <w:br/>
            </w:r>
            <w:r>
              <w:rPr>
                <w:rFonts w:ascii="Times New Roman"/>
                <w:b w:val="false"/>
                <w:i w:val="false"/>
                <w:color w:val="000000"/>
                <w:sz w:val="20"/>
              </w:rPr>
              <w:t>
күзету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r>
              <w:br/>
            </w:r>
            <w:r>
              <w:rPr>
                <w:rFonts w:ascii="Times New Roman"/>
                <w:b w:val="false"/>
                <w:i w:val="false"/>
                <w:color w:val="000000"/>
                <w:sz w:val="20"/>
              </w:rPr>
              <w:t>
құрылысына,</w:t>
            </w:r>
            <w:r>
              <w:br/>
            </w:r>
            <w:r>
              <w:rPr>
                <w:rFonts w:ascii="Times New Roman"/>
                <w:b w:val="false"/>
                <w:i w:val="false"/>
                <w:color w:val="000000"/>
                <w:sz w:val="20"/>
              </w:rPr>
              <w:t>
қайта құру мен</w:t>
            </w:r>
            <w:r>
              <w:br/>
            </w:r>
            <w:r>
              <w:rPr>
                <w:rFonts w:ascii="Times New Roman"/>
                <w:b w:val="false"/>
                <w:i w:val="false"/>
                <w:color w:val="000000"/>
                <w:sz w:val="20"/>
              </w:rPr>
              <w:t>
күрделі</w:t>
            </w:r>
            <w:r>
              <w:br/>
            </w:r>
            <w:r>
              <w:rPr>
                <w:rFonts w:ascii="Times New Roman"/>
                <w:b w:val="false"/>
                <w:i w:val="false"/>
                <w:color w:val="000000"/>
                <w:sz w:val="20"/>
              </w:rPr>
              <w:t>
жөндеуге қатысу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 –</w:t>
            </w:r>
            <w:r>
              <w:br/>
            </w:r>
            <w:r>
              <w:rPr>
                <w:rFonts w:ascii="Times New Roman"/>
                <w:b w:val="false"/>
                <w:i w:val="false"/>
                <w:color w:val="000000"/>
                <w:sz w:val="20"/>
              </w:rPr>
              <w:t>
12 метр</w:t>
            </w:r>
            <w:r>
              <w:br/>
            </w:r>
            <w:r>
              <w:rPr>
                <w:rFonts w:ascii="Times New Roman"/>
                <w:b w:val="false"/>
                <w:i w:val="false"/>
                <w:color w:val="000000"/>
                <w:sz w:val="20"/>
              </w:rPr>
              <w:t>
квадрат,</w:t>
            </w:r>
            <w:r>
              <w:br/>
            </w:r>
            <w:r>
              <w:rPr>
                <w:rFonts w:ascii="Times New Roman"/>
                <w:b w:val="false"/>
                <w:i w:val="false"/>
                <w:color w:val="000000"/>
                <w:sz w:val="20"/>
              </w:rPr>
              <w:t>
селолық ок</w:t>
            </w:r>
            <w:r>
              <w:br/>
            </w:r>
            <w:r>
              <w:rPr>
                <w:rFonts w:ascii="Times New Roman"/>
                <w:b w:val="false"/>
                <w:i w:val="false"/>
                <w:color w:val="000000"/>
                <w:sz w:val="20"/>
              </w:rPr>
              <w:t>
руг кітапха</w:t>
            </w:r>
            <w:r>
              <w:br/>
            </w:r>
            <w:r>
              <w:rPr>
                <w:rFonts w:ascii="Times New Roman"/>
                <w:b w:val="false"/>
                <w:i w:val="false"/>
                <w:color w:val="000000"/>
                <w:sz w:val="20"/>
              </w:rPr>
              <w:t>
насының</w:t>
            </w:r>
            <w:r>
              <w:br/>
            </w:r>
            <w:r>
              <w:rPr>
                <w:rFonts w:ascii="Times New Roman"/>
                <w:b w:val="false"/>
                <w:i w:val="false"/>
                <w:color w:val="000000"/>
                <w:sz w:val="20"/>
              </w:rPr>
              <w:t>
ғимараты –</w:t>
            </w:r>
            <w:r>
              <w:br/>
            </w:r>
            <w:r>
              <w:rPr>
                <w:rFonts w:ascii="Times New Roman"/>
                <w:b w:val="false"/>
                <w:i w:val="false"/>
                <w:color w:val="000000"/>
                <w:sz w:val="20"/>
              </w:rPr>
              <w:t>
40 метр</w:t>
            </w:r>
            <w:r>
              <w:br/>
            </w:r>
            <w:r>
              <w:rPr>
                <w:rFonts w:ascii="Times New Roman"/>
                <w:b w:val="false"/>
                <w:i w:val="false"/>
                <w:color w:val="000000"/>
                <w:sz w:val="20"/>
              </w:rPr>
              <w:t>
квадрат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Тихоокеан</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40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кв.метр -</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w:t>
            </w:r>
            <w:r>
              <w:br/>
            </w:r>
            <w:r>
              <w:rPr>
                <w:rFonts w:ascii="Times New Roman"/>
                <w:b w:val="false"/>
                <w:i w:val="false"/>
                <w:color w:val="000000"/>
                <w:sz w:val="20"/>
              </w:rPr>
              <w:t>
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мемлекеттік</w:t>
            </w:r>
            <w:r>
              <w:br/>
            </w:r>
            <w:r>
              <w:rPr>
                <w:rFonts w:ascii="Times New Roman"/>
                <w:b w:val="false"/>
                <w:i w:val="false"/>
                <w:color w:val="000000"/>
                <w:sz w:val="20"/>
              </w:rPr>
              <w:t>
тілдегі</w:t>
            </w:r>
            <w:r>
              <w:br/>
            </w:r>
            <w:r>
              <w:rPr>
                <w:rFonts w:ascii="Times New Roman"/>
                <w:b w:val="false"/>
                <w:i w:val="false"/>
                <w:color w:val="000000"/>
                <w:sz w:val="20"/>
              </w:rPr>
              <w:t>
өтініштер</w:t>
            </w:r>
            <w:r>
              <w:br/>
            </w:r>
            <w:r>
              <w:rPr>
                <w:rFonts w:ascii="Times New Roman"/>
                <w:b w:val="false"/>
                <w:i w:val="false"/>
                <w:color w:val="000000"/>
                <w:sz w:val="20"/>
              </w:rPr>
              <w:t>
бойынша</w:t>
            </w:r>
            <w:r>
              <w:br/>
            </w:r>
            <w:r>
              <w:rPr>
                <w:rFonts w:ascii="Times New Roman"/>
                <w:b w:val="false"/>
                <w:i w:val="false"/>
                <w:color w:val="000000"/>
                <w:sz w:val="20"/>
              </w:rPr>
              <w:t>
іс-жүргізуде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бет</w:t>
            </w:r>
            <w:r>
              <w:br/>
            </w:r>
            <w:r>
              <w:rPr>
                <w:rFonts w:ascii="Times New Roman"/>
                <w:b w:val="false"/>
                <w:i w:val="false"/>
                <w:color w:val="000000"/>
                <w:sz w:val="20"/>
              </w:rPr>
              <w:t>
құжаттарды</w:t>
            </w:r>
            <w:r>
              <w:br/>
            </w:r>
            <w:r>
              <w:rPr>
                <w:rFonts w:ascii="Times New Roman"/>
                <w:b w:val="false"/>
                <w:i w:val="false"/>
                <w:color w:val="000000"/>
                <w:sz w:val="20"/>
              </w:rPr>
              <w:t>
мемлекеттік</w:t>
            </w:r>
            <w:r>
              <w:br/>
            </w:r>
            <w:r>
              <w:rPr>
                <w:rFonts w:ascii="Times New Roman"/>
                <w:b w:val="false"/>
                <w:i w:val="false"/>
                <w:color w:val="000000"/>
                <w:sz w:val="20"/>
              </w:rPr>
              <w:t>
тілге</w:t>
            </w:r>
            <w:r>
              <w:br/>
            </w:r>
            <w:r>
              <w:rPr>
                <w:rFonts w:ascii="Times New Roman"/>
                <w:b w:val="false"/>
                <w:i w:val="false"/>
                <w:color w:val="000000"/>
                <w:sz w:val="20"/>
              </w:rPr>
              <w:t>
аудару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құжаттарды</w:t>
            </w:r>
            <w:r>
              <w:br/>
            </w:r>
            <w:r>
              <w:rPr>
                <w:rFonts w:ascii="Times New Roman"/>
                <w:b w:val="false"/>
                <w:i w:val="false"/>
                <w:color w:val="000000"/>
                <w:sz w:val="20"/>
              </w:rPr>
              <w:t>
өңдеу, дайындау</w:t>
            </w:r>
            <w:r>
              <w:br/>
            </w:r>
            <w:r>
              <w:rPr>
                <w:rFonts w:ascii="Times New Roman"/>
                <w:b w:val="false"/>
                <w:i w:val="false"/>
                <w:color w:val="000000"/>
                <w:sz w:val="20"/>
              </w:rPr>
              <w:t>
және сақтауға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бет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Чермошнян</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 аппараты</w:t>
            </w:r>
            <w:r>
              <w:br/>
            </w:r>
            <w:r>
              <w:rPr>
                <w:rFonts w:ascii="Times New Roman"/>
                <w:b w:val="false"/>
                <w:i w:val="false"/>
                <w:color w:val="000000"/>
                <w:sz w:val="20"/>
              </w:rPr>
              <w:t>
ның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 кезінде</w:t>
            </w:r>
            <w:r>
              <w:br/>
            </w:r>
            <w:r>
              <w:rPr>
                <w:rFonts w:ascii="Times New Roman"/>
                <w:b w:val="false"/>
                <w:i w:val="false"/>
                <w:color w:val="000000"/>
                <w:sz w:val="20"/>
              </w:rPr>
              <w:t>
пеш жағушыға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 әкімі</w:t>
            </w:r>
            <w:r>
              <w:br/>
            </w:r>
            <w:r>
              <w:rPr>
                <w:rFonts w:ascii="Times New Roman"/>
                <w:b w:val="false"/>
                <w:i w:val="false"/>
                <w:color w:val="000000"/>
                <w:sz w:val="20"/>
              </w:rPr>
              <w:t>
аппаратының</w:t>
            </w:r>
            <w:r>
              <w:br/>
            </w:r>
            <w:r>
              <w:rPr>
                <w:rFonts w:ascii="Times New Roman"/>
                <w:b w:val="false"/>
                <w:i w:val="false"/>
                <w:color w:val="000000"/>
                <w:sz w:val="20"/>
              </w:rPr>
              <w:t>
ғимараты –</w:t>
            </w:r>
            <w:r>
              <w:br/>
            </w:r>
            <w:r>
              <w:rPr>
                <w:rFonts w:ascii="Times New Roman"/>
                <w:b w:val="false"/>
                <w:i w:val="false"/>
                <w:color w:val="000000"/>
                <w:sz w:val="20"/>
              </w:rPr>
              <w:t>
211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50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кв.метр -</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жерлерді</w:t>
            </w:r>
            <w:r>
              <w:br/>
            </w:r>
            <w:r>
              <w:rPr>
                <w:rFonts w:ascii="Times New Roman"/>
                <w:b w:val="false"/>
                <w:i w:val="false"/>
                <w:color w:val="000000"/>
                <w:sz w:val="20"/>
              </w:rPr>
              <w:t xml:space="preserve">
көгалд.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мемлекеттік</w:t>
            </w:r>
            <w:r>
              <w:br/>
            </w:r>
            <w:r>
              <w:rPr>
                <w:rFonts w:ascii="Times New Roman"/>
                <w:b w:val="false"/>
                <w:i w:val="false"/>
                <w:color w:val="000000"/>
                <w:sz w:val="20"/>
              </w:rPr>
              <w:t>
тілдегі</w:t>
            </w:r>
            <w:r>
              <w:br/>
            </w:r>
            <w:r>
              <w:rPr>
                <w:rFonts w:ascii="Times New Roman"/>
                <w:b w:val="false"/>
                <w:i w:val="false"/>
                <w:color w:val="000000"/>
                <w:sz w:val="20"/>
              </w:rPr>
              <w:t>
өтініштер</w:t>
            </w:r>
            <w:r>
              <w:br/>
            </w:r>
            <w:r>
              <w:rPr>
                <w:rFonts w:ascii="Times New Roman"/>
                <w:b w:val="false"/>
                <w:i w:val="false"/>
                <w:color w:val="000000"/>
                <w:sz w:val="20"/>
              </w:rPr>
              <w:t>
бойынша</w:t>
            </w:r>
            <w:r>
              <w:br/>
            </w:r>
            <w:r>
              <w:rPr>
                <w:rFonts w:ascii="Times New Roman"/>
                <w:b w:val="false"/>
                <w:i w:val="false"/>
                <w:color w:val="000000"/>
                <w:sz w:val="20"/>
              </w:rPr>
              <w:t>
іс-жүргізуде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бет</w:t>
            </w:r>
            <w:r>
              <w:br/>
            </w:r>
            <w:r>
              <w:rPr>
                <w:rFonts w:ascii="Times New Roman"/>
                <w:b w:val="false"/>
                <w:i w:val="false"/>
                <w:color w:val="000000"/>
                <w:sz w:val="20"/>
              </w:rPr>
              <w:t>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w:t>
            </w:r>
            <w:r>
              <w:br/>
            </w:r>
            <w:r>
              <w:rPr>
                <w:rFonts w:ascii="Times New Roman"/>
                <w:b w:val="false"/>
                <w:i w:val="false"/>
                <w:color w:val="000000"/>
                <w:sz w:val="20"/>
              </w:rPr>
              <w:t>
берулерді</w:t>
            </w:r>
            <w:r>
              <w:br/>
            </w:r>
            <w:r>
              <w:rPr>
                <w:rFonts w:ascii="Times New Roman"/>
                <w:b w:val="false"/>
                <w:i w:val="false"/>
                <w:color w:val="000000"/>
                <w:sz w:val="20"/>
              </w:rPr>
              <w:t>
өңдеу)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 Чкалов</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250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құжаттарды</w:t>
            </w:r>
            <w:r>
              <w:br/>
            </w:r>
            <w:r>
              <w:rPr>
                <w:rFonts w:ascii="Times New Roman"/>
                <w:b w:val="false"/>
                <w:i w:val="false"/>
                <w:color w:val="000000"/>
                <w:sz w:val="20"/>
              </w:rPr>
              <w:t>
өңдеу, дайындау</w:t>
            </w:r>
            <w:r>
              <w:br/>
            </w:r>
            <w:r>
              <w:rPr>
                <w:rFonts w:ascii="Times New Roman"/>
                <w:b w:val="false"/>
                <w:i w:val="false"/>
                <w:color w:val="000000"/>
                <w:sz w:val="20"/>
              </w:rPr>
              <w:t>
және сақтауға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бет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мемлекеттік</w:t>
            </w:r>
            <w:r>
              <w:br/>
            </w:r>
            <w:r>
              <w:rPr>
                <w:rFonts w:ascii="Times New Roman"/>
                <w:b w:val="false"/>
                <w:i w:val="false"/>
                <w:color w:val="000000"/>
                <w:sz w:val="20"/>
              </w:rPr>
              <w:t>
тілдегі</w:t>
            </w:r>
            <w:r>
              <w:br/>
            </w:r>
            <w:r>
              <w:rPr>
                <w:rFonts w:ascii="Times New Roman"/>
                <w:b w:val="false"/>
                <w:i w:val="false"/>
                <w:color w:val="000000"/>
                <w:sz w:val="20"/>
              </w:rPr>
              <w:t>
өтініштер</w:t>
            </w:r>
            <w:r>
              <w:br/>
            </w:r>
            <w:r>
              <w:rPr>
                <w:rFonts w:ascii="Times New Roman"/>
                <w:b w:val="false"/>
                <w:i w:val="false"/>
                <w:color w:val="000000"/>
                <w:sz w:val="20"/>
              </w:rPr>
              <w:t>
бойынша</w:t>
            </w:r>
            <w:r>
              <w:br/>
            </w:r>
            <w:r>
              <w:rPr>
                <w:rFonts w:ascii="Times New Roman"/>
                <w:b w:val="false"/>
                <w:i w:val="false"/>
                <w:color w:val="000000"/>
                <w:sz w:val="20"/>
              </w:rPr>
              <w:t>
іс-жүргізуде</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бет</w:t>
            </w:r>
            <w:r>
              <w:br/>
            </w:r>
            <w:r>
              <w:rPr>
                <w:rFonts w:ascii="Times New Roman"/>
                <w:b w:val="false"/>
                <w:i w:val="false"/>
                <w:color w:val="000000"/>
                <w:sz w:val="20"/>
              </w:rPr>
              <w:t>
(мәтіндер</w:t>
            </w:r>
            <w:r>
              <w:br/>
            </w:r>
            <w:r>
              <w:rPr>
                <w:rFonts w:ascii="Times New Roman"/>
                <w:b w:val="false"/>
                <w:i w:val="false"/>
                <w:color w:val="000000"/>
                <w:sz w:val="20"/>
              </w:rPr>
              <w:t>
ді, хаттар</w:t>
            </w:r>
            <w:r>
              <w:br/>
            </w:r>
            <w:r>
              <w:rPr>
                <w:rFonts w:ascii="Times New Roman"/>
                <w:b w:val="false"/>
                <w:i w:val="false"/>
                <w:color w:val="000000"/>
                <w:sz w:val="20"/>
              </w:rPr>
              <w:t>
ды, есеп</w:t>
            </w:r>
            <w:r>
              <w:br/>
            </w:r>
            <w:r>
              <w:rPr>
                <w:rFonts w:ascii="Times New Roman"/>
                <w:b w:val="false"/>
                <w:i w:val="false"/>
                <w:color w:val="000000"/>
                <w:sz w:val="20"/>
              </w:rPr>
              <w:t>
берулерді</w:t>
            </w:r>
            <w:r>
              <w:br/>
            </w:r>
            <w:r>
              <w:rPr>
                <w:rFonts w:ascii="Times New Roman"/>
                <w:b w:val="false"/>
                <w:i w:val="false"/>
                <w:color w:val="000000"/>
                <w:sz w:val="20"/>
              </w:rPr>
              <w:t>
өңдеу)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әкімі аппараты</w:t>
            </w:r>
            <w:r>
              <w:br/>
            </w:r>
            <w:r>
              <w:rPr>
                <w:rFonts w:ascii="Times New Roman"/>
                <w:b w:val="false"/>
                <w:i w:val="false"/>
                <w:color w:val="000000"/>
                <w:sz w:val="20"/>
              </w:rPr>
              <w:t>
ның ғимаратында</w:t>
            </w:r>
            <w:r>
              <w:br/>
            </w:r>
            <w:r>
              <w:rPr>
                <w:rFonts w:ascii="Times New Roman"/>
                <w:b w:val="false"/>
                <w:i w:val="false"/>
                <w:color w:val="000000"/>
                <w:sz w:val="20"/>
              </w:rPr>
              <w:t>
жылу беру</w:t>
            </w:r>
            <w:r>
              <w:br/>
            </w:r>
            <w:r>
              <w:rPr>
                <w:rFonts w:ascii="Times New Roman"/>
                <w:b w:val="false"/>
                <w:i w:val="false"/>
                <w:color w:val="000000"/>
                <w:sz w:val="20"/>
              </w:rPr>
              <w:t>
маусымы кезінде</w:t>
            </w:r>
            <w:r>
              <w:br/>
            </w:r>
            <w:r>
              <w:rPr>
                <w:rFonts w:ascii="Times New Roman"/>
                <w:b w:val="false"/>
                <w:i w:val="false"/>
                <w:color w:val="000000"/>
                <w:sz w:val="20"/>
              </w:rPr>
              <w:t>
пеш жағушыға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шаршы</w:t>
            </w:r>
            <w:r>
              <w:br/>
            </w:r>
            <w:r>
              <w:rPr>
                <w:rFonts w:ascii="Times New Roman"/>
                <w:b w:val="false"/>
                <w:i w:val="false"/>
                <w:color w:val="000000"/>
                <w:sz w:val="20"/>
              </w:rPr>
              <w:t>
метр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w:t>
            </w:r>
            <w:r>
              <w:br/>
            </w:r>
            <w:r>
              <w:rPr>
                <w:rFonts w:ascii="Times New Roman"/>
                <w:b w:val="false"/>
                <w:i w:val="false"/>
                <w:color w:val="000000"/>
                <w:sz w:val="20"/>
              </w:rPr>
              <w:t>
дайындауға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куб метр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 Ясная</w:t>
            </w:r>
            <w:r>
              <w:br/>
            </w:r>
            <w:r>
              <w:rPr>
                <w:rFonts w:ascii="Times New Roman"/>
                <w:b w:val="false"/>
                <w:i w:val="false"/>
                <w:color w:val="000000"/>
                <w:sz w:val="20"/>
              </w:rPr>
              <w:t>
Поляна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40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w:t>
            </w:r>
            <w:r>
              <w:br/>
            </w:r>
            <w:r>
              <w:rPr>
                <w:rFonts w:ascii="Times New Roman"/>
                <w:b w:val="false"/>
                <w:i w:val="false"/>
                <w:color w:val="000000"/>
                <w:sz w:val="20"/>
              </w:rPr>
              <w:t xml:space="preserve">
метр.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2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Тайынша</w:t>
            </w:r>
            <w:r>
              <w:br/>
            </w:r>
            <w:r>
              <w:rPr>
                <w:rFonts w:ascii="Times New Roman"/>
                <w:b w:val="false"/>
                <w:i w:val="false"/>
                <w:color w:val="000000"/>
                <w:sz w:val="20"/>
              </w:rPr>
              <w:t>
ауданының</w:t>
            </w:r>
            <w:r>
              <w:br/>
            </w:r>
            <w:r>
              <w:rPr>
                <w:rFonts w:ascii="Times New Roman"/>
                <w:b w:val="false"/>
                <w:i w:val="false"/>
                <w:color w:val="000000"/>
                <w:sz w:val="20"/>
              </w:rPr>
              <w:t>
Тайынша қаласы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мекемелерде</w:t>
            </w:r>
            <w:r>
              <w:br/>
            </w:r>
            <w:r>
              <w:rPr>
                <w:rFonts w:ascii="Times New Roman"/>
                <w:b w:val="false"/>
                <w:i w:val="false"/>
                <w:color w:val="000000"/>
                <w:sz w:val="20"/>
              </w:rPr>
              <w:t>
құжаттарды</w:t>
            </w:r>
            <w:r>
              <w:br/>
            </w:r>
            <w:r>
              <w:rPr>
                <w:rFonts w:ascii="Times New Roman"/>
                <w:b w:val="false"/>
                <w:i w:val="false"/>
                <w:color w:val="000000"/>
                <w:sz w:val="20"/>
              </w:rPr>
              <w:t>
өңдеу, дайындау</w:t>
            </w:r>
            <w:r>
              <w:br/>
            </w:r>
            <w:r>
              <w:rPr>
                <w:rFonts w:ascii="Times New Roman"/>
                <w:b w:val="false"/>
                <w:i w:val="false"/>
                <w:color w:val="000000"/>
                <w:sz w:val="20"/>
              </w:rPr>
              <w:t>
және сақтауға</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 бет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w:t>
            </w:r>
            <w:r>
              <w:br/>
            </w:r>
            <w:r>
              <w:rPr>
                <w:rFonts w:ascii="Times New Roman"/>
                <w:b w:val="false"/>
                <w:i w:val="false"/>
                <w:color w:val="000000"/>
                <w:sz w:val="20"/>
              </w:rPr>
              <w:t>
және шаруашылық</w:t>
            </w:r>
            <w:r>
              <w:br/>
            </w:r>
            <w:r>
              <w:rPr>
                <w:rFonts w:ascii="Times New Roman"/>
                <w:b w:val="false"/>
                <w:i w:val="false"/>
                <w:color w:val="000000"/>
                <w:sz w:val="20"/>
              </w:rPr>
              <w:t>
кітабын жасауға</w:t>
            </w:r>
            <w:r>
              <w:br/>
            </w:r>
            <w:r>
              <w:rPr>
                <w:rFonts w:ascii="Times New Roman"/>
                <w:b w:val="false"/>
                <w:i w:val="false"/>
                <w:color w:val="000000"/>
                <w:sz w:val="20"/>
              </w:rPr>
              <w:t>
көмек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r>
              <w:br/>
            </w:r>
            <w:r>
              <w:rPr>
                <w:rFonts w:ascii="Times New Roman"/>
                <w:b w:val="false"/>
                <w:i w:val="false"/>
                <w:color w:val="000000"/>
                <w:sz w:val="20"/>
              </w:rPr>
              <w:t>
аулаларға</w:t>
            </w:r>
            <w:r>
              <w:br/>
            </w:r>
            <w:r>
              <w:rPr>
                <w:rFonts w:ascii="Times New Roman"/>
                <w:b w:val="false"/>
                <w:i w:val="false"/>
                <w:color w:val="000000"/>
                <w:sz w:val="20"/>
              </w:rPr>
              <w:t>
бару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w:t>
            </w:r>
            <w:r>
              <w:br/>
            </w:r>
            <w:r>
              <w:rPr>
                <w:rFonts w:ascii="Times New Roman"/>
                <w:b w:val="false"/>
                <w:i w:val="false"/>
                <w:color w:val="000000"/>
                <w:sz w:val="20"/>
              </w:rPr>
              <w:t>
дейінгі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w:t>
            </w:r>
            <w:r>
              <w:br/>
            </w:r>
            <w:r>
              <w:rPr>
                <w:rFonts w:ascii="Times New Roman"/>
                <w:b w:val="false"/>
                <w:i w:val="false"/>
                <w:color w:val="000000"/>
                <w:sz w:val="20"/>
              </w:rPr>
              <w:t>
жинау</w:t>
            </w:r>
            <w:r>
              <w:br/>
            </w:r>
            <w:r>
              <w:rPr>
                <w:rFonts w:ascii="Times New Roman"/>
                <w:b w:val="false"/>
                <w:i w:val="false"/>
                <w:color w:val="000000"/>
                <w:sz w:val="20"/>
              </w:rPr>
              <w:t>
мәселелері</w:t>
            </w:r>
            <w:r>
              <w:br/>
            </w:r>
            <w:r>
              <w:rPr>
                <w:rFonts w:ascii="Times New Roman"/>
                <w:b w:val="false"/>
                <w:i w:val="false"/>
                <w:color w:val="000000"/>
                <w:sz w:val="20"/>
              </w:rPr>
              <w:t>
бойынша көмек</w:t>
            </w:r>
            <w:r>
              <w:br/>
            </w:r>
            <w:r>
              <w:rPr>
                <w:rFonts w:ascii="Times New Roman"/>
                <w:b w:val="false"/>
                <w:i w:val="false"/>
                <w:color w:val="000000"/>
                <w:sz w:val="20"/>
              </w:rPr>
              <w:t>
көрсету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іс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w:t>
            </w:r>
            <w:r>
              <w:br/>
            </w:r>
            <w:r>
              <w:rPr>
                <w:rFonts w:ascii="Times New Roman"/>
                <w:b w:val="false"/>
                <w:i w:val="false"/>
                <w:color w:val="000000"/>
                <w:sz w:val="20"/>
              </w:rPr>
              <w:t>
көгалдандыру</w:t>
            </w:r>
            <w:r>
              <w:br/>
            </w:r>
            <w:r>
              <w:rPr>
                <w:rFonts w:ascii="Times New Roman"/>
                <w:b w:val="false"/>
                <w:i w:val="false"/>
                <w:color w:val="000000"/>
                <w:sz w:val="20"/>
              </w:rPr>
              <w:t>
мен көркейтуге</w:t>
            </w:r>
            <w:r>
              <w:br/>
            </w:r>
            <w:r>
              <w:rPr>
                <w:rFonts w:ascii="Times New Roman"/>
                <w:b w:val="false"/>
                <w:i w:val="false"/>
                <w:color w:val="000000"/>
                <w:sz w:val="20"/>
              </w:rPr>
              <w:t xml:space="preserve">
көмек көрсету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километр</w:t>
            </w:r>
            <w:r>
              <w:br/>
            </w:r>
            <w:r>
              <w:rPr>
                <w:rFonts w:ascii="Times New Roman"/>
                <w:b w:val="false"/>
                <w:i w:val="false"/>
                <w:color w:val="000000"/>
                <w:sz w:val="20"/>
              </w:rPr>
              <w:t>
көшелерді</w:t>
            </w:r>
            <w:r>
              <w:br/>
            </w:r>
            <w:r>
              <w:rPr>
                <w:rFonts w:ascii="Times New Roman"/>
                <w:b w:val="false"/>
                <w:i w:val="false"/>
                <w:color w:val="000000"/>
                <w:sz w:val="20"/>
              </w:rPr>
              <w:t>
жинау, 1000</w:t>
            </w:r>
            <w:r>
              <w:br/>
            </w:r>
            <w:r>
              <w:rPr>
                <w:rFonts w:ascii="Times New Roman"/>
                <w:b w:val="false"/>
                <w:i w:val="false"/>
                <w:color w:val="000000"/>
                <w:sz w:val="20"/>
              </w:rPr>
              <w:t>
ағашты кесу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