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2807" w14:textId="2be2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"Тайынша ауданындағы кәсіпкерлік қызметтің жеке түрлеріне бірыңғай тіркелген жиынтық салық ставкаларын белгілеу туралы" аудандық мәслихаттың 2009 жылғы 29 қаңтардағы N 98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2010 жылғы 20 желтоқсандағы N 240 шешімі. Солтүстік Қазақстан облысы Тайынша ауданының Әділет басқармасында 2011 жылғы 21 қаңтарда N 13-11-203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Солтүстік Қазақстан облысы Тайынша ауданы мәслихатының 25.12.2013 N 152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№ 99-IV Кодекстің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актілері туралы» Қазақстан республикасының 1998 жылғы 24 наурыздағы № 213 Заңы 28-бабының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«Тайынша ауданындағы кәсіпкерлік қызметтің жеке түрлеріне бірыңғай тіркелген жиынтық салық ставкаларын белгілеу туралы» аудандық мәслихаттың 2009 жылғы 29 қаңтардағы № 98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2009 жылғы 10 наурызда тіркелген № 13-11-138, 2009 жылғы 3 сәуірде «Тайынша таңы», «Тайыншинские вести» газетте 2009 жылғы 3 сәуірде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атауы келесі редакцияда жазылсын: «Тайынша ауданының аумағында қызметін жүзеге асыратын барлық салық төлеушілер үшін айына салық салу объектісінің бірлігіне бірыңғай тіркелген салық ставкаларын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шешімнің 1 тармағы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Қосымшаға сәйкес Тайынша ауданының аумағында қызметін жүзеге асыратын барлық салық төлеушілер үшін айына салық салу объектісінің бірлігіне бірыңғай тіркелген салық ставкалары белгіленсін»;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қосымшада «айына салық салу бірлігіне бірыңғай тіркелген базалық ставкалардың ставкалары» сөздер «айына салық салу объектісінің бірлігіне тіркелген салықтың бірыңғай ставкалары»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Звольский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Трифонов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