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e8704" w14:textId="d0e87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Тайынша ауданы Донецк ауылдық округі елді мекендерінің құрамдық бөліктеріне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Донецк селолық округі әкімінің 2010 жылғы 28 маусымдағы N 4 шешімі. Солтүстік Қазақстан облысы Тайынша ауданының Әділет басқармасында 2010 жылғы 3 шілдеде N 13-11-185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Барлық мәтін бойынша "селолық", "селосы" сөздері "ауылдық", "ауылы" сөздерімен ауыстырылды - Солтүстік Қазақстан облысы Тайынша ауданы Донецк ауылдық округі әкімінің 28.06.2018 </w:t>
      </w:r>
      <w:r>
        <w:rPr>
          <w:rFonts w:ascii="Times New Roman"/>
          <w:b w:val="false"/>
          <w:i w:val="false"/>
          <w:color w:val="ff0000"/>
          <w:sz w:val="28"/>
        </w:rPr>
        <w:t>№ 06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2001 жылғы 23 қаңтардағы № 148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халық пікірін ескере отырып ауылдық округтің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Тайынша ауданы Донецк ауылдық округі елді мекендерінің құрамдық бөліктеріне қосымшаға сәйкес атау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күннен кейін он күнтізбелік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Ауылдық округтің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Донецк ауылдық округі әкімінің 2010 жылғы 28 маусымдағы № 4 шешіміне қосымша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Тайынша ауданы Донецк ауылдық округі елді мекендерінің құрамдық бөліктеріне атау беру туралы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Белоярка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бірінші көшесі – Степная;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екінші көшесі – Зеленая;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үшінші көшесі – Школьная;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төртінші көшесі – Юбилейная;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бесінші көшесі – Северная;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алтыншы көшесі – Молодежная.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Подольское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бірінші көшесі – Степная;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екінші көшесі – Первомайская;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үшінші көшесі – Школьная;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төртінші көшесі – Центральная;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бесінші көшесі – Чапаев;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алтыншы көшесі – Целинная;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жетінші көшесі – Молодежная.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Краснокиевка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бірінші көшесі – Степная;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екінші көшесі – Конституция;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үшінші көшесі – Школьная;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төртінші көшесі – Приречная;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бесінші көшесі – Новая.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Озерное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бірінші көшесі – Лесная;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екінші көшесі – Центральная;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үшінші көшесі – Зеленая.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Донецкое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бірінші көшесі – Юбилейная;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екінші көшесі – Степная;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үшінші көшесі – Почтовая;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төртінші көшесі – Больничная;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бесінші көшесі – Комаров;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алтыншы көшесі – Зеленая;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жетінші көшесі – Южная.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