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c2ca" w14:textId="303c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Киров ауылдық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Киров селолық округі әкімінің 2010 жылғы 25 маусымдағы N 7 шешімі. Солтүстік Қазақстан облысы Тайынша ауданының Әділет басқармасында 2010 жылғы 3 шілдеде N 13-11-183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Тайынша ауданы Киров ауылдық округі әкімінің 26.06.2018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Киров ауылдық округі елді мекендерінің құрамдық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Ваховский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Киров ауылдық округі елді мекендерінің құрамдық бөліктеріне атау беру туралы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 ауылы: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–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Степная.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– Восточная;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екінші көшесі –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– Озерная.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– Дорожная.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