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5f72" w14:textId="a755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Теңдік селолық округі Көзашар селосының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Теңдік селолық округі әкімінің 2010 жылғы 9 шілдедегі N 3 шешімі. Солтүстік Қазақстан облысы Тайынша ауданының Әділет басқармасында 2010 жылғы 6 тамызда N 13-11-186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 пікірін ескере отырып селолық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Тайынша ауданы Теңдік селолық округі Көзашар селосының құрамдық бөліктеріне қосымшаға сәйкес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көше –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 –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округтің әкімі                     М. Шаменов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