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35bff" w14:textId="7835b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жылға Тимирязев ауданының кәсіпорындарында және ұйымдарында төленетін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әкімдігінің 2010 жылғы 10 наурыздағы N 48 қаулысы. Солтүстік Қазақстан облысы Тимирязев ауданының Әділет басқармасында 2010 жылғы 6 сәуірде N 13-12-102 тіркелді. Күші жойылды - Солтүстік Қазақстан облысы Тимирязев ауданының әкімдігінің 2010 жылғы 29 қарашада N 231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Ескерту. Күші жойылды - Солтүстік Қазақстан облысы Тимирязев ауданының әкімдігінің 2010.11.29 </w:t>
      </w:r>
      <w:r>
        <w:rPr>
          <w:rFonts w:ascii="Times New Roman"/>
          <w:b w:val="false"/>
          <w:i w:val="false"/>
          <w:color w:val="ff0000"/>
          <w:sz w:val="28"/>
        </w:rPr>
        <w:t>N 231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31-бабы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«Халықты жұмыспен қамту туралы» Қазақстан Республикасының 2001 жылғы 23 қаңтардағы № 149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 № 836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Тимирязев ауданының кәсіпорындары мен ұйымдарының, қоғамдық жұмыстардың түрлері мен көлемдерінің Тізімі (мәтін бойынша әрі қарай – Тізім)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«Тимирязев ауданының жұмыспен қамту және әлеуметтік бағдарламалар бөлімі» мемлекеттік мекемесіне бекітілген Тізімге сәйкес, қоғамдық жұмыстарға жұмыссыз азаматтарды жіберуді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Қоғамдық жұмыстарға сұранысты және ұсынысты анықтау: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орындарына мәлімделген қажеттілігінің санында – 250 адам;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орындарына бекітілген қажеттілігінің санында – 250 адам.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Қоғамдық жұмыстарда қамтылған жұмыссыздардың еңбекақысын «2010-2012 жылдарға Республикалық бюджет туралы» Қазақстан Республикасының 2009 жылғы 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ең төменгі жалақы көлемінде жергілікті бюджет есебінен төленсін.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Жұмыс берушімен қызметкерлер арасында қарастырылған еңбек шарты, екі демалыс күнімен (сенбі, жексенбі) 5 жұмыс күн ұзақтығымен анықталады, сегіз сағаттық жұмыс уақыты, түскі үзіліс - 1 сағат, еңбек шартын жұмыс уақытын ұйымдастыру икемді нысанда қолданылсын.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Еңбек қорғау және қауіпсіздік техника бойынша нұсқаулық, арнайы киіммен, құрал-саймандармен және жабдықтаумен қамтамасыз ету, уақытша еңбекке жарамсыздық бойынша әлеуметтік төлем, зиянды төлеу, зақымдану немесе басқа бұзылған денсаулық себептеріне, зейнеткерлік және әлеуметтік қаржы бөлу Қазақстан Республикасы заңнамасына сәйкес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«Тимирязев ауданының қаржы бөлімі» мемлекеттік мекемесіне 451-002-100 «Жұмыспен қамту. Қоғамдық жұмыстар» бюджеттік бағдарлама бойынша қоғамдық жұмыстарда қамтылған жұмыссыздардың еңбекақысын төлеуге қаржының уақыттылы бөлінуі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қаулының орындалуын бақылау аудан әкімінің орынбасары И.В. Циммерманға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қаулы алғаш рет бұқаралық ақпарат құралдарында ресми жарияланған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Тимирязев ауданының әкімі                  Қ. Қасенов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Тимирязев ауданының әділет Басқармасы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Татьяна Юрьевна Пухова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жылғы 10 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«Тимирязев аудандық мұрағат»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Бағытжан Төлеубайқызы Мұсаева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жылғы 10 наурыз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2010 жылғы 10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 Тимирязев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Тимирязев ауданының кәсіпорындары мен ұйымдарының, қоғамдық жұмыстардың түрлері мен көлемдерінің Тізімі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жаңа редакцияда - Солтүстік Қазақстан облысы Тимирязев аудандық әкімдігінің 2010.05.11 </w:t>
      </w:r>
      <w:r>
        <w:rPr>
          <w:rFonts w:ascii="Times New Roman"/>
          <w:b w:val="false"/>
          <w:i w:val="false"/>
          <w:color w:val="ff0000"/>
          <w:sz w:val="28"/>
        </w:rPr>
        <w:t>N 48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3351"/>
        <w:gridCol w:w="3128"/>
        <w:gridCol w:w="2558"/>
        <w:gridCol w:w="1520"/>
      </w:tblGrid>
      <w:tr>
        <w:trPr>
          <w:trHeight w:val="1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</w:t>
            </w:r>
          </w:p>
        </w:tc>
      </w:tr>
      <w:tr>
        <w:trPr>
          <w:trHeight w:val="765" w:hRule="atLeast"/>
        </w:trPr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жөндеуіне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–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жеткізу,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тапсыруға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көрсету.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хат-хабарлар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Марапаттауға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150-200 іс.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20" w:hRule="atLeast"/>
        </w:trPr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шауып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–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шақырым.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Төбелерді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–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сырлау. 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санағына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құруына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үйді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 шығу.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Ақжан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Ақжан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шауып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–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шақырым.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05" w:hRule="atLeast"/>
        </w:trPr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Белоградовка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шауып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–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шақырым.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Жолдардың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көміп тастау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 шақырым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Әкімдік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қатарлап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–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көмірді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қаттап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9 тонна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аудару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Дзержинский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 көрсету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шауып алу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шақырым.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ақтау.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Дзержинский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мектебін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Төбелерді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–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 –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терезелерді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желімдеу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дана.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Жолдардың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көміп тастау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4 шақырым.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Әкімдік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қатарлап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–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көмірді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қаттап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5 тонна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Дмитриевка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Жарқын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шауып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–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шақырым.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тасқынға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Құбырларды,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шеткелін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 –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шақырым.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санағына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құруына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үйлерді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 шығу.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Әкімдік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пунктіне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жару, отынды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қатарлап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–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текше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көмірді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қаттап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5 тонна.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Докучаевский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шауып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– 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шақырым.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Северный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поселкесіндегі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жару, отынды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қатарлап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–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текше метр.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Северный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селосындағы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мұнарасын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–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сылау –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Есіл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ауылының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шауып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–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шақырым.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90" w:hRule="atLeast"/>
        </w:trPr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Дружба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шауып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–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шақырым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санағына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құруына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үйлерді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 шығу.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Әкімдік,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мұнарасы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дайындауға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жару, отынды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қатарлап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–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текше метр.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пунктін,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–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 –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Комсомоль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шауып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–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шақырым.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санағына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құруына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үйлерді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 шығу.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Әкімдік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Төбелерді,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–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 –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Әкімдік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 5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жару, отынды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қатарлап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–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көмірді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қаттап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35 тонна.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Құртай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Степной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 көрсету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шауып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–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шақырым.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тасқынына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траншейлерді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 –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шақырым.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Ракитное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Жылыту пешін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– пеш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2х1,5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Лебедевка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клубқа, әкімдік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жару, отынды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қатарлап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–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текше метр.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Ленинский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шауып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–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шақырым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шауып алу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шақырым.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тасқынына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трашнейлерді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 –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шақырым.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Ленинский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клубқа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жару, отынды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қатарлап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–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текше метр.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санағына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құруына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үйлерді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 шығу.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75" w:hRule="atLeast"/>
        </w:trPr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Мичуринский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шауып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–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шақырым.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тасқынына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траншейлерді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 –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шақырым.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санағына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құруына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үйлерді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 шығу.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–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терезелерді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 –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дәлізді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 –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Москворецкий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шауып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–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шақырым.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тасқынына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траншейлерді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 –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шақырым.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Б. Хмельниц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шауып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–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шақырым.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санағына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құруына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үйлерді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 шығу.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аудару –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іс. 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Целинный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шауып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–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шақырым.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Мектептің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жөндеуіне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Дәлізді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0" w:hRule="atLeast"/>
        </w:trPr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шауып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–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шақырым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клумбаларды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құю, отау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тасқынына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траншейлерді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 –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шақырым.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Зираттардың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арамшөптерді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санағына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құруына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 үйлерді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шығу. 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Халықты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ауыстыру)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үйлерді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шығу. 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көмекке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түрлі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топтардың дерек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базасын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құруына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90-150 ісін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ксерокөшірме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 жасау.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Өңдеу –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 –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терезелерді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 –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Стадионның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Сырлау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метр,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белгілеу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Стадион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 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 құжат. 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Сулы-Элеватор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мектебі»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залын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дәліздерді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–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терезелерді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 –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«Сәбит Мұқанов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мектеп-гимназия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Мектеп-гимназия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–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сылау –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«Радуга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Балабақшаны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Терезелерді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 –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цокольді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 – 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 –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Балабақшаның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«Алпаш»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есеп-шоттарды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50-60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ескерту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шоты.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тазалау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