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0515a" w14:textId="c9051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25 желтоқсандағы N 19/1 "2010-2012 жылдарға арналған Тимирязев ауданының аудандық бюджеті туралы" шешіміне өзгерістер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2010 жылғы 23 маусымдағы N 24/3 шешімі. Солтүстік Қазақстан облысының Әділет департаментінде 2010 жылғы 14 шілдеде N 13-12-110 тіркелді. Күші жойылды - Солтүстік Қазақстан облысы Тимирязев аудандық мәслихатының 2011 жылғы 28 наурыздағы N 31/7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Тимирязев аудандық мәслихатының 2011.03.28 N 31/7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2008 жылғы 4 желтоқсандағы Қазақстан Республикасы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«Қазақстан Республикасындағы жергілікті мемлекеттік басқару және өзін-өзі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IV шақырымы он тоғызыншы сессиясының «2010-2012 жылдарға арналған аудандық бюджеті туралы» 2009 жылғы 25 желтоқсандағы № 19/1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14 қаңтардан № 13-12-100 нормативтік құқықтық актілерді мемлекеттік тіркеу тізілімінде тіркелген, 2010 жылғы 23 қаңтардағы № 4 (1872) «Нива»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сандары «621»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 1, 2, 3, 4-қосымшаларына сәйкес көрсетілген шешімге 1, 5, 8, 9-қосымшалары жаңа редакциямен баяндалсын (қоса берілген).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жылғы 1 қаңтардан бастап қолданысқа енгізілген.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XXIV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Ғ. Шаяхметов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                               25 маусым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«Экономика және бюджетті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Ж. Макенова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«Тимирязев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А. Сутемгенов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24/3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19/1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Тимирязев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93"/>
        <w:gridCol w:w="553"/>
        <w:gridCol w:w="8373"/>
        <w:gridCol w:w="19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1 261 416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158 644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66 817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41 129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3 204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1 093 072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1 093 072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1 093 072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13"/>
        <w:gridCol w:w="713"/>
        <w:gridCol w:w="7633"/>
        <w:gridCol w:w="23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Шығыcтар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1 276 598,9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138 119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9 538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31 935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31 546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85 324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81 726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органдарын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жабдықтау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6 477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6 026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 талондарды беру және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асырылған бір жолғы талондар сомасын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жинауды қамтамасыз ету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жұмыстарды ұйымдастыру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2 767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754 044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753 831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678 994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68 257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68 257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қызметтер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18 346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ауылдық жерлерде тұратын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сақтау, білім 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мамандарына отын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әлеуметтік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7 921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11 802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18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мүгедектерінің Тәуелсіз Мемлекеттер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Достастығы елдері бойынша,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аумағында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жүруін, сонымен бірге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соғысындағы Жеңістің 65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Мәскеу, Астана қалаларындағы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мерекелік шараларға қатысу үшін, 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 соғысының 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 және оларды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жүрушілерге тамағына, тұруына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7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жылдығына орай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 мен мүгедектеріне,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оларға теңестірілген,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майдандағы армия құрамына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кірмеген, 1941 жылғы 22 маусымнан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1945 жылғы 3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аралығындағы кезеңде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бөлімшелерде, мекемелерде, әскери-оқу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орындарында әскери қызметтен өткен,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запасқа босатылған (отставка),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«1941-1945 жж. Ұлы Отан соғысында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Германияны жеңгенi үшiн» медалімен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«Жапонияны жеңгені үшін»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медалімен марапатталған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қызметшілерге, Ұлы Отан соғысы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жылдарында тылда кемінде алты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істеген (қызметте болған)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біржолғы материалдық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3 864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органдарын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жабдықтау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25 909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жасылдандыру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22 958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инфрақұрылымды жөндеу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52 522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9 695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мәдениет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тілді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8 701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3 861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5 001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деңгейінде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сайыстарды өткізу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169 880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20 125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жобалар қаржыландыру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қызметтер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8 874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шараларын іске асыру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125 605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125 605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10 141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Қаңғырып жүрген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аулауды және жоюды ұйымдастыру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Эпизоотикалыққа қарсы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5 307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автомобильдік жолдардың қызмет етуін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автомобиль жолдарын, 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мекендегі көшелерді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жөндеу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органының резерві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органының резерві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3 658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41517,9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41517,9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игерілмеген) нысаналы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кері қайтару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689,9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өзгеруіне байланысты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40 828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мекендегі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 мамандарына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кредиттеу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жабу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(профицитi)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-23 193,9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23 193,9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Пайдаланатын бюджет қаражатының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15182,9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15182,9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 бюджет қаражатының қалдықтары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15182,9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24/3 шешіміне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19/1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Тимирязев ауданындағы селолық округтер бойынша бюджетінің ағымдағы бюджеттік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33"/>
        <w:gridCol w:w="733"/>
        <w:gridCol w:w="8433"/>
        <w:gridCol w:w="157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124 683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85 324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85 324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қызметтер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81726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жабдықтау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жасылдандыру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15 820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20 125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20 125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20 125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округтеріндегі автомобильдік жолдардың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етуін қамтамасыз ету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493"/>
        <w:gridCol w:w="1573"/>
        <w:gridCol w:w="1373"/>
        <w:gridCol w:w="1513"/>
        <w:gridCol w:w="1733"/>
        <w:gridCol w:w="1393"/>
        <w:gridCol w:w="1733"/>
      </w:tblGrid>
      <w:tr>
        <w:trPr>
          <w:trHeight w:val="10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с/о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с/о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2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</w:t>
            </w:r>
          </w:p>
        </w:tc>
      </w:tr>
      <w:tr>
        <w:trPr>
          <w:trHeight w:val="4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6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8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</w:t>
            </w:r>
          </w:p>
        </w:tc>
      </w:tr>
      <w:tr>
        <w:trPr>
          <w:trHeight w:val="43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67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67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4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10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533"/>
        <w:gridCol w:w="1533"/>
        <w:gridCol w:w="1193"/>
        <w:gridCol w:w="1453"/>
        <w:gridCol w:w="1513"/>
        <w:gridCol w:w="1693"/>
        <w:gridCol w:w="1493"/>
      </w:tblGrid>
      <w:tr>
        <w:trPr>
          <w:trHeight w:val="97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 с/о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с/о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с/о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5 767</w:t>
            </w:r>
          </w:p>
        </w:tc>
      </w:tr>
      <w:tr>
        <w:trPr>
          <w:trHeight w:val="46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4 775</w:t>
            </w:r>
          </w:p>
        </w:tc>
      </w:tr>
      <w:tr>
        <w:trPr>
          <w:trHeight w:val="69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8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43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7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45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67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42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106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24/3 шешіміне 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19/1 шешіміне 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жылы 451-007-000 бағдарламасы бойынша "Жергілікті өкілетті органдардың шешімі бойынша мұқтаж азаматтардың жекелеген топтарына әлеуметтік көмек" жергілікті өкілетті органдар шешімі бойынша жекелеген санаттағы мұқтаж азаматтарға төлем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593"/>
        <w:gridCol w:w="1433"/>
      </w:tblGrid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түрлері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10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мүгедектері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қатысушыларына, және оларға теңестірілген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тұлғалардың тіс протезі бойынша шығындардың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есесін қайтару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0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қатысушылар мен 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оларға теңестірілген тұлғаларға;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соғысында қайтыс болған солдаттардың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жесірлеріне, екінші рет тұрмысқа шықпаған;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әскер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отбасыларына; тылда әскер қызметін өтеген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істеген, азаматтарға; барлық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санаторлық-курорттық емделулеріне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қатысушылар мен мүгедектеріне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 және шаштараз қызмет көрсетуіне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шығындарының есесін қайтару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Түберкулез ауруымен ауыратындарға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мүгедектері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қатысушыларына коммуналдық қызмет шығындарын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өтеу үшін әлеуметтік көмек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мүгедектері мен қатысушылардың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қаласына баруына авиатур шығындарының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есесін қайтару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24/3 шешіміне 4-қосымша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19/1 шешіміне 9-қосымша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оңалтудың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көрсетуін қамтамасыз етуіне бюджет қаражатын бөлуі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753"/>
        <w:gridCol w:w="913"/>
        <w:gridCol w:w="3813"/>
        <w:gridCol w:w="1313"/>
        <w:gridCol w:w="1613"/>
        <w:gridCol w:w="1813"/>
      </w:tblGrid>
      <w:tr>
        <w:trPr>
          <w:trHeight w:val="16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гиги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кө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қыз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</w:t>
            </w:r>
          </w:p>
        </w:tc>
      </w:tr>
      <w:tr>
        <w:trPr>
          <w:trHeight w:val="5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4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