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5115" w14:textId="f525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Бөлек төлем түрлері бойынша біржолғы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2010 жылғы 29 шілдедегі N 25/4 шешімі. Солтүстік Қазақстан облысының Әділет департаментінде 2010 жылғы 19 тамызда N 13-12-114 тіркелді. Күші жойылды - Солтүстік Қазақстан облысы Тимирязев аудандық мәслихатының 2013 жылғы 29 наурыздағы N 11/4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мәслихатының 29.03.2013 N 11/4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№ 100-ІV «Салық және бюджетке төленетін басқа да міндетті төлемдер туралы» Қазақстан Республикасының кодексін (Салық кодексі) қолданысқа енгізу туралы» Заңының 36-бабы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1-қосымшаға сәйкес, Тимирязев ауданында жұмыс істейтін рынокта тауар сатумен айналысатын тұлғалар үшін біржолғы талондардың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2-қосымшаға сәйкес, Тимирязев ауданы бойынша кәсіпкерлік қызмет түрі бойынша кездейсоқ жағдайдағы қызметтегі жеке тұлғалар үшін бір күнге біржолғы талондардың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ІІ сессиясы (төртінші шақырылым) 2007 жылғы 13 қазандағы № 2/2 «Бөлек төлем түрлері бойынша ставкаларды бекіту туралы» шешімінің (2007 жылғы 20 қарашада № 13-12-41 нормативтік құқықтық актілерді мемлекеттік тіркеу Тізілімінде тіркелген, 2007 жылғы 1 желтоқсандағы № 54 (1758) «Нива» аудандық газетінде жарияланған) күші жойылған деп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жарияланнан кейін, 10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 сессия төрағасы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Жукеев                                  Ғ.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                                30 шілде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«Тимирязев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 бастығының м.а.                     А. Жактаев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«Экономика және бюджетті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мекеменің бастығы                          Ж. Мәкенова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шілде № 25/4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ауданында жұмыс істейтін рынокта тауар сатумен айналысатын тұлғалар үшін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6725"/>
        <w:gridCol w:w="3672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Сататын тауар түрі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күнге біржолғы талонның құны (теңге)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Азық–түлік тауарлары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үстелінен және шатырдан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автокөліктен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автокөлігінен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Азық–түлік тауарлары (көкөністер, жеміс–жидектер, сүт, балық)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үстелінен және шатырдан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автокөліктен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автокөлігінен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үстелінен ет тағамдары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тауарлары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үстелінен және шатырдан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автокөліктен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автокөлігінен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 бөлшектерін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Құстарды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Жалға алу шарты бойынша рынок аумағында күндізгі бөлім үй-жайда қызмет көрсететін тұлғаларға біржолғы талондардың құны таралмайды.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шілде № 25/4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 бойынша кәсіпкерлік қызмет түрі бойынша кездейсоқ жағдайдағы қызметтегі жеке тұлғалар үшін бір күнге біржолғы талондардың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Солтүстік Қазақстан облысы Тимирязев аудандық мәслихатының 2011.08.01 </w:t>
      </w:r>
      <w:r>
        <w:rPr>
          <w:rFonts w:ascii="Times New Roman"/>
          <w:b w:val="false"/>
          <w:i w:val="false"/>
          <w:color w:val="ff0000"/>
          <w:sz w:val="28"/>
        </w:rPr>
        <w:t>N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073"/>
        <w:gridCol w:w="44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 түрі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күнге біржолғы талонның құны (теңге)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отырғызатын материал (екпелер, көшет) сату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 өткізу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тракторлар иелерімен қызмет көрсету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маңындағы учаскелерде өсірілген табиғи гүлдерді сату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шаруашылығы, бағбандық, бақшалық өнімдерін сату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малдарын бағу, бір басқа: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жидектерін сату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сату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жалға алу шарты бойынша рынок аумағындағы күндізгі бөлім үй-жайда қызмет көрсететін тұлғаларға біржолғы талондардың құны таралмайды.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