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778c" w14:textId="c8b7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Шақыру учаскесіне 1994 жылы туылған Қазақстан Республикасының ер жынысты азаматтарын тіркеуін қамтамасыз ету және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әкімінің 2010 жылғы 29 қарашадағы N 38 шешімі. Солтүстік Қазақстан облысының Әділет департаментінде 2010 жылғы 10 желтоқсанда N 13-12-117 тіркелді. Күші жойылды - Солтүстік Қазақстан облысы Тимирязев ауданы әкімінің 2011 жылғы 21 қарашадағы N 23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Тимирязев ауданы әкімінің 2011.11.21 </w:t>
      </w:r>
      <w:r>
        <w:rPr>
          <w:rFonts w:ascii="Times New Roman"/>
          <w:b w:val="false"/>
          <w:i w:val="false"/>
          <w:color w:val="ff0000"/>
          <w:sz w:val="28"/>
        </w:rPr>
        <w:t>N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33-бабы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8 шілдедегі № 74 Заңының 17-бабына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әскери міндеттілер мен әскерге шақырушыларды әскери есепке алуды жүргізу тәртібі туралы ережені бекіту туралы» Қазақстан Республикасы Үкіметінің 2006 жылғы 5 мамырдағы № 371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 учаскесіне тіркеуге тұратын жылы он жеті жасқа толатын 1994 жылы туылған Қазақстан Республикасының ер жынысты азаматтарын тіркеуін Тимирязев ауданының аймағында 2011 жылғы қаңтар-наурызда өткізуін қамтамасыз етілсін және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«Тимирязев ауданының шақыру учаскесіне 1993 жылы туылған азаматтарды тіркеуін қамтамасыз ету және ұйымдастыру туралы» аудан әкімінің 2009 жылғы 21 желтоқсандағы № 46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тіркеудің мемлекеттік тізілімінде 2009 жылғы 28 желтоқсандағы № 13-12-99 нөмерімен тіркелген, 2010 жылғы 7 қаңтардағы № 2 «Көтерілген тың» және 2010 жылғы 7 қаңтардағы № 2 «Нива» аудандық газеттерінде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м.а.                        А. Ысқақов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