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2db5b" w14:textId="cd2db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ауданының шақыру учаскесінде тіркеуді өтпеген, 1993 жылғы және үлкен жасты азаматтардың тіркеуін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әкімінің 2010 жылғы 5 қаңтардағы N 1 шешімі. Солтүстік Қазақстан облысы Уәлиханов ауданының Әділет басқармасында 2010 жылғы 6 қаңтарда N 13-13-117 тіркелді. Күші жойылды - Солтүстік Қазақстан облысы Уәлиханов ауданы әкімінің 2010 жылғы 6 желтоқсандағы N 22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Уәлиханов ауданы әкімінің 2010.12.06 </w:t>
      </w:r>
      <w:r>
        <w:rPr>
          <w:rFonts w:ascii="Times New Roman"/>
          <w:b w:val="false"/>
          <w:i w:val="false"/>
          <w:color w:val="ff0000"/>
          <w:sz w:val="28"/>
        </w:rPr>
        <w:t>N 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 </w:t>
      </w:r>
      <w:r>
        <w:rPr>
          <w:rFonts w:ascii="Times New Roman"/>
          <w:b w:val="false"/>
          <w:i w:val="false"/>
          <w:color w:val="000000"/>
          <w:sz w:val="28"/>
        </w:rPr>
        <w:t>33-бабы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13) тармақшасына, «Әскери міндеттілік және әскери қызмет туралы» Қазақстан Республикасы 2005 жылғы 8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 әскери міндеттілер мен әскерге шақырушыларды әскери есепке алуды жүргізу тәртібі туралы Ережесін бекіту жөнінде» 2006 жылғы 5 мамырдағы № 371 Қазақстан Республикасы Үкіметінің Қаулысының </w:t>
      </w:r>
      <w:r>
        <w:rPr>
          <w:rFonts w:ascii="Times New Roman"/>
          <w:b w:val="false"/>
          <w:i w:val="false"/>
          <w:color w:val="000000"/>
          <w:sz w:val="28"/>
        </w:rPr>
        <w:t>2-бөліміне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әскерге дейінгі шақырылатындарды Уәлиханов ауданының Қорғаныс істері жөніндегі бөлімінің шақыру учаскесіне уақыты және сапалы тіркеуді қамтамасыз ету мақсатында, </w:t>
      </w:r>
      <w:r>
        <w:rPr>
          <w:rFonts w:ascii="Times New Roman"/>
          <w:b/>
          <w:i w:val="false"/>
          <w:color w:val="000000"/>
          <w:sz w:val="28"/>
        </w:rPr>
        <w:t>ШЕШІМ 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1993 жылы туған ер азаматтарды және шақырылу жасынан өткен, бұрын шақыру учаскесінде тіркеуден өтпеген ересек азаматтарды тіркеу 2010 жылдың қаңтар-наурыз айларында Тоқпанов қиылысы,13 мекен-жайында орналасқан Солтүстік Қазақстан облысы Уәлиханов ауданының Қорғаныс істері жөніндегі бөлімінің шақыру учаскесінің үй-жайында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Селолық округтер әкімдері: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шақыру учаскесінде тіркелуге тиіс 1993 жылы туған азаматтардың тізімдерін Қорғаныс iстері жөнiндегi бөлiмге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жинақтау пунктіне тіркелуші азаматтардың белгіленген уақытта ұйымшылдықпен жеткізілуін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Денсаулық сақтау министрлігі Солтүстік Қазақстан облысы әкімдігінің Уәлиханов аудандық орталық аурухана» коммуналдық мемлекеттік қазыналық кәсіпорынның бас дәрігеріне (Т.Т. Иманов)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шақыру учаскесін қажетті жабдықтармен, дәрі-дәрмектермен, медициналық және шаруашылық мүлікпен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«Уәлиханов ауданының Қорғаныс істері жөніндегі бөлімі» мемлекеттік мекемесінің бастығының мәлімдемесі бойынша тіркеуге жататын азаматтарды дәрігерлік куәландіру үшін дәрігерлер мамандарды мен ортаңғы медициналық персоналды атап берсін;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1993 жылы туған азаматтарды емдеу-алдың алу мекемелерінде стационарлық тексеру үшін 10 төсек-орыннан бөлінсін;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2010 жылғы 1 қаңтарға дейін 1993 жылы туған азаматтардын барлығына амбулаторлық, диспансерлік, Ф № 025/у және Ф № 025-1/у карталары «Уәлиханов ауданының Қорғаныс істері жөніндегі бөлімі» мемлекеттік мекемесіне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«Уәлиханов ауданының Қорғаныс істері жөніндегі бөлімі» мемлекеттік мекемесінің бастығына (Қ. Ж. Омаровқа)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1993 жылғы және одан үлкен жаста, бұрын шақыру учаскесінде тіркелмеген азаматтардың тіркеу кестесі жасалсын және округ әкімдеріне жеткізілсін.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1993 жылы туған азаматтарды шақыру учаскесіне тіркеу қорытындысы туралы ақпаратты 2010 жылғы 10 сәуірге дейін аудан әкіміне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«Солтүстік Қазақстан облысы Уәлиханов ауданының ішкі істер бөлімі» мемлекеттік мекемесінің бастығына (И.К. Жомартов) (келісім бойынша) шақыру учаскесіне азаматтардың тіркеу кезінде: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«Уәлиханов ауданының Қорғаныс істері жөніндегі бөлімі» мемлекеттік мекемесінің бастығының өтінімі бойынша есепке тұрудан бас тартатын, тұлғаларды іздеу және ұстауды жүзеге асырсын;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Құқық тәртібін бұзбауын қамтамасыз ету үшін, әскерге шақыру учаскесіне азаматтарды тіркеу кезеңінде полиция қызметкері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Шақыру учаскесіне дейін учаскелік инспекторларымен, полиция инспекторларымен әскерге шақырушыларды шығарып салуын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«Солтүстік Қазақстан облысы Уәлиханов ауданының қаржы бөлімі» мемлекеттік мекемесінің бастығына (К.Б.Көрпебаеваға) тіркеу жөніндегі іс-шаралардың қаржыландырылуын жергілікті бюджетте осы мақсаттарға қарастырылған қаржы есебінен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Кәсіпорындардың, ұйымдардың және мекемелердің басшылары: әскерге шақыруға дейінгі әскери есепке қойылуына байланысты міндеттерін орындауға қажетті уақытқа тіркеуден өтетін азаматтардың келуін, жұмыстан, оқудан босатылуын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шешімнің орындалуын бақылау аудан әкімінің орынбасары Б.Р.Ахметоваға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шешім әділет органдарында мемлекеттік тіркеуінен бастап және бұқаралық ақпарат құралдарында бірінші рет ресми жарияланғаннан кейінгі күннен он күн ішінде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 Уәхитов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аурухананың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дәрігері                               Т. Иманов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И. Жомартов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Қ. Көрпебаева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Уәлиханов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бөлімінің бастығы         Қ. Омаров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