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25b2d" w14:textId="4b25b2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"2010-2012 жылдарға арналған аудандық бюджет туралы" аудандық мәслихаттың 2009 жылғы 24 желтоқсандағы N 2-18с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мәслихатының 2010 жылғы 31 наурыздағы N 3-20с шешімі. Солтүстік Қазақстан облысы Уәлиханов ауданының Әділет басқармасында 2010 жылғы 22 сәуірде N 13-13-119 тіркелді. Қолдану мерзімінің өтуіне байланысты күшін жойды (Солтүстік Қазақстан облысы Уәлиханов аудандық мәслихатының 2011 жылғы 3 қазандағы N 02-03-03/222 хаты)</w:t>
      </w:r>
    </w:p>
    <w:p>
      <w:pPr>
        <w:spacing w:after="0"/>
        <w:ind w:left="0"/>
        <w:jc w:val="both"/>
      </w:pPr>
      <w:bookmarkStart w:name="z1" w:id="0"/>
      <w:r>
        <w:rPr>
          <w:rFonts w:ascii="Times New Roman"/>
          <w:b w:val="false"/>
          <w:i w:val="false"/>
          <w:color w:val="ff0000"/>
          <w:sz w:val="28"/>
        </w:rPr>
        <w:t>
      Ескерту. Қолдану мерзімінің өтуіне байланысты күшін жойды (Солтүстік Қазақстан облысы Уәлиханов аудандық мәслихатының 2011.10.03 N 02-03-03/222 хаты)</w:t>
      </w:r>
    </w:p>
    <w:bookmarkEnd w:id="0"/>
    <w:bookmarkStart w:name="z2" w:id="1"/>
    <w:p>
      <w:pPr>
        <w:spacing w:after="0"/>
        <w:ind w:left="0"/>
        <w:jc w:val="both"/>
      </w:pPr>
      <w:r>
        <w:rPr>
          <w:rFonts w:ascii="Times New Roman"/>
          <w:b w:val="false"/>
          <w:i w:val="false"/>
          <w:color w:val="000000"/>
          <w:sz w:val="28"/>
        </w:rPr>
        <w:t>      2008 жылғы 4 желтоқсандағы № 95-ІV Қазақстан Республикасының Бюджет Кодексінінің 109-бабы </w:t>
      </w:r>
      <w:r>
        <w:rPr>
          <w:rFonts w:ascii="Times New Roman"/>
          <w:b w:val="false"/>
          <w:i w:val="false"/>
          <w:color w:val="000000"/>
          <w:sz w:val="28"/>
        </w:rPr>
        <w:t>5-тармағына</w:t>
      </w:r>
      <w:r>
        <w:rPr>
          <w:rFonts w:ascii="Times New Roman"/>
          <w:b w:val="false"/>
          <w:i w:val="false"/>
          <w:color w:val="000000"/>
          <w:sz w:val="28"/>
        </w:rPr>
        <w:t>, 2001 жылғы 23 қаңтардағы № 148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және 1998 жылғы 24 наурыздағы № 213 «Нормативтік құқықтық актілер туралы» Заңының </w:t>
      </w:r>
      <w:r>
        <w:rPr>
          <w:rFonts w:ascii="Times New Roman"/>
          <w:b w:val="false"/>
          <w:i w:val="false"/>
          <w:color w:val="000000"/>
          <w:sz w:val="28"/>
        </w:rPr>
        <w:t>28-бабына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Аудандық мәслихаттың «2010-2012 жылдарға арналған аудандық бюджет туралы» аудандық мәслихаттың 2009 жылғы 24 желтоқсандағы № 2-18с шешіміне өзгерістер енгізу туралы (2010 жылғы 19 қаңтардағы № 13-13-118 мемлекеттік тіркеудің тізілімінде тіркелген және 2010 жылғы 30 қаңтардағы «Шұғыла» және «Ел тынысы» газеттерінде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r>
        <w:br/>
      </w:r>
      <w:r>
        <w:rPr>
          <w:rFonts w:ascii="Times New Roman"/>
          <w:b w:val="false"/>
          <w:i w:val="false"/>
          <w:color w:val="000000"/>
          <w:sz w:val="28"/>
        </w:rPr>
        <w:t>
      1 тармақта:</w:t>
      </w:r>
      <w:r>
        <w:br/>
      </w:r>
      <w:r>
        <w:rPr>
          <w:rFonts w:ascii="Times New Roman"/>
          <w:b w:val="false"/>
          <w:i w:val="false"/>
          <w:color w:val="000000"/>
          <w:sz w:val="28"/>
        </w:rPr>
        <w:t>
      1) тармақшада:</w:t>
      </w:r>
      <w:r>
        <w:br/>
      </w:r>
      <w:r>
        <w:rPr>
          <w:rFonts w:ascii="Times New Roman"/>
          <w:b w:val="false"/>
          <w:i w:val="false"/>
          <w:color w:val="000000"/>
          <w:sz w:val="28"/>
        </w:rPr>
        <w:t>
      «1 582 954» саны «1 655 796» санына ауыстырылсын;</w:t>
      </w:r>
      <w:r>
        <w:br/>
      </w:r>
      <w:r>
        <w:rPr>
          <w:rFonts w:ascii="Times New Roman"/>
          <w:b w:val="false"/>
          <w:i w:val="false"/>
          <w:color w:val="000000"/>
          <w:sz w:val="28"/>
        </w:rPr>
        <w:t>
      «133 243» саны «137 688» санына ауыстырылсын;</w:t>
      </w:r>
      <w:r>
        <w:br/>
      </w:r>
      <w:r>
        <w:rPr>
          <w:rFonts w:ascii="Times New Roman"/>
          <w:b w:val="false"/>
          <w:i w:val="false"/>
          <w:color w:val="000000"/>
          <w:sz w:val="28"/>
        </w:rPr>
        <w:t>
      «518» саны «948» санына ауыстырылсын;</w:t>
      </w:r>
      <w:r>
        <w:br/>
      </w:r>
      <w:r>
        <w:rPr>
          <w:rFonts w:ascii="Times New Roman"/>
          <w:b w:val="false"/>
          <w:i w:val="false"/>
          <w:color w:val="000000"/>
          <w:sz w:val="28"/>
        </w:rPr>
        <w:t>
      «4 500» саны «6 500» санына ауыстырылсын;</w:t>
      </w:r>
      <w:r>
        <w:br/>
      </w:r>
      <w:r>
        <w:rPr>
          <w:rFonts w:ascii="Times New Roman"/>
          <w:b w:val="false"/>
          <w:i w:val="false"/>
          <w:color w:val="000000"/>
          <w:sz w:val="28"/>
        </w:rPr>
        <w:t>
      «1 444 693» саны «1 510 660» санына ауыстырылсын;</w:t>
      </w:r>
      <w:r>
        <w:br/>
      </w:r>
      <w:r>
        <w:rPr>
          <w:rFonts w:ascii="Times New Roman"/>
          <w:b w:val="false"/>
          <w:i w:val="false"/>
          <w:color w:val="000000"/>
          <w:sz w:val="28"/>
        </w:rPr>
        <w:t>
      2) тармақшада:</w:t>
      </w:r>
      <w:r>
        <w:br/>
      </w:r>
      <w:r>
        <w:rPr>
          <w:rFonts w:ascii="Times New Roman"/>
          <w:b w:val="false"/>
          <w:i w:val="false"/>
          <w:color w:val="000000"/>
          <w:sz w:val="28"/>
        </w:rPr>
        <w:t>
      «1 582 954» саны «1 665 633» санына ауыстырылсын;</w:t>
      </w:r>
      <w:r>
        <w:br/>
      </w:r>
      <w:r>
        <w:rPr>
          <w:rFonts w:ascii="Times New Roman"/>
          <w:b w:val="false"/>
          <w:i w:val="false"/>
          <w:color w:val="000000"/>
          <w:sz w:val="28"/>
        </w:rPr>
        <w:t>
      5) тармақшада</w:t>
      </w:r>
      <w:r>
        <w:br/>
      </w:r>
      <w:r>
        <w:rPr>
          <w:rFonts w:ascii="Times New Roman"/>
          <w:b w:val="false"/>
          <w:i w:val="false"/>
          <w:color w:val="000000"/>
          <w:sz w:val="28"/>
        </w:rPr>
        <w:t>
      «-12 462» саны «-22 299» санына ауыстырылсын;</w:t>
      </w:r>
      <w:r>
        <w:br/>
      </w:r>
      <w:r>
        <w:rPr>
          <w:rFonts w:ascii="Times New Roman"/>
          <w:b w:val="false"/>
          <w:i w:val="false"/>
          <w:color w:val="000000"/>
          <w:sz w:val="28"/>
        </w:rPr>
        <w:t>
      6) тармақшада:</w:t>
      </w:r>
      <w:r>
        <w:br/>
      </w:r>
      <w:r>
        <w:rPr>
          <w:rFonts w:ascii="Times New Roman"/>
          <w:b w:val="false"/>
          <w:i w:val="false"/>
          <w:color w:val="000000"/>
          <w:sz w:val="28"/>
        </w:rPr>
        <w:t>
      «12 462» саны «22 299» санына ауыстырылсын;</w:t>
      </w:r>
      <w:r>
        <w:br/>
      </w:r>
      <w:r>
        <w:rPr>
          <w:rFonts w:ascii="Times New Roman"/>
          <w:b w:val="false"/>
          <w:i w:val="false"/>
          <w:color w:val="000000"/>
          <w:sz w:val="28"/>
        </w:rPr>
        <w:t>
      7 тармақта:</w:t>
      </w:r>
      <w:r>
        <w:br/>
      </w:r>
      <w:r>
        <w:rPr>
          <w:rFonts w:ascii="Times New Roman"/>
          <w:b w:val="false"/>
          <w:i w:val="false"/>
          <w:color w:val="000000"/>
          <w:sz w:val="28"/>
        </w:rPr>
        <w:t>
      «денсаулық сақтау» сөздері алып тасталынсын.</w:t>
      </w:r>
      <w:r>
        <w:br/>
      </w:r>
      <w:r>
        <w:rPr>
          <w:rFonts w:ascii="Times New Roman"/>
          <w:b w:val="false"/>
          <w:i w:val="false"/>
          <w:color w:val="000000"/>
          <w:sz w:val="28"/>
        </w:rPr>
        <w:t>
      8 тармақта:</w:t>
      </w:r>
      <w:r>
        <w:br/>
      </w:r>
      <w:r>
        <w:rPr>
          <w:rFonts w:ascii="Times New Roman"/>
          <w:b w:val="false"/>
          <w:i w:val="false"/>
          <w:color w:val="000000"/>
          <w:sz w:val="28"/>
        </w:rPr>
        <w:t>
      «2 765» саны «1465» санына ауыстырылсын;</w:t>
      </w:r>
      <w:r>
        <w:br/>
      </w:r>
      <w:r>
        <w:rPr>
          <w:rFonts w:ascii="Times New Roman"/>
          <w:b w:val="false"/>
          <w:i w:val="false"/>
          <w:color w:val="000000"/>
          <w:sz w:val="28"/>
        </w:rPr>
        <w:t>
      12 тармақта:</w:t>
      </w:r>
      <w:r>
        <w:br/>
      </w:r>
      <w:r>
        <w:rPr>
          <w:rFonts w:ascii="Times New Roman"/>
          <w:b w:val="false"/>
          <w:i w:val="false"/>
          <w:color w:val="000000"/>
          <w:sz w:val="28"/>
        </w:rPr>
        <w:t>
      «91 002» саны «45 501» санына ауыстырылсын;</w:t>
      </w:r>
      <w:r>
        <w:br/>
      </w:r>
      <w:r>
        <w:rPr>
          <w:rFonts w:ascii="Times New Roman"/>
          <w:b w:val="false"/>
          <w:i w:val="false"/>
          <w:color w:val="000000"/>
          <w:sz w:val="28"/>
        </w:rPr>
        <w:t>
      13 тармақта:</w:t>
      </w:r>
      <w:r>
        <w:br/>
      </w:r>
      <w:r>
        <w:rPr>
          <w:rFonts w:ascii="Times New Roman"/>
          <w:b w:val="false"/>
          <w:i w:val="false"/>
          <w:color w:val="000000"/>
          <w:sz w:val="28"/>
        </w:rPr>
        <w:t>
      3) тармақша жаңа редакцияда жазылсын:</w:t>
      </w:r>
      <w:r>
        <w:br/>
      </w:r>
      <w:r>
        <w:rPr>
          <w:rFonts w:ascii="Times New Roman"/>
          <w:b w:val="false"/>
          <w:i w:val="false"/>
          <w:color w:val="000000"/>
          <w:sz w:val="28"/>
        </w:rPr>
        <w:t>
      «3)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4 284 мың теңге»;</w:t>
      </w:r>
      <w:r>
        <w:br/>
      </w:r>
      <w:r>
        <w:rPr>
          <w:rFonts w:ascii="Times New Roman"/>
          <w:b w:val="false"/>
          <w:i w:val="false"/>
          <w:color w:val="000000"/>
          <w:sz w:val="28"/>
        </w:rPr>
        <w:t>
      келесі мазмұндағы 3-1) тармақшасымен толықтырылсын:</w:t>
      </w:r>
      <w:r>
        <w:br/>
      </w:r>
      <w:r>
        <w:rPr>
          <w:rFonts w:ascii="Times New Roman"/>
          <w:b w:val="false"/>
          <w:i w:val="false"/>
          <w:color w:val="000000"/>
          <w:sz w:val="28"/>
        </w:rPr>
        <w:t>
      «3-1) Ұлы Отан соғысындағы Жеңістің 65-жылдығына орай Ұлы Отан соғысының қатысушылары мен мүгедектеріне Тәуелсіз Мемлекеттер Достастығы елдері бойынша, Қазақстан Республикасының аумағы бойынша жол жүруін, сондай-ақ оларға және олармен бірге жүретін адамдарға Мәскеу, Астана қалаларында мерекелік іс-шараларға қатысуы үшін тамақтануына, тұруына, жол жүруіне арналған шығыстарын төлеуді қамтамасыз ету – 216 мың теңге»;</w:t>
      </w:r>
      <w:r>
        <w:br/>
      </w:r>
      <w:r>
        <w:rPr>
          <w:rFonts w:ascii="Times New Roman"/>
          <w:b w:val="false"/>
          <w:i w:val="false"/>
          <w:color w:val="000000"/>
          <w:sz w:val="28"/>
        </w:rPr>
        <w:t>
      7) тармақшада:</w:t>
      </w:r>
      <w:r>
        <w:br/>
      </w:r>
      <w:r>
        <w:rPr>
          <w:rFonts w:ascii="Times New Roman"/>
          <w:b w:val="false"/>
          <w:i w:val="false"/>
          <w:color w:val="000000"/>
          <w:sz w:val="28"/>
        </w:rPr>
        <w:t>
      «10 835» саны «11 275» санына ауыстырылсын</w:t>
      </w:r>
      <w:r>
        <w:br/>
      </w:r>
      <w:r>
        <w:rPr>
          <w:rFonts w:ascii="Times New Roman"/>
          <w:b w:val="false"/>
          <w:i w:val="false"/>
          <w:color w:val="000000"/>
          <w:sz w:val="28"/>
        </w:rPr>
        <w:t>
      8) тармақшада:</w:t>
      </w:r>
      <w:r>
        <w:br/>
      </w:r>
      <w:r>
        <w:rPr>
          <w:rFonts w:ascii="Times New Roman"/>
          <w:b w:val="false"/>
          <w:i w:val="false"/>
          <w:color w:val="000000"/>
          <w:sz w:val="28"/>
        </w:rPr>
        <w:t>
      «7 878» саны «9 326» санына ауыстырылсын</w:t>
      </w:r>
      <w:r>
        <w:br/>
      </w:r>
      <w:r>
        <w:rPr>
          <w:rFonts w:ascii="Times New Roman"/>
          <w:b w:val="false"/>
          <w:i w:val="false"/>
          <w:color w:val="000000"/>
          <w:sz w:val="28"/>
        </w:rPr>
        <w:t>
      келесі мазмұндағы 10) тармақшасымен толықтырылсын:</w:t>
      </w:r>
      <w:r>
        <w:br/>
      </w:r>
      <w:r>
        <w:rPr>
          <w:rFonts w:ascii="Times New Roman"/>
          <w:b w:val="false"/>
          <w:i w:val="false"/>
          <w:color w:val="000000"/>
          <w:sz w:val="28"/>
        </w:rPr>
        <w:t>
      «10) мектепке дейінгі білім беру ұйымдарына мемлекеттік білім беру тапсырысын іске асыру үшін – 43001 мың теңге;</w:t>
      </w:r>
      <w:r>
        <w:br/>
      </w:r>
      <w:r>
        <w:rPr>
          <w:rFonts w:ascii="Times New Roman"/>
          <w:b w:val="false"/>
          <w:i w:val="false"/>
          <w:color w:val="000000"/>
          <w:sz w:val="28"/>
        </w:rPr>
        <w:t>
      15 тармақта:</w:t>
      </w:r>
      <w:r>
        <w:br/>
      </w:r>
      <w:r>
        <w:rPr>
          <w:rFonts w:ascii="Times New Roman"/>
          <w:b w:val="false"/>
          <w:i w:val="false"/>
          <w:color w:val="000000"/>
          <w:sz w:val="28"/>
        </w:rPr>
        <w:t>
      4) тармақшасы алынып тасталынсың;</w:t>
      </w:r>
      <w:r>
        <w:br/>
      </w:r>
      <w:r>
        <w:rPr>
          <w:rFonts w:ascii="Times New Roman"/>
          <w:b w:val="false"/>
          <w:i w:val="false"/>
          <w:color w:val="000000"/>
          <w:sz w:val="28"/>
        </w:rPr>
        <w:t>
      5) тармақша жаңа редакцияда жазылсын:</w:t>
      </w:r>
      <w:r>
        <w:br/>
      </w:r>
      <w:r>
        <w:rPr>
          <w:rFonts w:ascii="Times New Roman"/>
          <w:b w:val="false"/>
          <w:i w:val="false"/>
          <w:color w:val="000000"/>
          <w:sz w:val="28"/>
        </w:rPr>
        <w:t>
      «5) Ұлы Отан соғысындағы Жеңістің 65 жылдығына орай Ұлы Отан соғысының қатысушылары мен мүгедектеріне, сондай-ақ оларға теңестірілген адамдарға; 1941 жылғы 22 маусым – 1945 жылғы 3 қыркүйек аралығындағы кезеңде майдандағы армия құрамына кірмеген әскери бөлімдерде, мекемелерде, әскери оқу орындарында әскери қызмет өткерген, «1941-1945 жж. Ұлы Отан соғысында Германияны жеңгені үшін» медалімен немесе «Жапонияны жеңгені үшін» медалімен марапатталған әскери қызметшілерге, оның ішінде запасқа (отставкаға) шыққандарға, Ұлы Отан соғысы жылдарында тылда кемінде алты ай жұмыс істеген (қызмет өткерген) адамдарға біржолғы материалдық көмек төлеуге – 339 мың теңге»;</w:t>
      </w:r>
      <w:r>
        <w:br/>
      </w:r>
      <w:r>
        <w:rPr>
          <w:rFonts w:ascii="Times New Roman"/>
          <w:b w:val="false"/>
          <w:i w:val="false"/>
          <w:color w:val="000000"/>
          <w:sz w:val="28"/>
        </w:rPr>
        <w:t>
      келесі мазмұндағы 6) тармақшасымен толықтырылсын:</w:t>
      </w:r>
      <w:r>
        <w:br/>
      </w:r>
      <w:r>
        <w:rPr>
          <w:rFonts w:ascii="Times New Roman"/>
          <w:b w:val="false"/>
          <w:i w:val="false"/>
          <w:color w:val="000000"/>
          <w:sz w:val="28"/>
        </w:rPr>
        <w:t>
      «6) мемлекеттік мекемелерге және кәсіпорындарға көмір сатып алу үшін – 5477 мың теңге»</w:t>
      </w:r>
      <w:r>
        <w:br/>
      </w:r>
      <w:r>
        <w:rPr>
          <w:rFonts w:ascii="Times New Roman"/>
          <w:b w:val="false"/>
          <w:i w:val="false"/>
          <w:color w:val="000000"/>
          <w:sz w:val="28"/>
        </w:rPr>
        <w:t>
      келесі мазмұндағы 7) тармақшасымен толықтырылсын:</w:t>
      </w:r>
      <w:r>
        <w:br/>
      </w:r>
      <w:r>
        <w:rPr>
          <w:rFonts w:ascii="Times New Roman"/>
          <w:b w:val="false"/>
          <w:i w:val="false"/>
          <w:color w:val="000000"/>
          <w:sz w:val="28"/>
        </w:rPr>
        <w:t>
      «7) Уәлиханов ауданының Қайрат және Аққұдық селоларында діңгекті-антенна ғимаратының құрылысына және инженерлік-геодезиялық іздестіруді қаржыландыру үшін – 15000 мың теңге.</w:t>
      </w:r>
      <w:r>
        <w:br/>
      </w:r>
      <w:r>
        <w:rPr>
          <w:rFonts w:ascii="Times New Roman"/>
          <w:b w:val="false"/>
          <w:i w:val="false"/>
          <w:color w:val="000000"/>
          <w:sz w:val="28"/>
        </w:rPr>
        <w:t>
      келесі мазмұндағы 15-1-тармақшамен толықтырылсын:</w:t>
      </w:r>
      <w:r>
        <w:br/>
      </w:r>
      <w:r>
        <w:rPr>
          <w:rFonts w:ascii="Times New Roman"/>
          <w:b w:val="false"/>
          <w:i w:val="false"/>
          <w:color w:val="000000"/>
          <w:sz w:val="28"/>
        </w:rPr>
        <w:t>
      «15-1. 7 қосымшаға сәйкес аудандық бюджеттің шығыстары, қаржылық жыл басына қалыптасқан аудандық бюджет қаражатының бос қалдықтары есебінен бөлінсін».</w:t>
      </w:r>
      <w:r>
        <w:br/>
      </w:r>
      <w:r>
        <w:rPr>
          <w:rFonts w:ascii="Times New Roman"/>
          <w:b w:val="false"/>
          <w:i w:val="false"/>
          <w:color w:val="000000"/>
          <w:sz w:val="28"/>
        </w:rPr>
        <w:t>
      көрсетілген шешімге 1, 5, 6-қосымшалары осы шешімнің 1, 2, 3-қосымшаларына сәйкес жаңа редакцияда мазмұндалсын (қоса беріледі);</w:t>
      </w:r>
      <w:r>
        <w:br/>
      </w:r>
      <w:r>
        <w:rPr>
          <w:rFonts w:ascii="Times New Roman"/>
          <w:b w:val="false"/>
          <w:i w:val="false"/>
          <w:color w:val="000000"/>
          <w:sz w:val="28"/>
        </w:rPr>
        <w:t>
      осы шешімге 4-қосымшаға сәйкес көрсетілген шешімінің 7-қосымшамен толықтырылсын (қоса беріледі).</w:t>
      </w:r>
      <w:r>
        <w:br/>
      </w:r>
      <w:r>
        <w:rPr>
          <w:rFonts w:ascii="Times New Roman"/>
          <w:b w:val="false"/>
          <w:i w:val="false"/>
          <w:color w:val="000000"/>
          <w:sz w:val="28"/>
        </w:rPr>
        <w:t>
</w:t>
      </w:r>
      <w:r>
        <w:rPr>
          <w:rFonts w:ascii="Times New Roman"/>
          <w:b w:val="false"/>
          <w:i w:val="false"/>
          <w:color w:val="000000"/>
          <w:sz w:val="28"/>
        </w:rPr>
        <w:t>
      2. Осы шешім 2010 жылдың 1 қаңтарынан бастап қолданысқа енеді.</w:t>
      </w:r>
    </w:p>
    <w:bookmarkEnd w:id="1"/>
    <w:p>
      <w:pPr>
        <w:spacing w:after="0"/>
        <w:ind w:left="0"/>
        <w:jc w:val="both"/>
      </w:pPr>
      <w:r>
        <w:rPr>
          <w:rFonts w:ascii="Times New Roman"/>
          <w:b w:val="false"/>
          <w:i/>
          <w:color w:val="000000"/>
          <w:sz w:val="28"/>
        </w:rPr>
        <w:t>      Сессия төрағасы                            Аудандық</w:t>
      </w:r>
      <w:r>
        <w:br/>
      </w:r>
      <w:r>
        <w:rPr>
          <w:rFonts w:ascii="Times New Roman"/>
          <w:b w:val="false"/>
          <w:i w:val="false"/>
          <w:color w:val="000000"/>
          <w:sz w:val="28"/>
        </w:rPr>
        <w:t>
</w:t>
      </w:r>
      <w:r>
        <w:rPr>
          <w:rFonts w:ascii="Times New Roman"/>
          <w:b w:val="false"/>
          <w:i/>
          <w:color w:val="000000"/>
          <w:sz w:val="28"/>
        </w:rPr>
        <w:t>                                                 мәслихаттың хатшысы</w:t>
      </w:r>
      <w:r>
        <w:br/>
      </w:r>
      <w:r>
        <w:rPr>
          <w:rFonts w:ascii="Times New Roman"/>
          <w:b w:val="false"/>
          <w:i w:val="false"/>
          <w:color w:val="000000"/>
          <w:sz w:val="28"/>
        </w:rPr>
        <w:t>
</w:t>
      </w:r>
      <w:r>
        <w:rPr>
          <w:rFonts w:ascii="Times New Roman"/>
          <w:b w:val="false"/>
          <w:i/>
          <w:color w:val="000000"/>
          <w:sz w:val="28"/>
        </w:rPr>
        <w:t>      О. Жауаров                                 Ә. Бейсенбаев</w:t>
      </w:r>
    </w:p>
    <w:bookmarkStart w:name="z4" w:id="2"/>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2010 жылғы 31 наурыздағы № 3-20с</w:t>
      </w:r>
      <w:r>
        <w:br/>
      </w:r>
      <w:r>
        <w:rPr>
          <w:rFonts w:ascii="Times New Roman"/>
          <w:b w:val="false"/>
          <w:i w:val="false"/>
          <w:color w:val="000000"/>
          <w:sz w:val="28"/>
        </w:rPr>
        <w:t>
сессиясының шешіміне 1-қосымша</w:t>
      </w:r>
    </w:p>
    <w:bookmarkEnd w:id="2"/>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2009 жылғы 24 желтоқсандағы № 2-18с</w:t>
      </w:r>
      <w:r>
        <w:br/>
      </w:r>
      <w:r>
        <w:rPr>
          <w:rFonts w:ascii="Times New Roman"/>
          <w:b w:val="false"/>
          <w:i w:val="false"/>
          <w:color w:val="000000"/>
          <w:sz w:val="28"/>
        </w:rPr>
        <w:t>
сессиясының шешіміне 1-қосымша</w:t>
      </w:r>
    </w:p>
    <w:p>
      <w:pPr>
        <w:spacing w:after="0"/>
        <w:ind w:left="0"/>
        <w:jc w:val="left"/>
      </w:pPr>
      <w:r>
        <w:rPr>
          <w:rFonts w:ascii="Times New Roman"/>
          <w:b/>
          <w:i w:val="false"/>
          <w:color w:val="000000"/>
        </w:rPr>
        <w:t xml:space="preserve"> 2010 жылға арналған Уәлиханов ауданының нақтыланған бюджеті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653"/>
        <w:gridCol w:w="753"/>
        <w:gridCol w:w="7773"/>
        <w:gridCol w:w="187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4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1 655 796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137 688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91 352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91 352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31 216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Мүлiкке салынатын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13 136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13 922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1 404</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 салықтар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12 792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ресурстарды</w:t>
            </w:r>
            <w:r>
              <w:br/>
            </w:r>
            <w:r>
              <w:rPr>
                <w:rFonts w:ascii="Times New Roman"/>
                <w:b w:val="false"/>
                <w:i w:val="false"/>
                <w:color w:val="000000"/>
                <w:sz w:val="20"/>
              </w:rPr>
              <w:t>
пайдаланғаны үшiн түсетiн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 қызметтi</w:t>
            </w:r>
            <w:r>
              <w:br/>
            </w:r>
            <w:r>
              <w:rPr>
                <w:rFonts w:ascii="Times New Roman"/>
                <w:b w:val="false"/>
                <w:i w:val="false"/>
                <w:color w:val="000000"/>
                <w:sz w:val="20"/>
              </w:rPr>
              <w:t>
жүргiзгенi үшiн алынатын алымдар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2 396</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 жасағаны</w:t>
            </w:r>
            <w:r>
              <w:br/>
            </w:r>
            <w:r>
              <w:rPr>
                <w:rFonts w:ascii="Times New Roman"/>
                <w:b w:val="false"/>
                <w:i w:val="false"/>
                <w:color w:val="000000"/>
                <w:sz w:val="20"/>
              </w:rPr>
              <w:t>
және (немесе) құжаттар бергені үшін</w:t>
            </w:r>
            <w:r>
              <w:br/>
            </w:r>
            <w:r>
              <w:rPr>
                <w:rFonts w:ascii="Times New Roman"/>
                <w:b w:val="false"/>
                <w:i w:val="false"/>
                <w:color w:val="000000"/>
                <w:sz w:val="20"/>
              </w:rPr>
              <w:t>
оған уәкілеттігі бар мемлекеттік</w:t>
            </w:r>
            <w:r>
              <w:br/>
            </w:r>
            <w:r>
              <w:rPr>
                <w:rFonts w:ascii="Times New Roman"/>
                <w:b w:val="false"/>
                <w:i w:val="false"/>
                <w:color w:val="000000"/>
                <w:sz w:val="20"/>
              </w:rPr>
              <w:t>
органдар немесе лауазымды адамдар</w:t>
            </w:r>
            <w:r>
              <w:br/>
            </w:r>
            <w:r>
              <w:rPr>
                <w:rFonts w:ascii="Times New Roman"/>
                <w:b w:val="false"/>
                <w:i w:val="false"/>
                <w:color w:val="000000"/>
                <w:sz w:val="20"/>
              </w:rPr>
              <w:t>
алатын міндетті төлемдер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түсiмдер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меншігінен түсетін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 жалға</w:t>
            </w:r>
            <w:r>
              <w:br/>
            </w:r>
            <w:r>
              <w:rPr>
                <w:rFonts w:ascii="Times New Roman"/>
                <w:b w:val="false"/>
                <w:i w:val="false"/>
                <w:color w:val="000000"/>
                <w:sz w:val="20"/>
              </w:rPr>
              <w:t>
беруден түсетін кірістер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 түсетін</w:t>
            </w:r>
            <w:r>
              <w:br/>
            </w:r>
            <w:r>
              <w:rPr>
                <w:rFonts w:ascii="Times New Roman"/>
                <w:b w:val="false"/>
                <w:i w:val="false"/>
                <w:color w:val="000000"/>
                <w:sz w:val="20"/>
              </w:rPr>
              <w:t>
түсімдер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 емес активтердi</w:t>
            </w:r>
            <w:r>
              <w:br/>
            </w:r>
            <w:r>
              <w:rPr>
                <w:rFonts w:ascii="Times New Roman"/>
                <w:b w:val="false"/>
                <w:i w:val="false"/>
                <w:color w:val="000000"/>
                <w:sz w:val="20"/>
              </w:rPr>
              <w:t>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6 500</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1 510 660</w:t>
            </w:r>
          </w:p>
        </w:tc>
      </w:tr>
      <w:tr>
        <w:trPr>
          <w:trHeight w:val="31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 тұрған</w:t>
            </w:r>
            <w:r>
              <w:br/>
            </w:r>
            <w:r>
              <w:rPr>
                <w:rFonts w:ascii="Times New Roman"/>
                <w:b w:val="false"/>
                <w:i w:val="false"/>
                <w:color w:val="000000"/>
                <w:sz w:val="20"/>
              </w:rPr>
              <w:t>
органдарынан түсетiн трансферттер</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1 510 660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3"/>
        <w:gridCol w:w="733"/>
        <w:gridCol w:w="773"/>
        <w:gridCol w:w="7673"/>
        <w:gridCol w:w="1893"/>
      </w:tblGrid>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1 665 633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152 060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10 755</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қызметін қамтамасыз ету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10 635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қызметін қамтамасыз ету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41 173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80 582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77 102</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10 768</w:t>
            </w:r>
          </w:p>
        </w:tc>
      </w:tr>
      <w:tr>
        <w:trPr>
          <w:trHeight w:val="7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бюджетті орындау және</w:t>
            </w:r>
            <w:r>
              <w:br/>
            </w:r>
            <w:r>
              <w:rPr>
                <w:rFonts w:ascii="Times New Roman"/>
                <w:b w:val="false"/>
                <w:i w:val="false"/>
                <w:color w:val="000000"/>
                <w:sz w:val="20"/>
              </w:rPr>
              <w:t>
коммуналдық меншікті (облыстық маңызы</w:t>
            </w:r>
            <w:r>
              <w:br/>
            </w:r>
            <w:r>
              <w:rPr>
                <w:rFonts w:ascii="Times New Roman"/>
                <w:b w:val="false"/>
                <w:i w:val="false"/>
                <w:color w:val="000000"/>
                <w:sz w:val="20"/>
              </w:rPr>
              <w:t>
бар қала)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10 049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салу мақсатында мүлікті</w:t>
            </w:r>
            <w:r>
              <w:br/>
            </w:r>
            <w:r>
              <w:rPr>
                <w:rFonts w:ascii="Times New Roman"/>
                <w:b w:val="false"/>
                <w:i w:val="false"/>
                <w:color w:val="000000"/>
                <w:sz w:val="20"/>
              </w:rPr>
              <w:t>
бағалауды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 жөніндегі</w:t>
            </w:r>
            <w:r>
              <w:br/>
            </w:r>
            <w:r>
              <w:rPr>
                <w:rFonts w:ascii="Times New Roman"/>
                <w:b w:val="false"/>
                <w:i w:val="false"/>
                <w:color w:val="000000"/>
                <w:sz w:val="20"/>
              </w:rPr>
              <w:t>
жұмысты және біржолғы талондарды іске</w:t>
            </w:r>
            <w:r>
              <w:br/>
            </w:r>
            <w:r>
              <w:rPr>
                <w:rFonts w:ascii="Times New Roman"/>
                <w:b w:val="false"/>
                <w:i w:val="false"/>
                <w:color w:val="000000"/>
                <w:sz w:val="20"/>
              </w:rPr>
              <w:t>
асырудан сомаларды жинаудың толықтығын</w:t>
            </w:r>
            <w:r>
              <w:br/>
            </w:r>
            <w:r>
              <w:rPr>
                <w:rFonts w:ascii="Times New Roman"/>
                <w:b w:val="false"/>
                <w:i w:val="false"/>
                <w:color w:val="000000"/>
                <w:sz w:val="20"/>
              </w:rPr>
              <w:t>
қамтамасыз етуді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419</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экономика және бюджеттік жоспарлау</w:t>
            </w:r>
            <w:r>
              <w:br/>
            </w:r>
            <w:r>
              <w:rPr>
                <w:rFonts w:ascii="Times New Roman"/>
                <w:b w:val="false"/>
                <w:i w:val="false"/>
                <w:color w:val="000000"/>
                <w:sz w:val="20"/>
              </w:rPr>
              <w:t>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7 262</w:t>
            </w:r>
          </w:p>
        </w:tc>
      </w:tr>
      <w:tr>
        <w:trPr>
          <w:trHeight w:val="8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 мемлекеттік</w:t>
            </w:r>
            <w:r>
              <w:br/>
            </w:r>
            <w:r>
              <w:rPr>
                <w:rFonts w:ascii="Times New Roman"/>
                <w:b w:val="false"/>
                <w:i w:val="false"/>
                <w:color w:val="000000"/>
                <w:sz w:val="20"/>
              </w:rPr>
              <w:t>
жоспарлау жүйесін қалыптастыру және</w:t>
            </w:r>
            <w:r>
              <w:br/>
            </w:r>
            <w:r>
              <w:rPr>
                <w:rFonts w:ascii="Times New Roman"/>
                <w:b w:val="false"/>
                <w:i w:val="false"/>
                <w:color w:val="000000"/>
                <w:sz w:val="20"/>
              </w:rPr>
              <w:t>
дамыту және ауданды (облыстық маңызы</w:t>
            </w:r>
            <w:r>
              <w:br/>
            </w:r>
            <w:r>
              <w:rPr>
                <w:rFonts w:ascii="Times New Roman"/>
                <w:b w:val="false"/>
                <w:i w:val="false"/>
                <w:color w:val="000000"/>
                <w:sz w:val="20"/>
              </w:rPr>
              <w:t>
бар қаланы) басқару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7 142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6 261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 атқару</w:t>
            </w:r>
            <w:r>
              <w:br/>
            </w:r>
            <w:r>
              <w:rPr>
                <w:rFonts w:ascii="Times New Roman"/>
                <w:b w:val="false"/>
                <w:i w:val="false"/>
                <w:color w:val="000000"/>
                <w:sz w:val="20"/>
              </w:rPr>
              <w:t>
шеңберіндегі іс-шаралар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4 961</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ауқымындағы төтенше жағдайлардың алдын</w:t>
            </w:r>
            <w:r>
              <w:br/>
            </w:r>
            <w:r>
              <w:rPr>
                <w:rFonts w:ascii="Times New Roman"/>
                <w:b w:val="false"/>
                <w:i w:val="false"/>
                <w:color w:val="000000"/>
                <w:sz w:val="20"/>
              </w:rPr>
              <w:t>
алу және оларды жою</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69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 дала</w:t>
            </w:r>
            <w:r>
              <w:br/>
            </w:r>
            <w:r>
              <w:rPr>
                <w:rFonts w:ascii="Times New Roman"/>
                <w:b w:val="false"/>
                <w:i w:val="false"/>
                <w:color w:val="000000"/>
                <w:sz w:val="20"/>
              </w:rPr>
              <w:t>
өрттерінің, сондай-ақ мемлекеттік</w:t>
            </w:r>
            <w:r>
              <w:br/>
            </w:r>
            <w:r>
              <w:rPr>
                <w:rFonts w:ascii="Times New Roman"/>
                <w:b w:val="false"/>
                <w:i w:val="false"/>
                <w:color w:val="000000"/>
                <w:sz w:val="20"/>
              </w:rPr>
              <w:t>
өртке қарсы қызмет органдары</w:t>
            </w:r>
            <w:r>
              <w:br/>
            </w:r>
            <w:r>
              <w:rPr>
                <w:rFonts w:ascii="Times New Roman"/>
                <w:b w:val="false"/>
                <w:i w:val="false"/>
                <w:color w:val="000000"/>
                <w:sz w:val="20"/>
              </w:rPr>
              <w:t>
құрылмаған елдi мекендерде өрттердің</w:t>
            </w:r>
            <w:r>
              <w:br/>
            </w:r>
            <w:r>
              <w:rPr>
                <w:rFonts w:ascii="Times New Roman"/>
                <w:b w:val="false"/>
                <w:i w:val="false"/>
                <w:color w:val="000000"/>
                <w:sz w:val="20"/>
              </w:rPr>
              <w:t>
алдын алу және оларды сөндіру</w:t>
            </w:r>
            <w:r>
              <w:br/>
            </w:r>
            <w:r>
              <w:rPr>
                <w:rFonts w:ascii="Times New Roman"/>
                <w:b w:val="false"/>
                <w:i w:val="false"/>
                <w:color w:val="000000"/>
                <w:sz w:val="20"/>
              </w:rPr>
              <w:t>
жөніндегі іс-шаралар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993 527</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ұйымдарының</w:t>
            </w:r>
            <w:r>
              <w:br/>
            </w:r>
            <w:r>
              <w:rPr>
                <w:rFonts w:ascii="Times New Roman"/>
                <w:b w:val="false"/>
                <w:i w:val="false"/>
                <w:color w:val="000000"/>
                <w:sz w:val="20"/>
              </w:rPr>
              <w:t>
қызметін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51 657</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918 724</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859 057</w:t>
            </w:r>
          </w:p>
        </w:tc>
      </w:tr>
      <w:tr>
        <w:trPr>
          <w:trHeight w:val="5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мекемелерінде</w:t>
            </w:r>
            <w:r>
              <w:br/>
            </w:r>
            <w:r>
              <w:rPr>
                <w:rFonts w:ascii="Times New Roman"/>
                <w:b w:val="false"/>
                <w:i w:val="false"/>
                <w:color w:val="000000"/>
                <w:sz w:val="20"/>
              </w:rPr>
              <w:t>
білім беру жүйесін ақпараттандыру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12 229</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мемлекеттік білім беру мекемелер үшін</w:t>
            </w:r>
            <w:r>
              <w:br/>
            </w:r>
            <w:r>
              <w:rPr>
                <w:rFonts w:ascii="Times New Roman"/>
                <w:b w:val="false"/>
                <w:i w:val="false"/>
                <w:color w:val="000000"/>
                <w:sz w:val="20"/>
              </w:rPr>
              <w:t>
оқулықтар мен оқу-әдiстемелiк</w:t>
            </w:r>
            <w:r>
              <w:br/>
            </w:r>
            <w:r>
              <w:rPr>
                <w:rFonts w:ascii="Times New Roman"/>
                <w:b w:val="false"/>
                <w:i w:val="false"/>
                <w:color w:val="000000"/>
                <w:sz w:val="20"/>
              </w:rPr>
              <w:t>
кешендерді сатып алу және жеткізу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6 993</w:t>
            </w:r>
          </w:p>
        </w:tc>
      </w:tr>
      <w:tr>
        <w:trPr>
          <w:trHeight w:val="52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білім беру объектілерін</w:t>
            </w:r>
            <w:r>
              <w:br/>
            </w:r>
            <w:r>
              <w:rPr>
                <w:rFonts w:ascii="Times New Roman"/>
                <w:b w:val="false"/>
                <w:i w:val="false"/>
                <w:color w:val="000000"/>
                <w:sz w:val="20"/>
              </w:rPr>
              <w:t>
күрделі, ағымды жөндеу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38045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білім беру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7 446</w:t>
            </w:r>
          </w:p>
        </w:tc>
      </w:tr>
      <w:tr>
        <w:trPr>
          <w:trHeight w:val="5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7 326</w:t>
            </w:r>
          </w:p>
        </w:tc>
      </w:tr>
      <w:tr>
        <w:trPr>
          <w:trHeight w:val="34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8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 салу және</w:t>
            </w:r>
            <w:r>
              <w:br/>
            </w:r>
            <w:r>
              <w:rPr>
                <w:rFonts w:ascii="Times New Roman"/>
                <w:b w:val="false"/>
                <w:i w:val="false"/>
                <w:color w:val="000000"/>
                <w:sz w:val="20"/>
              </w:rPr>
              <w:t>
реконструкциялау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111 163</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93 643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29 100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жерлерде тұратын денсаулық</w:t>
            </w:r>
            <w:r>
              <w:br/>
            </w:r>
            <w:r>
              <w:rPr>
                <w:rFonts w:ascii="Times New Roman"/>
                <w:b w:val="false"/>
                <w:i w:val="false"/>
                <w:color w:val="000000"/>
                <w:sz w:val="20"/>
              </w:rPr>
              <w:t>
сақтау, білім беру, әлеуметтік</w:t>
            </w:r>
            <w:r>
              <w:br/>
            </w:r>
            <w:r>
              <w:rPr>
                <w:rFonts w:ascii="Times New Roman"/>
                <w:b w:val="false"/>
                <w:i w:val="false"/>
                <w:color w:val="000000"/>
                <w:sz w:val="20"/>
              </w:rPr>
              <w:t>
қамтамасыз ету, мәдениет және спорт</w:t>
            </w:r>
            <w:r>
              <w:br/>
            </w:r>
            <w:r>
              <w:rPr>
                <w:rFonts w:ascii="Times New Roman"/>
                <w:b w:val="false"/>
                <w:i w:val="false"/>
                <w:color w:val="000000"/>
                <w:sz w:val="20"/>
              </w:rPr>
              <w:t>
мамандарына отын сатып алу бойынша</w:t>
            </w:r>
            <w:r>
              <w:br/>
            </w:r>
            <w:r>
              <w:rPr>
                <w:rFonts w:ascii="Times New Roman"/>
                <w:b w:val="false"/>
                <w:i w:val="false"/>
                <w:color w:val="000000"/>
                <w:sz w:val="20"/>
              </w:rPr>
              <w:t>
әлеуметтік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15 910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 оқытылатын мүгедек</w:t>
            </w:r>
            <w:r>
              <w:br/>
            </w:r>
            <w:r>
              <w:rPr>
                <w:rFonts w:ascii="Times New Roman"/>
                <w:b w:val="false"/>
                <w:i w:val="false"/>
                <w:color w:val="000000"/>
                <w:sz w:val="20"/>
              </w:rPr>
              <w:t>
балаларды материалдық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 әлеуметтiк</w:t>
            </w:r>
            <w:r>
              <w:br/>
            </w:r>
            <w:r>
              <w:rPr>
                <w:rFonts w:ascii="Times New Roman"/>
                <w:b w:val="false"/>
                <w:i w:val="false"/>
                <w:color w:val="000000"/>
                <w:sz w:val="20"/>
              </w:rPr>
              <w:t>
көмек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10 309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 мемлекеттік</w:t>
            </w:r>
            <w:r>
              <w:br/>
            </w:r>
            <w:r>
              <w:rPr>
                <w:rFonts w:ascii="Times New Roman"/>
                <w:b w:val="false"/>
                <w:i w:val="false"/>
                <w:color w:val="000000"/>
                <w:sz w:val="20"/>
              </w:rPr>
              <w:t>
жәрдемақылар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25 498</w:t>
            </w:r>
          </w:p>
        </w:tc>
      </w:tr>
      <w:tr>
        <w:trPr>
          <w:trHeight w:val="75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 гигиеналық</w:t>
            </w:r>
            <w:r>
              <w:br/>
            </w:r>
            <w:r>
              <w:rPr>
                <w:rFonts w:ascii="Times New Roman"/>
                <w:b w:val="false"/>
                <w:i w:val="false"/>
                <w:color w:val="000000"/>
                <w:sz w:val="20"/>
              </w:rPr>
              <w:t>
құралдармен қамтамасыз етуге, және</w:t>
            </w:r>
            <w:r>
              <w:br/>
            </w:r>
            <w:r>
              <w:rPr>
                <w:rFonts w:ascii="Times New Roman"/>
                <w:b w:val="false"/>
                <w:i w:val="false"/>
                <w:color w:val="000000"/>
                <w:sz w:val="20"/>
              </w:rPr>
              <w:t>
ымдау тілі мамандарының, жеке</w:t>
            </w:r>
            <w:r>
              <w:br/>
            </w:r>
            <w:r>
              <w:rPr>
                <w:rFonts w:ascii="Times New Roman"/>
                <w:b w:val="false"/>
                <w:i w:val="false"/>
                <w:color w:val="000000"/>
                <w:sz w:val="20"/>
              </w:rPr>
              <w:t>
көмекшілердің қызмет көрсету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1 689</w:t>
            </w:r>
          </w:p>
        </w:tc>
      </w:tr>
      <w:tr>
        <w:trPr>
          <w:trHeight w:val="156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Тәуелсіз Мемлекеттер Достастығы елдері</w:t>
            </w:r>
            <w:r>
              <w:br/>
            </w:r>
            <w:r>
              <w:rPr>
                <w:rFonts w:ascii="Times New Roman"/>
                <w:b w:val="false"/>
                <w:i w:val="false"/>
                <w:color w:val="000000"/>
                <w:sz w:val="20"/>
              </w:rPr>
              <w:t>
бойынша, Қазақстан Республикасының</w:t>
            </w:r>
            <w:r>
              <w:br/>
            </w:r>
            <w:r>
              <w:rPr>
                <w:rFonts w:ascii="Times New Roman"/>
                <w:b w:val="false"/>
                <w:i w:val="false"/>
                <w:color w:val="000000"/>
                <w:sz w:val="20"/>
              </w:rPr>
              <w:t>
аумағы бойынша жол жүруін, сондай-ақ</w:t>
            </w:r>
            <w:r>
              <w:br/>
            </w:r>
            <w:r>
              <w:rPr>
                <w:rFonts w:ascii="Times New Roman"/>
                <w:b w:val="false"/>
                <w:i w:val="false"/>
                <w:color w:val="000000"/>
                <w:sz w:val="20"/>
              </w:rPr>
              <w:t>
оларға және олармен бірге жүретін</w:t>
            </w:r>
            <w:r>
              <w:br/>
            </w:r>
            <w:r>
              <w:rPr>
                <w:rFonts w:ascii="Times New Roman"/>
                <w:b w:val="false"/>
                <w:i w:val="false"/>
                <w:color w:val="000000"/>
                <w:sz w:val="20"/>
              </w:rPr>
              <w:t>
адамдарға Мәскеу, Астана қалаларында</w:t>
            </w:r>
            <w:r>
              <w:br/>
            </w:r>
            <w:r>
              <w:rPr>
                <w:rFonts w:ascii="Times New Roman"/>
                <w:b w:val="false"/>
                <w:i w:val="false"/>
                <w:color w:val="000000"/>
                <w:sz w:val="20"/>
              </w:rPr>
              <w:t>
мерекелік іс-шараларға қатысуы үшін</w:t>
            </w:r>
            <w:r>
              <w:br/>
            </w:r>
            <w:r>
              <w:rPr>
                <w:rFonts w:ascii="Times New Roman"/>
                <w:b w:val="false"/>
                <w:i w:val="false"/>
                <w:color w:val="000000"/>
                <w:sz w:val="20"/>
              </w:rPr>
              <w:t>
тамақтануына, тұруына, жол жүруіне</w:t>
            </w:r>
            <w:r>
              <w:br/>
            </w:r>
            <w:r>
              <w:rPr>
                <w:rFonts w:ascii="Times New Roman"/>
                <w:b w:val="false"/>
                <w:i w:val="false"/>
                <w:color w:val="000000"/>
                <w:sz w:val="20"/>
              </w:rPr>
              <w:t>
арналған шығыстарын төлеуді қамтамасыз</w:t>
            </w:r>
            <w:r>
              <w:br/>
            </w:r>
            <w:r>
              <w:rPr>
                <w:rFonts w:ascii="Times New Roman"/>
                <w:b w:val="false"/>
                <w:i w:val="false"/>
                <w:color w:val="000000"/>
                <w:sz w:val="20"/>
              </w:rPr>
              <w:t>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w:t>
            </w:r>
          </w:p>
        </w:tc>
      </w:tr>
      <w:tr>
        <w:trPr>
          <w:trHeight w:val="252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соғысындағы Жеңістің 65</w:t>
            </w:r>
            <w:r>
              <w:br/>
            </w:r>
            <w:r>
              <w:rPr>
                <w:rFonts w:ascii="Times New Roman"/>
                <w:b w:val="false"/>
                <w:i w:val="false"/>
                <w:color w:val="000000"/>
                <w:sz w:val="20"/>
              </w:rPr>
              <w:t>
жылдығына орай Ұлы Отан соғысының</w:t>
            </w:r>
            <w:r>
              <w:br/>
            </w:r>
            <w:r>
              <w:rPr>
                <w:rFonts w:ascii="Times New Roman"/>
                <w:b w:val="false"/>
                <w:i w:val="false"/>
                <w:color w:val="000000"/>
                <w:sz w:val="20"/>
              </w:rPr>
              <w:t>
қатысушылары мен мүгедектеріне,</w:t>
            </w:r>
            <w:r>
              <w:br/>
            </w:r>
            <w:r>
              <w:rPr>
                <w:rFonts w:ascii="Times New Roman"/>
                <w:b w:val="false"/>
                <w:i w:val="false"/>
                <w:color w:val="000000"/>
                <w:sz w:val="20"/>
              </w:rPr>
              <w:t>
сондай-ақ оларға теңестірілген, оның</w:t>
            </w:r>
            <w:r>
              <w:br/>
            </w:r>
            <w:r>
              <w:rPr>
                <w:rFonts w:ascii="Times New Roman"/>
                <w:b w:val="false"/>
                <w:i w:val="false"/>
                <w:color w:val="000000"/>
                <w:sz w:val="20"/>
              </w:rPr>
              <w:t>
ішінде майдандағы армия құрамына</w:t>
            </w:r>
            <w:r>
              <w:br/>
            </w:r>
            <w:r>
              <w:rPr>
                <w:rFonts w:ascii="Times New Roman"/>
                <w:b w:val="false"/>
                <w:i w:val="false"/>
                <w:color w:val="000000"/>
                <w:sz w:val="20"/>
              </w:rPr>
              <w:t>
кірмеген, 1941 жылғы 22 маусымнан</w:t>
            </w:r>
            <w:r>
              <w:br/>
            </w:r>
            <w:r>
              <w:rPr>
                <w:rFonts w:ascii="Times New Roman"/>
                <w:b w:val="false"/>
                <w:i w:val="false"/>
                <w:color w:val="000000"/>
                <w:sz w:val="20"/>
              </w:rPr>
              <w:t>
бастап 1945 жылғы 3 қыркүйек</w:t>
            </w:r>
            <w:r>
              <w:br/>
            </w:r>
            <w:r>
              <w:rPr>
                <w:rFonts w:ascii="Times New Roman"/>
                <w:b w:val="false"/>
                <w:i w:val="false"/>
                <w:color w:val="000000"/>
                <w:sz w:val="20"/>
              </w:rPr>
              <w:t>
аралығындағы кезеңде әскери</w:t>
            </w:r>
            <w:r>
              <w:br/>
            </w:r>
            <w:r>
              <w:rPr>
                <w:rFonts w:ascii="Times New Roman"/>
                <w:b w:val="false"/>
                <w:i w:val="false"/>
                <w:color w:val="000000"/>
                <w:sz w:val="20"/>
              </w:rPr>
              <w:t>
бөлімшелерде, мекемелерде, әскери-оқу</w:t>
            </w:r>
            <w:r>
              <w:br/>
            </w:r>
            <w:r>
              <w:rPr>
                <w:rFonts w:ascii="Times New Roman"/>
                <w:b w:val="false"/>
                <w:i w:val="false"/>
                <w:color w:val="000000"/>
                <w:sz w:val="20"/>
              </w:rPr>
              <w:t>
орындарында әскери қызметтен өткен,</w:t>
            </w:r>
            <w:r>
              <w:br/>
            </w:r>
            <w:r>
              <w:rPr>
                <w:rFonts w:ascii="Times New Roman"/>
                <w:b w:val="false"/>
                <w:i w:val="false"/>
                <w:color w:val="000000"/>
                <w:sz w:val="20"/>
              </w:rPr>
              <w:t>
запасқа босатылған (отставка),</w:t>
            </w:r>
            <w:r>
              <w:br/>
            </w:r>
            <w:r>
              <w:rPr>
                <w:rFonts w:ascii="Times New Roman"/>
                <w:b w:val="false"/>
                <w:i w:val="false"/>
                <w:color w:val="000000"/>
                <w:sz w:val="20"/>
              </w:rPr>
              <w:t>
«1941-1945 жж. Ұлы Отан соғысында</w:t>
            </w:r>
            <w:r>
              <w:br/>
            </w:r>
            <w:r>
              <w:rPr>
                <w:rFonts w:ascii="Times New Roman"/>
                <w:b w:val="false"/>
                <w:i w:val="false"/>
                <w:color w:val="000000"/>
                <w:sz w:val="20"/>
              </w:rPr>
              <w:t>
Германияны жеңгенi үшiн» медалімен</w:t>
            </w:r>
            <w:r>
              <w:br/>
            </w:r>
            <w:r>
              <w:rPr>
                <w:rFonts w:ascii="Times New Roman"/>
                <w:b w:val="false"/>
                <w:i w:val="false"/>
                <w:color w:val="000000"/>
                <w:sz w:val="20"/>
              </w:rPr>
              <w:t>
немесе «Жапонияны жеңгені үшін»</w:t>
            </w:r>
            <w:r>
              <w:br/>
            </w:r>
            <w:r>
              <w:rPr>
                <w:rFonts w:ascii="Times New Roman"/>
                <w:b w:val="false"/>
                <w:i w:val="false"/>
                <w:color w:val="000000"/>
                <w:sz w:val="20"/>
              </w:rPr>
              <w:t>
медалімен марапатталған әскери</w:t>
            </w:r>
            <w:r>
              <w:br/>
            </w:r>
            <w:r>
              <w:rPr>
                <w:rFonts w:ascii="Times New Roman"/>
                <w:b w:val="false"/>
                <w:i w:val="false"/>
                <w:color w:val="000000"/>
                <w:sz w:val="20"/>
              </w:rPr>
              <w:t>
қызметшілерге, Ұлы Отан соғысы</w:t>
            </w:r>
            <w:r>
              <w:br/>
            </w:r>
            <w:r>
              <w:rPr>
                <w:rFonts w:ascii="Times New Roman"/>
                <w:b w:val="false"/>
                <w:i w:val="false"/>
                <w:color w:val="000000"/>
                <w:sz w:val="20"/>
              </w:rPr>
              <w:t>
жылдарында тылда кемінде алты ай жұмыс</w:t>
            </w:r>
            <w:r>
              <w:br/>
            </w:r>
            <w:r>
              <w:rPr>
                <w:rFonts w:ascii="Times New Roman"/>
                <w:b w:val="false"/>
                <w:i w:val="false"/>
                <w:color w:val="000000"/>
                <w:sz w:val="20"/>
              </w:rPr>
              <w:t>
істеген (қызметте болған) адамдарға</w:t>
            </w:r>
            <w:r>
              <w:br/>
            </w:r>
            <w:r>
              <w:rPr>
                <w:rFonts w:ascii="Times New Roman"/>
                <w:b w:val="false"/>
                <w:i w:val="false"/>
                <w:color w:val="000000"/>
                <w:sz w:val="20"/>
              </w:rPr>
              <w:t>
біржолғы материалдық көмек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5 918</w:t>
            </w:r>
          </w:p>
        </w:tc>
      </w:tr>
      <w:tr>
        <w:trPr>
          <w:trHeight w:val="6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17 520</w:t>
            </w:r>
          </w:p>
        </w:tc>
      </w:tr>
      <w:tr>
        <w:trPr>
          <w:trHeight w:val="7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 жұмыспен</w:t>
            </w:r>
            <w:r>
              <w:br/>
            </w:r>
            <w:r>
              <w:rPr>
                <w:rFonts w:ascii="Times New Roman"/>
                <w:b w:val="false"/>
                <w:i w:val="false"/>
                <w:color w:val="000000"/>
                <w:sz w:val="20"/>
              </w:rPr>
              <w:t>
қамтуды қамтамасыз етуді іске асыру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16 555</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 төлеу</w:t>
            </w:r>
            <w:r>
              <w:br/>
            </w:r>
            <w:r>
              <w:rPr>
                <w:rFonts w:ascii="Times New Roman"/>
                <w:b w:val="false"/>
                <w:i w:val="false"/>
                <w:color w:val="000000"/>
                <w:sz w:val="20"/>
              </w:rPr>
              <w:t>
мен жеткізу бойынша қызметтерге ақы</w:t>
            </w:r>
            <w:r>
              <w:br/>
            </w:r>
            <w:r>
              <w:rPr>
                <w:rFonts w:ascii="Times New Roman"/>
                <w:b w:val="false"/>
                <w:i w:val="false"/>
                <w:color w:val="000000"/>
                <w:sz w:val="20"/>
              </w:rPr>
              <w:t>
төлеу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845</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18 937</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15 143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3 293</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6 080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5 570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2 294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 жүйесінің</w:t>
            </w:r>
            <w:r>
              <w:br/>
            </w:r>
            <w:r>
              <w:rPr>
                <w:rFonts w:ascii="Times New Roman"/>
                <w:b w:val="false"/>
                <w:i w:val="false"/>
                <w:color w:val="000000"/>
                <w:sz w:val="20"/>
              </w:rPr>
              <w:t>
қызмет етуі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Қаланы және елді мекендерді көркейтуді</w:t>
            </w:r>
            <w:r>
              <w:br/>
            </w:r>
            <w:r>
              <w:rPr>
                <w:rFonts w:ascii="Times New Roman"/>
                <w:b w:val="false"/>
                <w:i w:val="false"/>
                <w:color w:val="000000"/>
                <w:sz w:val="20"/>
              </w:rPr>
              <w:t>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70 425</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12 788</w:t>
            </w:r>
          </w:p>
        </w:tc>
      </w:tr>
      <w:tr>
        <w:trPr>
          <w:trHeight w:val="3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14 882</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2 274</w:t>
            </w:r>
          </w:p>
        </w:tc>
      </w:tr>
      <w:tr>
        <w:trPr>
          <w:trHeight w:val="51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 қалалық)</w:t>
            </w:r>
            <w:r>
              <w:br/>
            </w:r>
            <w:r>
              <w:rPr>
                <w:rFonts w:ascii="Times New Roman"/>
                <w:b w:val="false"/>
                <w:i w:val="false"/>
                <w:color w:val="000000"/>
                <w:sz w:val="20"/>
              </w:rPr>
              <w:t>
деңгейде спорттық жарыстар өткiзу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663</w:t>
            </w:r>
          </w:p>
        </w:tc>
      </w:tr>
      <w:tr>
        <w:trPr>
          <w:trHeight w:val="76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 аудан</w:t>
            </w:r>
            <w:r>
              <w:br/>
            </w:r>
            <w:r>
              <w:rPr>
                <w:rFonts w:ascii="Times New Roman"/>
                <w:b w:val="false"/>
                <w:i w:val="false"/>
                <w:color w:val="000000"/>
                <w:sz w:val="20"/>
              </w:rPr>
              <w:t>
(облыстық маңызы бар қала) құрама</w:t>
            </w:r>
            <w:r>
              <w:br/>
            </w:r>
            <w:r>
              <w:rPr>
                <w:rFonts w:ascii="Times New Roman"/>
                <w:b w:val="false"/>
                <w:i w:val="false"/>
                <w:color w:val="000000"/>
                <w:sz w:val="20"/>
              </w:rPr>
              <w:t>
командаларының мүшелерiн дайындау және</w:t>
            </w:r>
            <w:r>
              <w:br/>
            </w:r>
            <w:r>
              <w:rPr>
                <w:rFonts w:ascii="Times New Roman"/>
                <w:b w:val="false"/>
                <w:i w:val="false"/>
                <w:color w:val="000000"/>
                <w:sz w:val="20"/>
              </w:rPr>
              <w:t>
олардың облыстық спорт жарыстарына</w:t>
            </w:r>
            <w:r>
              <w:br/>
            </w:r>
            <w:r>
              <w:rPr>
                <w:rFonts w:ascii="Times New Roman"/>
                <w:b w:val="false"/>
                <w:i w:val="false"/>
                <w:color w:val="000000"/>
                <w:sz w:val="20"/>
              </w:rPr>
              <w:t>
қатысуы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1 611</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10 499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кiтапханалардың</w:t>
            </w:r>
            <w:r>
              <w:br/>
            </w:r>
            <w:r>
              <w:rPr>
                <w:rFonts w:ascii="Times New Roman"/>
                <w:b w:val="false"/>
                <w:i w:val="false"/>
                <w:color w:val="000000"/>
                <w:sz w:val="20"/>
              </w:rPr>
              <w:t>
жұмыс iстеуi</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10 221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 Қазақстан</w:t>
            </w:r>
            <w:r>
              <w:br/>
            </w:r>
            <w:r>
              <w:rPr>
                <w:rFonts w:ascii="Times New Roman"/>
                <w:b w:val="false"/>
                <w:i w:val="false"/>
                <w:color w:val="000000"/>
                <w:sz w:val="20"/>
              </w:rPr>
              <w:t>
халықтарының басқа да тілдерін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 жүргізу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5 312</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6 097</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 және</w:t>
            </w:r>
            <w:r>
              <w:br/>
            </w:r>
            <w:r>
              <w:rPr>
                <w:rFonts w:ascii="Times New Roman"/>
                <w:b w:val="false"/>
                <w:i w:val="false"/>
                <w:color w:val="000000"/>
                <w:sz w:val="20"/>
              </w:rPr>
              <w:t>
мәдениетті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5 137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мәдениет және тілдерді дамыту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9 678</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мәдениет объектілерін</w:t>
            </w:r>
            <w:r>
              <w:br/>
            </w:r>
            <w:r>
              <w:rPr>
                <w:rFonts w:ascii="Times New Roman"/>
                <w:b w:val="false"/>
                <w:i w:val="false"/>
                <w:color w:val="000000"/>
                <w:sz w:val="20"/>
              </w:rPr>
              <w:t>
күрделі, ағымды жөндеу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9 678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ішкі саясат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 сенімділігін</w:t>
            </w:r>
            <w:r>
              <w:br/>
            </w:r>
            <w:r>
              <w:rPr>
                <w:rFonts w:ascii="Times New Roman"/>
                <w:b w:val="false"/>
                <w:i w:val="false"/>
                <w:color w:val="000000"/>
                <w:sz w:val="20"/>
              </w:rPr>
              <w:t>
қалыптастыру саласында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Дене шынықтыру және спорт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4 785</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 шынықтыру</w:t>
            </w:r>
            <w:r>
              <w:br/>
            </w:r>
            <w:r>
              <w:rPr>
                <w:rFonts w:ascii="Times New Roman"/>
                <w:b w:val="false"/>
                <w:i w:val="false"/>
                <w:color w:val="000000"/>
                <w:sz w:val="20"/>
              </w:rPr>
              <w:t>
және спорт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229 384</w:t>
            </w:r>
          </w:p>
        </w:tc>
      </w:tr>
      <w:tr>
        <w:trPr>
          <w:trHeight w:val="33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15 281</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 шаруашылығы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13 164</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берілетін</w:t>
            </w:r>
            <w:r>
              <w:br/>
            </w:r>
            <w:r>
              <w:rPr>
                <w:rFonts w:ascii="Times New Roman"/>
                <w:b w:val="false"/>
                <w:i w:val="false"/>
                <w:color w:val="000000"/>
                <w:sz w:val="20"/>
              </w:rPr>
              <w:t>
нысаналы трансферттер есебiнен ауылдық</w:t>
            </w:r>
            <w:r>
              <w:br/>
            </w:r>
            <w:r>
              <w:rPr>
                <w:rFonts w:ascii="Times New Roman"/>
                <w:b w:val="false"/>
                <w:i w:val="false"/>
                <w:color w:val="000000"/>
                <w:sz w:val="20"/>
              </w:rPr>
              <w:t>
елді мекендер саласының мамандарын</w:t>
            </w:r>
            <w:r>
              <w:br/>
            </w:r>
            <w:r>
              <w:rPr>
                <w:rFonts w:ascii="Times New Roman"/>
                <w:b w:val="false"/>
                <w:i w:val="false"/>
                <w:color w:val="000000"/>
                <w:sz w:val="20"/>
              </w:rPr>
              <w:t>
әлеуметтік қолдау шараларын іске</w:t>
            </w:r>
            <w:r>
              <w:br/>
            </w:r>
            <w:r>
              <w:rPr>
                <w:rFonts w:ascii="Times New Roman"/>
                <w:b w:val="false"/>
                <w:i w:val="false"/>
                <w:color w:val="000000"/>
                <w:sz w:val="20"/>
              </w:rPr>
              <w:t xml:space="preserve">
асыру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 қатынастары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10 530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аумағында жер қатынастарын реттеу</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7 057</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жер-шаруашылық</w:t>
            </w:r>
            <w:r>
              <w:br/>
            </w:r>
            <w:r>
              <w:rPr>
                <w:rFonts w:ascii="Times New Roman"/>
                <w:b w:val="false"/>
                <w:i w:val="false"/>
                <w:color w:val="000000"/>
                <w:sz w:val="20"/>
              </w:rPr>
              <w:t>
орналастыру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1 571</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қалалардың,</w:t>
            </w:r>
            <w:r>
              <w:br/>
            </w:r>
            <w:r>
              <w:rPr>
                <w:rFonts w:ascii="Times New Roman"/>
                <w:b w:val="false"/>
                <w:i w:val="false"/>
                <w:color w:val="000000"/>
                <w:sz w:val="20"/>
              </w:rPr>
              <w:t>
кенттердiң, ауылдардың (селолардың),</w:t>
            </w:r>
            <w:r>
              <w:br/>
            </w:r>
            <w:r>
              <w:rPr>
                <w:rFonts w:ascii="Times New Roman"/>
                <w:b w:val="false"/>
                <w:i w:val="false"/>
                <w:color w:val="000000"/>
                <w:sz w:val="20"/>
              </w:rPr>
              <w:t>
ауылдық (селолық) округтердiң</w:t>
            </w:r>
            <w:r>
              <w:br/>
            </w:r>
            <w:r>
              <w:rPr>
                <w:rFonts w:ascii="Times New Roman"/>
                <w:b w:val="false"/>
                <w:i w:val="false"/>
                <w:color w:val="000000"/>
                <w:sz w:val="20"/>
              </w:rPr>
              <w:t>
шекарасын белгiлеу кезiнде</w:t>
            </w:r>
            <w:r>
              <w:br/>
            </w:r>
            <w:r>
              <w:rPr>
                <w:rFonts w:ascii="Times New Roman"/>
                <w:b w:val="false"/>
                <w:i w:val="false"/>
                <w:color w:val="000000"/>
                <w:sz w:val="20"/>
              </w:rPr>
              <w:t>
жүргiзiлетiн жерге орналастыру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 дамыту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187 900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6 347</w:t>
            </w:r>
          </w:p>
        </w:tc>
      </w:tr>
      <w:tr>
        <w:trPr>
          <w:trHeight w:val="91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6 347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 іс-шаралар жүргізу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9 326</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 және</w:t>
            </w:r>
            <w:r>
              <w:br/>
            </w:r>
            <w:r>
              <w:rPr>
                <w:rFonts w:ascii="Times New Roman"/>
                <w:b w:val="false"/>
                <w:i w:val="false"/>
                <w:color w:val="000000"/>
                <w:sz w:val="20"/>
              </w:rPr>
              <w:t>
құрылыс қызметі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құрылыс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5 369</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5 249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19 258</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шаруашылық,</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19 258</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 істеуін</w:t>
            </w:r>
            <w:r>
              <w:br/>
            </w:r>
            <w:r>
              <w:rPr>
                <w:rFonts w:ascii="Times New Roman"/>
                <w:b w:val="false"/>
                <w:i w:val="false"/>
                <w:color w:val="000000"/>
                <w:sz w:val="20"/>
              </w:rPr>
              <w:t>
қамтамасыз ету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9 258</w:t>
            </w:r>
          </w:p>
        </w:tc>
      </w:tr>
      <w:tr>
        <w:trPr>
          <w:trHeight w:val="8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аудандық маңызы бар</w:t>
            </w:r>
            <w:r>
              <w:br/>
            </w:r>
            <w:r>
              <w:rPr>
                <w:rFonts w:ascii="Times New Roman"/>
                <w:b w:val="false"/>
                <w:i w:val="false"/>
                <w:color w:val="000000"/>
                <w:sz w:val="20"/>
              </w:rPr>
              <w:t>
автомобиль жолдарын, қала және</w:t>
            </w:r>
            <w:r>
              <w:br/>
            </w:r>
            <w:r>
              <w:rPr>
                <w:rFonts w:ascii="Times New Roman"/>
                <w:b w:val="false"/>
                <w:i w:val="false"/>
                <w:color w:val="000000"/>
                <w:sz w:val="20"/>
              </w:rPr>
              <w:t>
елді-мекендер көшелерін жөндеу және</w:t>
            </w:r>
            <w:r>
              <w:br/>
            </w:r>
            <w:r>
              <w:rPr>
                <w:rFonts w:ascii="Times New Roman"/>
                <w:b w:val="false"/>
                <w:i w:val="false"/>
                <w:color w:val="000000"/>
                <w:sz w:val="20"/>
              </w:rPr>
              <w:t>
ұстау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13 649</w:t>
            </w:r>
          </w:p>
        </w:tc>
      </w:tr>
      <w:tr>
        <w:trPr>
          <w:trHeight w:val="30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кәсіпкерлік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5 029</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кәсіпкерлік пен</w:t>
            </w:r>
            <w:r>
              <w:br/>
            </w:r>
            <w:r>
              <w:rPr>
                <w:rFonts w:ascii="Times New Roman"/>
                <w:b w:val="false"/>
                <w:i w:val="false"/>
                <w:color w:val="000000"/>
                <w:sz w:val="20"/>
              </w:rPr>
              <w:t>
өнеркәсіпті дамыту саласындағы</w:t>
            </w:r>
            <w:r>
              <w:br/>
            </w:r>
            <w:r>
              <w:rPr>
                <w:rFonts w:ascii="Times New Roman"/>
                <w:b w:val="false"/>
                <w:i w:val="false"/>
                <w:color w:val="000000"/>
                <w:sz w:val="20"/>
              </w:rPr>
              <w:t>
мемлекеттік саясатты іске асыру</w:t>
            </w:r>
            <w:r>
              <w:br/>
            </w:r>
            <w:r>
              <w:rPr>
                <w:rFonts w:ascii="Times New Roman"/>
                <w:b w:val="false"/>
                <w:i w:val="false"/>
                <w:color w:val="000000"/>
                <w:sz w:val="20"/>
              </w:rPr>
              <w:t>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4 839</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жергілікті атқарушы органының резерві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1 465</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тұрғын үй-коммуналдық шаруашылығы,</w:t>
            </w:r>
            <w:r>
              <w:br/>
            </w:r>
            <w:r>
              <w:rPr>
                <w:rFonts w:ascii="Times New Roman"/>
                <w:b w:val="false"/>
                <w:i w:val="false"/>
                <w:color w:val="000000"/>
                <w:sz w:val="20"/>
              </w:rPr>
              <w:t>
жолаушылар көлігі және автомобиль</w:t>
            </w:r>
            <w:r>
              <w:br/>
            </w:r>
            <w:r>
              <w:rPr>
                <w:rFonts w:ascii="Times New Roman"/>
                <w:b w:val="false"/>
                <w:i w:val="false"/>
                <w:color w:val="000000"/>
                <w:sz w:val="20"/>
              </w:rPr>
              <w:t>
жолдары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7 155</w:t>
            </w:r>
          </w:p>
        </w:tc>
      </w:tr>
      <w:tr>
        <w:trPr>
          <w:trHeight w:val="73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 жолаушылар</w:t>
            </w:r>
            <w:r>
              <w:br/>
            </w:r>
            <w:r>
              <w:rPr>
                <w:rFonts w:ascii="Times New Roman"/>
                <w:b w:val="false"/>
                <w:i w:val="false"/>
                <w:color w:val="000000"/>
                <w:sz w:val="20"/>
              </w:rPr>
              <w:t>
көлігі және автомобиль жолдары</w:t>
            </w:r>
            <w:r>
              <w:br/>
            </w:r>
            <w:r>
              <w:rPr>
                <w:rFonts w:ascii="Times New Roman"/>
                <w:b w:val="false"/>
                <w:i w:val="false"/>
                <w:color w:val="000000"/>
                <w:sz w:val="20"/>
              </w:rPr>
              <w:t>
саласындағы мемлекеттік саясатты іске</w:t>
            </w:r>
            <w:r>
              <w:br/>
            </w:r>
            <w:r>
              <w:rPr>
                <w:rFonts w:ascii="Times New Roman"/>
                <w:b w:val="false"/>
                <w:i w:val="false"/>
                <w:color w:val="000000"/>
                <w:sz w:val="20"/>
              </w:rPr>
              <w:t>
асыру жөніндегі қызметтер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7 035</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 жарақтандыру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қаржы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45 600</w:t>
            </w:r>
          </w:p>
        </w:tc>
      </w:tr>
      <w:tr>
        <w:trPr>
          <w:trHeight w:val="48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9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саласындағы еңбекақы төлеу</w:t>
            </w:r>
            <w:r>
              <w:br/>
            </w:r>
            <w:r>
              <w:rPr>
                <w:rFonts w:ascii="Times New Roman"/>
                <w:b w:val="false"/>
                <w:i w:val="false"/>
                <w:color w:val="000000"/>
                <w:sz w:val="20"/>
              </w:rPr>
              <w:t>
қорының өзгеруіне байланысты жоғары</w:t>
            </w:r>
            <w:r>
              <w:br/>
            </w:r>
            <w:r>
              <w:rPr>
                <w:rFonts w:ascii="Times New Roman"/>
                <w:b w:val="false"/>
                <w:i w:val="false"/>
                <w:color w:val="000000"/>
                <w:sz w:val="20"/>
              </w:rPr>
              <w:t>
тұрған бюджеттерге берілетін ағымдағы</w:t>
            </w:r>
            <w:r>
              <w:br/>
            </w:r>
            <w:r>
              <w:rPr>
                <w:rFonts w:ascii="Times New Roman"/>
                <w:b w:val="false"/>
                <w:i w:val="false"/>
                <w:color w:val="000000"/>
                <w:sz w:val="20"/>
              </w:rPr>
              <w:t>
нысаналы трансферттер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45 501</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несиелеу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несиелеу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ауыл шаруашылық бөлімі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 әлеуметтік</w:t>
            </w:r>
            <w:r>
              <w:br/>
            </w:r>
            <w:r>
              <w:rPr>
                <w:rFonts w:ascii="Times New Roman"/>
                <w:b w:val="false"/>
                <w:i w:val="false"/>
                <w:color w:val="000000"/>
                <w:sz w:val="20"/>
              </w:rPr>
              <w:t>
саласының мамандарын әлеуметтік қолдау</w:t>
            </w:r>
            <w:r>
              <w:br/>
            </w:r>
            <w:r>
              <w:rPr>
                <w:rFonts w:ascii="Times New Roman"/>
                <w:b w:val="false"/>
                <w:i w:val="false"/>
                <w:color w:val="000000"/>
                <w:sz w:val="20"/>
              </w:rPr>
              <w:t>
шараларын іске асыру үшін жергілікті</w:t>
            </w:r>
            <w:r>
              <w:br/>
            </w:r>
            <w:r>
              <w:rPr>
                <w:rFonts w:ascii="Times New Roman"/>
                <w:b w:val="false"/>
                <w:i w:val="false"/>
                <w:color w:val="000000"/>
                <w:sz w:val="20"/>
              </w:rPr>
              <w:t>
атқарушы органдарға берілетін</w:t>
            </w:r>
            <w:r>
              <w:br/>
            </w:r>
            <w:r>
              <w:rPr>
                <w:rFonts w:ascii="Times New Roman"/>
                <w:b w:val="false"/>
                <w:i w:val="false"/>
                <w:color w:val="000000"/>
                <w:sz w:val="20"/>
              </w:rPr>
              <w:t>
бюджеттік кредиттер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 операциялар</w:t>
            </w:r>
            <w:r>
              <w:br/>
            </w:r>
            <w:r>
              <w:rPr>
                <w:rFonts w:ascii="Times New Roman"/>
                <w:b w:val="false"/>
                <w:i w:val="false"/>
                <w:color w:val="000000"/>
                <w:sz w:val="20"/>
              </w:rPr>
              <w:t>
бойынша сальдо</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Бюджет (профициті) дефициті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-22 299</w:t>
            </w:r>
          </w:p>
        </w:tc>
      </w:tr>
      <w:tr>
        <w:trPr>
          <w:trHeight w:val="255"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Бюджеттің тапшылығын қаржыландыру</w:t>
            </w:r>
            <w:r>
              <w:br/>
            </w:r>
            <w:r>
              <w:rPr>
                <w:rFonts w:ascii="Times New Roman"/>
                <w:b w:val="false"/>
                <w:i w:val="false"/>
                <w:color w:val="000000"/>
                <w:sz w:val="20"/>
              </w:rPr>
              <w:t>
(профицитті пайдалану)</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22 299</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Қарыздар түсімі</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ішкі қарыздар</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7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Қарыз алу келісім-шарттары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12 462</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қаражаттарының пайдаланылатын</w:t>
            </w:r>
            <w:r>
              <w:br/>
            </w:r>
            <w:r>
              <w:rPr>
                <w:rFonts w:ascii="Times New Roman"/>
                <w:b w:val="false"/>
                <w:i w:val="false"/>
                <w:color w:val="000000"/>
                <w:sz w:val="20"/>
              </w:rPr>
              <w:t>
қалдықтары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 қалдықтары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240" w:hRule="atLeast"/>
        </w:trPr>
        <w:tc>
          <w:tcPr>
            <w:tcW w:w="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қаражатының бос қалдықтары</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bl>
    <w:bookmarkStart w:name="z5" w:id="3"/>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2010 жылғы 31 наурыздағы № 3-20с</w:t>
      </w:r>
      <w:r>
        <w:br/>
      </w:r>
      <w:r>
        <w:rPr>
          <w:rFonts w:ascii="Times New Roman"/>
          <w:b w:val="false"/>
          <w:i w:val="false"/>
          <w:color w:val="000000"/>
          <w:sz w:val="28"/>
        </w:rPr>
        <w:t>
сессиясының шешіміне 2-қосымша</w:t>
      </w:r>
    </w:p>
    <w:bookmarkEnd w:id="3"/>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2009 жылғы 24 желтоқсандағы № 2-18с</w:t>
      </w:r>
      <w:r>
        <w:br/>
      </w:r>
      <w:r>
        <w:rPr>
          <w:rFonts w:ascii="Times New Roman"/>
          <w:b w:val="false"/>
          <w:i w:val="false"/>
          <w:color w:val="000000"/>
          <w:sz w:val="28"/>
        </w:rPr>
        <w:t>
сессиясының шешіміне 5-қосымша</w:t>
      </w:r>
    </w:p>
    <w:p>
      <w:pPr>
        <w:spacing w:after="0"/>
        <w:ind w:left="0"/>
        <w:jc w:val="left"/>
      </w:pPr>
      <w:r>
        <w:rPr>
          <w:rFonts w:ascii="Times New Roman"/>
          <w:b/>
          <w:i w:val="false"/>
          <w:color w:val="000000"/>
        </w:rPr>
        <w:t xml:space="preserve"> ТІЗБЕ</w:t>
      </w:r>
      <w:r>
        <w:br/>
      </w:r>
      <w:r>
        <w:rPr>
          <w:rFonts w:ascii="Times New Roman"/>
          <w:b/>
          <w:i w:val="false"/>
          <w:color w:val="000000"/>
        </w:rPr>
        <w:t>
2010 жылғы әрбір ауылдық (селолық) округтің бюджеттік бағдарламалары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3"/>
        <w:gridCol w:w="773"/>
        <w:gridCol w:w="1353"/>
        <w:gridCol w:w="7653"/>
        <w:gridCol w:w="1273"/>
      </w:tblGrid>
      <w:tr>
        <w:trPr>
          <w:trHeight w:val="28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w:t>
            </w:r>
            <w:r>
              <w:br/>
            </w:r>
            <w:r>
              <w:rPr>
                <w:rFonts w:ascii="Times New Roman"/>
                <w:b w:val="false"/>
                <w:i w:val="false"/>
                <w:color w:val="000000"/>
                <w:sz w:val="20"/>
              </w:rPr>
              <w:t>
топ</w:t>
            </w:r>
          </w:p>
        </w:tc>
        <w:tc>
          <w:tcPr>
            <w:tcW w:w="76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12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 қызметтер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80582</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80582</w:t>
            </w:r>
          </w:p>
        </w:tc>
      </w:tr>
      <w:tr>
        <w:trPr>
          <w:trHeight w:val="72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қаланың, кент, ауыл (село), ауылдық</w:t>
            </w:r>
            <w:r>
              <w:br/>
            </w:r>
            <w:r>
              <w:rPr>
                <w:rFonts w:ascii="Times New Roman"/>
                <w:b w:val="false"/>
                <w:i w:val="false"/>
                <w:color w:val="000000"/>
                <w:sz w:val="20"/>
              </w:rPr>
              <w:t>
(селолық) округ әкімінің қызметін</w:t>
            </w:r>
            <w:r>
              <w:br/>
            </w:r>
            <w:r>
              <w:rPr>
                <w:rFonts w:ascii="Times New Roman"/>
                <w:b w:val="false"/>
                <w:i w:val="false"/>
                <w:color w:val="000000"/>
                <w:sz w:val="20"/>
              </w:rPr>
              <w:t>
қамтамасыз ету жөніндегі қызметтер</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77102</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әрбір ауылдық (селолық) округ бөліп</w:t>
            </w:r>
            <w:r>
              <w:br/>
            </w:r>
            <w:r>
              <w:rPr>
                <w:rFonts w:ascii="Times New Roman"/>
                <w:b w:val="false"/>
                <w:i w:val="false"/>
                <w:color w:val="000000"/>
                <w:sz w:val="20"/>
              </w:rPr>
              <w:t>
</w:t>
            </w:r>
            <w:r>
              <w:rPr>
                <w:rFonts w:ascii="Times New Roman"/>
                <w:b w:val="false"/>
                <w:i/>
                <w:color w:val="000000"/>
                <w:sz w:val="20"/>
              </w:rPr>
              <w:t>көрсеткенде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6976</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5612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6298</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13714</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5822</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6303</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6784</w:t>
            </w:r>
          </w:p>
        </w:tc>
      </w:tr>
      <w:tr>
        <w:trPr>
          <w:trHeight w:val="25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материалдық-</w:t>
            </w:r>
            <w:r>
              <w:br/>
            </w:r>
            <w:r>
              <w:rPr>
                <w:rFonts w:ascii="Times New Roman"/>
                <w:b w:val="false"/>
                <w:i w:val="false"/>
                <w:color w:val="000000"/>
                <w:sz w:val="20"/>
              </w:rPr>
              <w:t>
техникалық жарақтандыру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әрбір ауылдық (селолық) округ бөліп</w:t>
            </w:r>
            <w:r>
              <w:br/>
            </w:r>
            <w:r>
              <w:rPr>
                <w:rFonts w:ascii="Times New Roman"/>
                <w:b w:val="false"/>
                <w:i w:val="false"/>
                <w:color w:val="000000"/>
                <w:sz w:val="20"/>
              </w:rPr>
              <w:t>
</w:t>
            </w:r>
            <w:r>
              <w:rPr>
                <w:rFonts w:ascii="Times New Roman"/>
                <w:b w:val="false"/>
                <w:i/>
                <w:color w:val="000000"/>
                <w:sz w:val="20"/>
              </w:rPr>
              <w:t>көрсеткенде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 балаларды</w:t>
            </w:r>
            <w:r>
              <w:br/>
            </w:r>
            <w:r>
              <w:rPr>
                <w:rFonts w:ascii="Times New Roman"/>
                <w:b w:val="false"/>
                <w:i w:val="false"/>
                <w:color w:val="000000"/>
                <w:sz w:val="20"/>
              </w:rPr>
              <w:t>
мектепке дейін тегін алып баруды және</w:t>
            </w:r>
            <w:r>
              <w:br/>
            </w:r>
            <w:r>
              <w:rPr>
                <w:rFonts w:ascii="Times New Roman"/>
                <w:b w:val="false"/>
                <w:i w:val="false"/>
                <w:color w:val="000000"/>
                <w:sz w:val="20"/>
              </w:rPr>
              <w:t>
кері алып келуді ұйымдастыру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шаруашылығы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15143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 жарықтандыру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әрбір ауылдық (селолық) округ бөліп</w:t>
            </w:r>
            <w:r>
              <w:br/>
            </w:r>
            <w:r>
              <w:rPr>
                <w:rFonts w:ascii="Times New Roman"/>
                <w:b w:val="false"/>
                <w:i w:val="false"/>
                <w:color w:val="000000"/>
                <w:sz w:val="20"/>
              </w:rPr>
              <w:t>
</w:t>
            </w:r>
            <w:r>
              <w:rPr>
                <w:rFonts w:ascii="Times New Roman"/>
                <w:b w:val="false"/>
                <w:i/>
                <w:color w:val="000000"/>
                <w:sz w:val="20"/>
              </w:rPr>
              <w:t>көрсеткенде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2093</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 қамтамасыз ету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әрбір ауылдық (селолық) округ бөліп</w:t>
            </w:r>
            <w:r>
              <w:br/>
            </w:r>
            <w:r>
              <w:rPr>
                <w:rFonts w:ascii="Times New Roman"/>
                <w:b w:val="false"/>
                <w:i w:val="false"/>
                <w:color w:val="000000"/>
                <w:sz w:val="20"/>
              </w:rPr>
              <w:t>
</w:t>
            </w:r>
            <w:r>
              <w:rPr>
                <w:rFonts w:ascii="Times New Roman"/>
                <w:b w:val="false"/>
                <w:i/>
                <w:color w:val="000000"/>
                <w:sz w:val="20"/>
              </w:rPr>
              <w:t>көрсеткенде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күтіп-ұстау және</w:t>
            </w:r>
            <w:r>
              <w:br/>
            </w:r>
            <w:r>
              <w:rPr>
                <w:rFonts w:ascii="Times New Roman"/>
                <w:b w:val="false"/>
                <w:i w:val="false"/>
                <w:color w:val="000000"/>
                <w:sz w:val="20"/>
              </w:rPr>
              <w:t>
туысы жоқ адамдарды жерлеу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 бір ауылдық (селолық) округ бөліп</w:t>
            </w:r>
            <w:r>
              <w:br/>
            </w:r>
            <w:r>
              <w:rPr>
                <w:rFonts w:ascii="Times New Roman"/>
                <w:b w:val="false"/>
                <w:i w:val="false"/>
                <w:color w:val="000000"/>
                <w:sz w:val="20"/>
              </w:rPr>
              <w:t>
</w:t>
            </w:r>
            <w:r>
              <w:rPr>
                <w:rFonts w:ascii="Times New Roman"/>
                <w:b w:val="false"/>
                <w:i/>
                <w:color w:val="000000"/>
                <w:sz w:val="20"/>
              </w:rPr>
              <w:t>көрсеткенде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 мен</w:t>
            </w:r>
            <w:r>
              <w:br/>
            </w:r>
            <w:r>
              <w:rPr>
                <w:rFonts w:ascii="Times New Roman"/>
                <w:b w:val="false"/>
                <w:i w:val="false"/>
                <w:color w:val="000000"/>
                <w:sz w:val="20"/>
              </w:rPr>
              <w:t>
көгалдандыру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әрбір ауылдық (селолық) округ бөліп</w:t>
            </w:r>
            <w:r>
              <w:br/>
            </w:r>
            <w:r>
              <w:rPr>
                <w:rFonts w:ascii="Times New Roman"/>
                <w:b w:val="false"/>
                <w:i w:val="false"/>
                <w:color w:val="000000"/>
                <w:sz w:val="20"/>
              </w:rPr>
              <w:t>
</w:t>
            </w:r>
            <w:r>
              <w:rPr>
                <w:rFonts w:ascii="Times New Roman"/>
                <w:b w:val="false"/>
                <w:i/>
                <w:color w:val="000000"/>
                <w:sz w:val="20"/>
              </w:rPr>
              <w:t>көрсеткенде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12 788</w:t>
            </w:r>
          </w:p>
        </w:tc>
      </w:tr>
      <w:tr>
        <w:trPr>
          <w:trHeight w:val="5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мәдени-демалыс</w:t>
            </w:r>
            <w:r>
              <w:br/>
            </w:r>
            <w:r>
              <w:rPr>
                <w:rFonts w:ascii="Times New Roman"/>
                <w:b w:val="false"/>
                <w:i w:val="false"/>
                <w:color w:val="000000"/>
                <w:sz w:val="20"/>
              </w:rPr>
              <w:t>
жұмыстарын қолдау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12 788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әрбір ауылдық (селолық) округ бөліп</w:t>
            </w:r>
            <w:r>
              <w:br/>
            </w:r>
            <w:r>
              <w:rPr>
                <w:rFonts w:ascii="Times New Roman"/>
                <w:b w:val="false"/>
                <w:i w:val="false"/>
                <w:color w:val="000000"/>
                <w:sz w:val="20"/>
              </w:rPr>
              <w:t>
</w:t>
            </w:r>
            <w:r>
              <w:rPr>
                <w:rFonts w:ascii="Times New Roman"/>
                <w:b w:val="false"/>
                <w:i/>
                <w:color w:val="000000"/>
                <w:sz w:val="20"/>
              </w:rPr>
              <w:t>көрсеткенде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Амангелді</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587</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Ақтүйесай</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1 855</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Бидайық</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Қайрат</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w:t>
            </w:r>
          </w:p>
        </w:tc>
      </w:tr>
      <w:tr>
        <w:trPr>
          <w:trHeight w:val="24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499</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Көктерек</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1 011</w:t>
            </w:r>
          </w:p>
        </w:tc>
      </w:tr>
      <w:tr>
        <w:trPr>
          <w:trHeight w:val="27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Қулыкөл</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3 430</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Телжан</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w:t>
            </w:r>
          </w:p>
        </w:tc>
      </w:tr>
      <w:tr>
        <w:trPr>
          <w:trHeight w:val="7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 шаруашылығы,</w:t>
            </w:r>
            <w:r>
              <w:br/>
            </w:r>
            <w:r>
              <w:rPr>
                <w:rFonts w:ascii="Times New Roman"/>
                <w:b w:val="false"/>
                <w:i w:val="false"/>
                <w:color w:val="000000"/>
                <w:sz w:val="20"/>
              </w:rPr>
              <w:t>
ерекше қорғалатын табиғи аумақтар,</w:t>
            </w:r>
            <w:r>
              <w:br/>
            </w:r>
            <w:r>
              <w:rPr>
                <w:rFonts w:ascii="Times New Roman"/>
                <w:b w:val="false"/>
                <w:i w:val="false"/>
                <w:color w:val="000000"/>
                <w:sz w:val="20"/>
              </w:rPr>
              <w:t>
қоршаған ортаны және жануарлар</w:t>
            </w:r>
            <w:r>
              <w:br/>
            </w:r>
            <w:r>
              <w:rPr>
                <w:rFonts w:ascii="Times New Roman"/>
                <w:b w:val="false"/>
                <w:i w:val="false"/>
                <w:color w:val="000000"/>
                <w:sz w:val="20"/>
              </w:rPr>
              <w:t>
дүниесін қорғау, жер қатынастары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w:t>
            </w:r>
          </w:p>
        </w:tc>
      </w:tr>
      <w:tr>
        <w:trPr>
          <w:trHeight w:val="48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 бар</w:t>
            </w:r>
            <w:r>
              <w:br/>
            </w:r>
            <w:r>
              <w:rPr>
                <w:rFonts w:ascii="Times New Roman"/>
                <w:b w:val="false"/>
                <w:i w:val="false"/>
                <w:color w:val="000000"/>
                <w:sz w:val="20"/>
              </w:rPr>
              <w:t>
қала, кент, ауыл (село), ауылдық</w:t>
            </w:r>
            <w:r>
              <w:br/>
            </w:r>
            <w:r>
              <w:rPr>
                <w:rFonts w:ascii="Times New Roman"/>
                <w:b w:val="false"/>
                <w:i w:val="false"/>
                <w:color w:val="000000"/>
                <w:sz w:val="20"/>
              </w:rPr>
              <w:t>
(селолық) округ әкімінің аппараты</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w:t>
            </w:r>
          </w:p>
        </w:tc>
      </w:tr>
      <w:tr>
        <w:trPr>
          <w:trHeight w:val="96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жұмыспен қамту және кадрларды</w:t>
            </w:r>
            <w:r>
              <w:br/>
            </w:r>
            <w:r>
              <w:rPr>
                <w:rFonts w:ascii="Times New Roman"/>
                <w:b w:val="false"/>
                <w:i w:val="false"/>
                <w:color w:val="000000"/>
                <w:sz w:val="20"/>
              </w:rPr>
              <w:t>
қайта даярлау стратегиясын іске асыру</w:t>
            </w:r>
            <w:r>
              <w:br/>
            </w:r>
            <w:r>
              <w:rPr>
                <w:rFonts w:ascii="Times New Roman"/>
                <w:b w:val="false"/>
                <w:i w:val="false"/>
                <w:color w:val="000000"/>
                <w:sz w:val="20"/>
              </w:rPr>
              <w:t>
шеңберінде ауылдарда (селоларда),</w:t>
            </w:r>
            <w:r>
              <w:br/>
            </w:r>
            <w:r>
              <w:rPr>
                <w:rFonts w:ascii="Times New Roman"/>
                <w:b w:val="false"/>
                <w:i w:val="false"/>
                <w:color w:val="000000"/>
                <w:sz w:val="20"/>
              </w:rPr>
              <w:t>
ауылдық (селолық) округтерде</w:t>
            </w:r>
            <w:r>
              <w:br/>
            </w:r>
            <w:r>
              <w:rPr>
                <w:rFonts w:ascii="Times New Roman"/>
                <w:b w:val="false"/>
                <w:i w:val="false"/>
                <w:color w:val="000000"/>
                <w:sz w:val="20"/>
              </w:rPr>
              <w:t>
әлеуметтік жобаларды қаржыландыру</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w:t>
            </w:r>
          </w:p>
        </w:tc>
      </w:tr>
      <w:tr>
        <w:trPr>
          <w:trHeight w:val="285"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әрбір ауылдық (селолық) округ бөліп</w:t>
            </w:r>
            <w:r>
              <w:br/>
            </w:r>
            <w:r>
              <w:rPr>
                <w:rFonts w:ascii="Times New Roman"/>
                <w:b w:val="false"/>
                <w:i w:val="false"/>
                <w:color w:val="000000"/>
                <w:sz w:val="20"/>
              </w:rPr>
              <w:t>
</w:t>
            </w:r>
            <w:r>
              <w:rPr>
                <w:rFonts w:ascii="Times New Roman"/>
                <w:b w:val="false"/>
                <w:i/>
                <w:color w:val="000000"/>
                <w:sz w:val="20"/>
              </w:rPr>
              <w:t>көрсеткенде</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Чехов</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6347</w:t>
            </w:r>
          </w:p>
        </w:tc>
      </w:tr>
    </w:tbl>
    <w:bookmarkStart w:name="z6" w:id="4"/>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2010 жылғы 31 наурыздағы № 3-20с</w:t>
      </w:r>
      <w:r>
        <w:br/>
      </w:r>
      <w:r>
        <w:rPr>
          <w:rFonts w:ascii="Times New Roman"/>
          <w:b w:val="false"/>
          <w:i w:val="false"/>
          <w:color w:val="000000"/>
          <w:sz w:val="28"/>
        </w:rPr>
        <w:t>
сессиясының шешіміне 3-қосымша</w:t>
      </w:r>
    </w:p>
    <w:bookmarkEnd w:id="4"/>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2009 жылғы 24 желтоқсандағы № 2-18с</w:t>
      </w:r>
      <w:r>
        <w:br/>
      </w:r>
      <w:r>
        <w:rPr>
          <w:rFonts w:ascii="Times New Roman"/>
          <w:b w:val="false"/>
          <w:i w:val="false"/>
          <w:color w:val="000000"/>
          <w:sz w:val="28"/>
        </w:rPr>
        <w:t>
сессиясының шешіміне 6-қосымша</w:t>
      </w:r>
    </w:p>
    <w:p>
      <w:pPr>
        <w:spacing w:after="0"/>
        <w:ind w:left="0"/>
        <w:jc w:val="left"/>
      </w:pPr>
      <w:r>
        <w:rPr>
          <w:rFonts w:ascii="Times New Roman"/>
          <w:b/>
          <w:i w:val="false"/>
          <w:color w:val="000000"/>
        </w:rPr>
        <w:t xml:space="preserve"> Азаматтардың жекелеген топтарына әлеуметтік көмек 451.007.000 бюджеттік бағдарлама бойынша "Жергілікті өкілетті органдардың шешімі бойынша азаматтардың жекелеген топтарына әлеуметтік көмек"</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3"/>
        <w:gridCol w:w="753"/>
        <w:gridCol w:w="773"/>
        <w:gridCol w:w="8193"/>
        <w:gridCol w:w="1373"/>
      </w:tblGrid>
      <w:tr>
        <w:trPr>
          <w:trHeight w:val="27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Әкімшісі</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27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0" w:type="auto"/>
            <w:vMerge/>
            <w:tcBorders>
              <w:top w:val="nil"/>
              <w:left w:val="single" w:color="cfcfcf" w:sz="5"/>
              <w:bottom w:val="single" w:color="cfcfcf" w:sz="5"/>
              <w:right w:val="single" w:color="cfcfcf" w:sz="5"/>
            </w:tcBorders>
          </w:tcP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3 694</w:t>
            </w:r>
          </w:p>
        </w:tc>
      </w:tr>
      <w:tr>
        <w:trPr>
          <w:trHeight w:val="55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w:t>
            </w:r>
            <w:r>
              <w:br/>
            </w:r>
            <w:r>
              <w:rPr>
                <w:rFonts w:ascii="Times New Roman"/>
                <w:b w:val="false"/>
                <w:i w:val="false"/>
                <w:color w:val="000000"/>
                <w:sz w:val="20"/>
              </w:rPr>
              <w:t>
жұмыспен қамту және әлеуметтік</w:t>
            </w:r>
            <w:r>
              <w:br/>
            </w:r>
            <w:r>
              <w:rPr>
                <w:rFonts w:ascii="Times New Roman"/>
                <w:b w:val="false"/>
                <w:i w:val="false"/>
                <w:color w:val="000000"/>
                <w:sz w:val="20"/>
              </w:rPr>
              <w:t>
бағдарламалар бөлімі</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 шешімі</w:t>
            </w:r>
            <w:r>
              <w:br/>
            </w:r>
            <w:r>
              <w:rPr>
                <w:rFonts w:ascii="Times New Roman"/>
                <w:b w:val="false"/>
                <w:i w:val="false"/>
                <w:color w:val="000000"/>
                <w:sz w:val="20"/>
              </w:rPr>
              <w:t>
бойынша мұқтаж азаматтардың жекелеген</w:t>
            </w:r>
            <w:r>
              <w:br/>
            </w:r>
            <w:r>
              <w:rPr>
                <w:rFonts w:ascii="Times New Roman"/>
                <w:b w:val="false"/>
                <w:i w:val="false"/>
                <w:color w:val="000000"/>
                <w:sz w:val="20"/>
              </w:rPr>
              <w:t>
топтарына әлеуметтік көмек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3694</w:t>
            </w:r>
          </w:p>
        </w:tc>
      </w:tr>
      <w:tr>
        <w:trPr>
          <w:trHeight w:val="24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оның ішінде</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w:t>
            </w:r>
            <w:r>
              <w:br/>
            </w:r>
            <w:r>
              <w:rPr>
                <w:rFonts w:ascii="Times New Roman"/>
                <w:b w:val="false"/>
                <w:i w:val="false"/>
                <w:color w:val="000000"/>
                <w:sz w:val="20"/>
              </w:rPr>
              <w:t>
қатысқандарына коммуналдық қызметтерге</w:t>
            </w:r>
            <w:r>
              <w:br/>
            </w:r>
            <w:r>
              <w:rPr>
                <w:rFonts w:ascii="Times New Roman"/>
                <w:b w:val="false"/>
                <w:i w:val="false"/>
                <w:color w:val="000000"/>
                <w:sz w:val="20"/>
              </w:rPr>
              <w:t>
шығындарды төлеу үшін 4 айлық есептік</w:t>
            </w:r>
            <w:r>
              <w:br/>
            </w:r>
            <w:r>
              <w:rPr>
                <w:rFonts w:ascii="Times New Roman"/>
                <w:b w:val="false"/>
                <w:i w:val="false"/>
                <w:color w:val="000000"/>
                <w:sz w:val="20"/>
              </w:rPr>
              <w:t>
көрсеткіш шамасында әлеуметтік көмек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792</w:t>
            </w:r>
          </w:p>
        </w:tc>
      </w:tr>
      <w:tr>
        <w:trPr>
          <w:trHeight w:val="340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мүгедектеріне және</w:t>
            </w:r>
            <w:r>
              <w:br/>
            </w:r>
            <w:r>
              <w:rPr>
                <w:rFonts w:ascii="Times New Roman"/>
                <w:b w:val="false"/>
                <w:i w:val="false"/>
                <w:color w:val="000000"/>
                <w:sz w:val="20"/>
              </w:rPr>
              <w:t>
қатысушыларына, Ұлы Отан Соғысының</w:t>
            </w:r>
            <w:r>
              <w:br/>
            </w:r>
            <w:r>
              <w:rPr>
                <w:rFonts w:ascii="Times New Roman"/>
                <w:b w:val="false"/>
                <w:i w:val="false"/>
                <w:color w:val="000000"/>
                <w:sz w:val="20"/>
              </w:rPr>
              <w:t>
мүгедектеріне және қатысушыларына</w:t>
            </w:r>
            <w:r>
              <w:br/>
            </w:r>
            <w:r>
              <w:rPr>
                <w:rFonts w:ascii="Times New Roman"/>
                <w:b w:val="false"/>
                <w:i w:val="false"/>
                <w:color w:val="000000"/>
                <w:sz w:val="20"/>
              </w:rPr>
              <w:t>
жеңілдіктер және гарантиялар бойынша</w:t>
            </w:r>
            <w:r>
              <w:br/>
            </w:r>
            <w:r>
              <w:rPr>
                <w:rFonts w:ascii="Times New Roman"/>
                <w:b w:val="false"/>
                <w:i w:val="false"/>
                <w:color w:val="000000"/>
                <w:sz w:val="20"/>
              </w:rPr>
              <w:t>
теңестірілген тұлғаларға, "Алтын алқа",</w:t>
            </w:r>
            <w:r>
              <w:br/>
            </w:r>
            <w:r>
              <w:rPr>
                <w:rFonts w:ascii="Times New Roman"/>
                <w:b w:val="false"/>
                <w:i w:val="false"/>
                <w:color w:val="000000"/>
                <w:sz w:val="20"/>
              </w:rPr>
              <w:t>
"Күміс алқа" алқаларымен марапатталған</w:t>
            </w:r>
            <w:r>
              <w:br/>
            </w:r>
            <w:r>
              <w:rPr>
                <w:rFonts w:ascii="Times New Roman"/>
                <w:b w:val="false"/>
                <w:i w:val="false"/>
                <w:color w:val="000000"/>
                <w:sz w:val="20"/>
              </w:rPr>
              <w:t>
немесе ерте «Батыр-ана» атағын алған</w:t>
            </w:r>
            <w:r>
              <w:br/>
            </w:r>
            <w:r>
              <w:rPr>
                <w:rFonts w:ascii="Times New Roman"/>
                <w:b w:val="false"/>
                <w:i w:val="false"/>
                <w:color w:val="000000"/>
                <w:sz w:val="20"/>
              </w:rPr>
              <w:t>
және де I және II топты «Ана даңқы»</w:t>
            </w:r>
            <w:r>
              <w:br/>
            </w:r>
            <w:r>
              <w:rPr>
                <w:rFonts w:ascii="Times New Roman"/>
                <w:b w:val="false"/>
                <w:i w:val="false"/>
                <w:color w:val="000000"/>
                <w:sz w:val="20"/>
              </w:rPr>
              <w:t>
ордендерімен марапатталған көп балалы</w:t>
            </w:r>
            <w:r>
              <w:br/>
            </w:r>
            <w:r>
              <w:rPr>
                <w:rFonts w:ascii="Times New Roman"/>
                <w:b w:val="false"/>
                <w:i w:val="false"/>
                <w:color w:val="000000"/>
                <w:sz w:val="20"/>
              </w:rPr>
              <w:t>
аналарға, ҚР алдында ерекше қызметтеріне</w:t>
            </w:r>
            <w:r>
              <w:br/>
            </w:r>
            <w:r>
              <w:rPr>
                <w:rFonts w:ascii="Times New Roman"/>
                <w:b w:val="false"/>
                <w:i w:val="false"/>
                <w:color w:val="000000"/>
                <w:sz w:val="20"/>
              </w:rPr>
              <w:t>
үшін зейнетақы белгіленген тұлғаларға,</w:t>
            </w:r>
            <w:r>
              <w:br/>
            </w:r>
            <w:r>
              <w:rPr>
                <w:rFonts w:ascii="Times New Roman"/>
                <w:b w:val="false"/>
                <w:i w:val="false"/>
                <w:color w:val="000000"/>
                <w:sz w:val="20"/>
              </w:rPr>
              <w:t>
Совет одағы батырлары, Социалистік еңбек</w:t>
            </w:r>
            <w:r>
              <w:br/>
            </w:r>
            <w:r>
              <w:rPr>
                <w:rFonts w:ascii="Times New Roman"/>
                <w:b w:val="false"/>
                <w:i w:val="false"/>
                <w:color w:val="000000"/>
                <w:sz w:val="20"/>
              </w:rPr>
              <w:t>
батыры, үш топты Даңқ орденінің</w:t>
            </w:r>
            <w:r>
              <w:br/>
            </w:r>
            <w:r>
              <w:rPr>
                <w:rFonts w:ascii="Times New Roman"/>
                <w:b w:val="false"/>
                <w:i w:val="false"/>
                <w:color w:val="000000"/>
                <w:sz w:val="20"/>
              </w:rPr>
              <w:t>
кавалерлері, үш топты Еңбек даңқы,</w:t>
            </w:r>
            <w:r>
              <w:br/>
            </w:r>
            <w:r>
              <w:rPr>
                <w:rFonts w:ascii="Times New Roman"/>
                <w:b w:val="false"/>
                <w:i w:val="false"/>
                <w:color w:val="000000"/>
                <w:sz w:val="20"/>
              </w:rPr>
              <w:t>
1988-1989 жылдардағы Чернобыль АЭС</w:t>
            </w:r>
            <w:r>
              <w:br/>
            </w:r>
            <w:r>
              <w:rPr>
                <w:rFonts w:ascii="Times New Roman"/>
                <w:b w:val="false"/>
                <w:i w:val="false"/>
                <w:color w:val="000000"/>
                <w:sz w:val="20"/>
              </w:rPr>
              <w:t>
апатының нәтижесін жоюға қатысқандар</w:t>
            </w:r>
            <w:r>
              <w:br/>
            </w:r>
            <w:r>
              <w:rPr>
                <w:rFonts w:ascii="Times New Roman"/>
                <w:b w:val="false"/>
                <w:i w:val="false"/>
                <w:color w:val="000000"/>
                <w:sz w:val="20"/>
              </w:rPr>
              <w:t>
тұлғалардың есебіндегілер, ҚР көшіру</w:t>
            </w:r>
            <w:r>
              <w:br/>
            </w:r>
            <w:r>
              <w:rPr>
                <w:rFonts w:ascii="Times New Roman"/>
                <w:b w:val="false"/>
                <w:i w:val="false"/>
                <w:color w:val="000000"/>
                <w:sz w:val="20"/>
              </w:rPr>
              <w:t>
зоналардан (өз бетімен шыққандар)</w:t>
            </w:r>
            <w:r>
              <w:br/>
            </w:r>
            <w:r>
              <w:rPr>
                <w:rFonts w:ascii="Times New Roman"/>
                <w:b w:val="false"/>
                <w:i w:val="false"/>
                <w:color w:val="000000"/>
                <w:sz w:val="20"/>
              </w:rPr>
              <w:t>
эвакуациялау, эвакуация кезінде ана</w:t>
            </w:r>
            <w:r>
              <w:br/>
            </w:r>
            <w:r>
              <w:rPr>
                <w:rFonts w:ascii="Times New Roman"/>
                <w:b w:val="false"/>
                <w:i w:val="false"/>
                <w:color w:val="000000"/>
                <w:sz w:val="20"/>
              </w:rPr>
              <w:t>
құрсағында болған балаларды қоса</w:t>
            </w:r>
            <w:r>
              <w:br/>
            </w:r>
            <w:r>
              <w:rPr>
                <w:rFonts w:ascii="Times New Roman"/>
                <w:b w:val="false"/>
                <w:i w:val="false"/>
                <w:color w:val="000000"/>
                <w:sz w:val="20"/>
              </w:rPr>
              <w:t>
санаторлы-курортық емдеу үшін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1140</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туберкулезбен ауыратындарға қосымша</w:t>
            </w:r>
            <w:r>
              <w:br/>
            </w:r>
            <w:r>
              <w:rPr>
                <w:rFonts w:ascii="Times New Roman"/>
                <w:b w:val="false"/>
                <w:i w:val="false"/>
                <w:color w:val="000000"/>
                <w:sz w:val="20"/>
              </w:rPr>
              <w:t>
тамаққа және жол жүруіне жәрдем ақы</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 қамтамасыз етілген отбасыларынан</w:t>
            </w:r>
            <w:r>
              <w:br/>
            </w:r>
            <w:r>
              <w:rPr>
                <w:rFonts w:ascii="Times New Roman"/>
                <w:b w:val="false"/>
                <w:i w:val="false"/>
                <w:color w:val="000000"/>
                <w:sz w:val="20"/>
              </w:rPr>
              <w:t>
шыққан жетім балаларды оқыту үшін</w:t>
            </w:r>
            <w:r>
              <w:br/>
            </w:r>
            <w:r>
              <w:rPr>
                <w:rFonts w:ascii="Times New Roman"/>
                <w:b w:val="false"/>
                <w:i w:val="false"/>
                <w:color w:val="000000"/>
                <w:sz w:val="20"/>
              </w:rPr>
              <w:t>
әлеуметтік көмек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және</w:t>
            </w:r>
            <w:r>
              <w:br/>
            </w:r>
            <w:r>
              <w:rPr>
                <w:rFonts w:ascii="Times New Roman"/>
                <w:b w:val="false"/>
                <w:i w:val="false"/>
                <w:color w:val="000000"/>
                <w:sz w:val="20"/>
              </w:rPr>
              <w:t>
қатысушыларына және гарантиялар мен</w:t>
            </w:r>
            <w:r>
              <w:br/>
            </w:r>
            <w:r>
              <w:rPr>
                <w:rFonts w:ascii="Times New Roman"/>
                <w:b w:val="false"/>
                <w:i w:val="false"/>
                <w:color w:val="000000"/>
                <w:sz w:val="20"/>
              </w:rPr>
              <w:t>
жеңілдіктер бойынша оларға теңестірілген</w:t>
            </w:r>
            <w:r>
              <w:br/>
            </w:r>
            <w:r>
              <w:rPr>
                <w:rFonts w:ascii="Times New Roman"/>
                <w:b w:val="false"/>
                <w:i w:val="false"/>
                <w:color w:val="000000"/>
                <w:sz w:val="20"/>
              </w:rPr>
              <w:t>
тұлғаларға тіс протездері үшін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w:t>
            </w:r>
          </w:p>
        </w:tc>
      </w:tr>
      <w:tr>
        <w:trPr>
          <w:trHeight w:val="480"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Ұлы Отан соғысының мүгедектері мен</w:t>
            </w:r>
            <w:r>
              <w:br/>
            </w:r>
            <w:r>
              <w:rPr>
                <w:rFonts w:ascii="Times New Roman"/>
                <w:b w:val="false"/>
                <w:i w:val="false"/>
                <w:color w:val="000000"/>
                <w:sz w:val="20"/>
              </w:rPr>
              <w:t>
қатысушыларына шаштараз және монша</w:t>
            </w:r>
            <w:r>
              <w:br/>
            </w:r>
            <w:r>
              <w:rPr>
                <w:rFonts w:ascii="Times New Roman"/>
                <w:b w:val="false"/>
                <w:i w:val="false"/>
                <w:color w:val="000000"/>
                <w:sz w:val="20"/>
              </w:rPr>
              <w:t>
қызметтері үшін әлеуметтік төлемдер</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73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жалғыз тұратын зейнеткерлер мен</w:t>
            </w:r>
            <w:r>
              <w:br/>
            </w:r>
            <w:r>
              <w:rPr>
                <w:rFonts w:ascii="Times New Roman"/>
                <w:b w:val="false"/>
                <w:i w:val="false"/>
                <w:color w:val="000000"/>
                <w:sz w:val="20"/>
              </w:rPr>
              <w:t>
мүгедектеріне, және де Ұлы Отан соғысына</w:t>
            </w:r>
            <w:r>
              <w:br/>
            </w:r>
            <w:r>
              <w:rPr>
                <w:rFonts w:ascii="Times New Roman"/>
                <w:b w:val="false"/>
                <w:i w:val="false"/>
                <w:color w:val="000000"/>
                <w:sz w:val="20"/>
              </w:rPr>
              <w:t>
қатысқандар және оларға теңестірілген</w:t>
            </w:r>
            <w:r>
              <w:br/>
            </w:r>
            <w:r>
              <w:rPr>
                <w:rFonts w:ascii="Times New Roman"/>
                <w:b w:val="false"/>
                <w:i w:val="false"/>
                <w:color w:val="000000"/>
                <w:sz w:val="20"/>
              </w:rPr>
              <w:t>
тұлғаларға отынды алу үшін әлеуметтік</w:t>
            </w:r>
            <w:r>
              <w:br/>
            </w:r>
            <w:r>
              <w:rPr>
                <w:rFonts w:ascii="Times New Roman"/>
                <w:b w:val="false"/>
                <w:i w:val="false"/>
                <w:color w:val="000000"/>
                <w:sz w:val="20"/>
              </w:rPr>
              <w:t>
көмек</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495" w:hRule="atLeast"/>
        </w:trPr>
        <w:tc>
          <w:tcPr>
            <w:tcW w:w="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өрт және су тасқынынан зардап шеккен</w:t>
            </w:r>
            <w:r>
              <w:br/>
            </w:r>
            <w:r>
              <w:rPr>
                <w:rFonts w:ascii="Times New Roman"/>
                <w:b w:val="false"/>
                <w:i w:val="false"/>
                <w:color w:val="000000"/>
                <w:sz w:val="20"/>
              </w:rPr>
              <w:t>
азаматтарға әлеуметтік көмек үшін</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bl>
    <w:bookmarkStart w:name="z7" w:id="5"/>
    <w:p>
      <w:pPr>
        <w:spacing w:after="0"/>
        <w:ind w:left="0"/>
        <w:jc w:val="both"/>
      </w:pPr>
      <w:r>
        <w:rPr>
          <w:rFonts w:ascii="Times New Roman"/>
          <w:b w:val="false"/>
          <w:i w:val="false"/>
          <w:color w:val="000000"/>
          <w:sz w:val="28"/>
        </w:rPr>
        <w:t>
Уәлиханов аудандық мәслихатының</w:t>
      </w:r>
      <w:r>
        <w:br/>
      </w:r>
      <w:r>
        <w:rPr>
          <w:rFonts w:ascii="Times New Roman"/>
          <w:b w:val="false"/>
          <w:i w:val="false"/>
          <w:color w:val="000000"/>
          <w:sz w:val="28"/>
        </w:rPr>
        <w:t>
2010 жылғы 31 наурыздағы № 3-20с</w:t>
      </w:r>
      <w:r>
        <w:br/>
      </w:r>
      <w:r>
        <w:rPr>
          <w:rFonts w:ascii="Times New Roman"/>
          <w:b w:val="false"/>
          <w:i w:val="false"/>
          <w:color w:val="000000"/>
          <w:sz w:val="28"/>
        </w:rPr>
        <w:t>
сессиясының шешіміне 4-қосымша</w:t>
      </w:r>
    </w:p>
    <w:bookmarkEnd w:id="5"/>
    <w:p>
      <w:pPr>
        <w:spacing w:after="0"/>
        <w:ind w:left="0"/>
        <w:jc w:val="both"/>
      </w:pPr>
      <w:r>
        <w:rPr>
          <w:rFonts w:ascii="Times New Roman"/>
          <w:b w:val="false"/>
          <w:i w:val="false"/>
          <w:color w:val="000000"/>
          <w:sz w:val="28"/>
        </w:rPr>
        <w:t>Уәлиханов аудандық мәслихатының</w:t>
      </w:r>
      <w:r>
        <w:br/>
      </w:r>
      <w:r>
        <w:rPr>
          <w:rFonts w:ascii="Times New Roman"/>
          <w:b w:val="false"/>
          <w:i w:val="false"/>
          <w:color w:val="000000"/>
          <w:sz w:val="28"/>
        </w:rPr>
        <w:t>
2009 жылғы 24 желтоқсандағы № 2-18с</w:t>
      </w:r>
      <w:r>
        <w:br/>
      </w:r>
      <w:r>
        <w:rPr>
          <w:rFonts w:ascii="Times New Roman"/>
          <w:b w:val="false"/>
          <w:i w:val="false"/>
          <w:color w:val="000000"/>
          <w:sz w:val="28"/>
        </w:rPr>
        <w:t>
сессиясының шешіміне 7-қосымша</w:t>
      </w:r>
    </w:p>
    <w:p>
      <w:pPr>
        <w:spacing w:after="0"/>
        <w:ind w:left="0"/>
        <w:jc w:val="left"/>
      </w:pPr>
      <w:r>
        <w:rPr>
          <w:rFonts w:ascii="Times New Roman"/>
          <w:b/>
          <w:i w:val="false"/>
          <w:color w:val="000000"/>
        </w:rPr>
        <w:t xml:space="preserve"> 2010 жылдың 1 қаңтарына қалыптасқан әлеуметтік қаражаттарының бос қалдықтарын бағыттау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3"/>
        <w:gridCol w:w="933"/>
        <w:gridCol w:w="1273"/>
        <w:gridCol w:w="6653"/>
        <w:gridCol w:w="1473"/>
      </w:tblGrid>
      <w:tr>
        <w:trPr>
          <w:trHeight w:val="123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w:t>
            </w:r>
            <w:r>
              <w:br/>
            </w:r>
            <w:r>
              <w:rPr>
                <w:rFonts w:ascii="Times New Roman"/>
                <w:b w:val="false"/>
                <w:i w:val="false"/>
                <w:color w:val="000000"/>
                <w:sz w:val="20"/>
              </w:rPr>
              <w:t>
топ</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Әкiм</w:t>
            </w:r>
            <w:r>
              <w:br/>
            </w:r>
            <w:r>
              <w:rPr>
                <w:rFonts w:ascii="Times New Roman"/>
                <w:b w:val="false"/>
                <w:i w:val="false"/>
                <w:color w:val="000000"/>
                <w:sz w:val="20"/>
              </w:rPr>
              <w:t>
шiсi</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Аталуы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28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9 837</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мемлекеттiк</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2 668</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мәслихатының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 қала)</w:t>
            </w:r>
            <w:r>
              <w:br/>
            </w:r>
            <w:r>
              <w:rPr>
                <w:rFonts w:ascii="Times New Roman"/>
                <w:b w:val="false"/>
                <w:i w:val="false"/>
                <w:color w:val="000000"/>
                <w:sz w:val="20"/>
              </w:rPr>
              <w:t>
әкімінің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60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1 763</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қаланың,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қызметін қамтамасыз ету жөніндегі</w:t>
            </w:r>
            <w:r>
              <w:br/>
            </w:r>
            <w:r>
              <w:rPr>
                <w:rFonts w:ascii="Times New Roman"/>
                <w:b w:val="false"/>
                <w:i w:val="false"/>
                <w:color w:val="000000"/>
                <w:sz w:val="20"/>
              </w:rPr>
              <w:t>
қызметтер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w:t>
            </w:r>
          </w:p>
        </w:tc>
      </w:tr>
      <w:tr>
        <w:trPr>
          <w:trHeight w:val="99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 біржолғы</w:t>
            </w:r>
            <w:r>
              <w:br/>
            </w:r>
            <w:r>
              <w:rPr>
                <w:rFonts w:ascii="Times New Roman"/>
                <w:b w:val="false"/>
                <w:i w:val="false"/>
                <w:color w:val="000000"/>
                <w:sz w:val="20"/>
              </w:rPr>
              <w:t>
талондарды іске асырудан</w:t>
            </w:r>
            <w:r>
              <w:br/>
            </w:r>
            <w:r>
              <w:rPr>
                <w:rFonts w:ascii="Times New Roman"/>
                <w:b w:val="false"/>
                <w:i w:val="false"/>
                <w:color w:val="000000"/>
                <w:sz w:val="20"/>
              </w:rPr>
              <w:t>
сомаларды жинаудың толықтығын</w:t>
            </w:r>
            <w:r>
              <w:br/>
            </w:r>
            <w:r>
              <w:rPr>
                <w:rFonts w:ascii="Times New Roman"/>
                <w:b w:val="false"/>
                <w:i w:val="false"/>
                <w:color w:val="000000"/>
                <w:sz w:val="20"/>
              </w:rPr>
              <w:t>
қамтамасыз етуді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бюджеттік</w:t>
            </w:r>
            <w:r>
              <w:br/>
            </w:r>
            <w:r>
              <w:rPr>
                <w:rFonts w:ascii="Times New Roman"/>
                <w:b w:val="false"/>
                <w:i w:val="false"/>
                <w:color w:val="000000"/>
                <w:sz w:val="20"/>
              </w:rPr>
              <w:t>
жоспарлау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 қамтамасыз</w:t>
            </w:r>
            <w:r>
              <w:br/>
            </w:r>
            <w:r>
              <w:rPr>
                <w:rFonts w:ascii="Times New Roman"/>
                <w:b w:val="false"/>
                <w:i w:val="false"/>
                <w:color w:val="000000"/>
                <w:sz w:val="20"/>
              </w:rPr>
              <w:t>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25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7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беру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 әлеуметтiк</w:t>
            </w:r>
            <w:r>
              <w:br/>
            </w:r>
            <w:r>
              <w:rPr>
                <w:rFonts w:ascii="Times New Roman"/>
                <w:b w:val="false"/>
                <w:i w:val="false"/>
                <w:color w:val="000000"/>
                <w:sz w:val="20"/>
              </w:rPr>
              <w:t>
қамсыздандыру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 органдардың</w:t>
            </w:r>
            <w:r>
              <w:br/>
            </w:r>
            <w:r>
              <w:rPr>
                <w:rFonts w:ascii="Times New Roman"/>
                <w:b w:val="false"/>
                <w:i w:val="false"/>
                <w:color w:val="000000"/>
                <w:sz w:val="20"/>
              </w:rPr>
              <w:t>
шешімі бойынша мұқтаж</w:t>
            </w:r>
            <w:r>
              <w:br/>
            </w:r>
            <w:r>
              <w:rPr>
                <w:rFonts w:ascii="Times New Roman"/>
                <w:b w:val="false"/>
                <w:i w:val="false"/>
                <w:color w:val="000000"/>
                <w:sz w:val="20"/>
              </w:rPr>
              <w:t>
азаматтардың жекелеген топтарына</w:t>
            </w:r>
            <w:r>
              <w:br/>
            </w:r>
            <w:r>
              <w:rPr>
                <w:rFonts w:ascii="Times New Roman"/>
                <w:b w:val="false"/>
                <w:i w:val="false"/>
                <w:color w:val="000000"/>
                <w:sz w:val="20"/>
              </w:rPr>
              <w:t>
әлеуметтік көмек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 шаруашылық</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3 580</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 маңызы</w:t>
            </w:r>
            <w:r>
              <w:br/>
            </w:r>
            <w:r>
              <w:rPr>
                <w:rFonts w:ascii="Times New Roman"/>
                <w:b w:val="false"/>
                <w:i w:val="false"/>
                <w:color w:val="000000"/>
                <w:sz w:val="20"/>
              </w:rPr>
              <w:t>
бар қала, кент, ауыл (село),</w:t>
            </w:r>
            <w:r>
              <w:br/>
            </w:r>
            <w:r>
              <w:rPr>
                <w:rFonts w:ascii="Times New Roman"/>
                <w:b w:val="false"/>
                <w:i w:val="false"/>
                <w:color w:val="000000"/>
                <w:sz w:val="20"/>
              </w:rPr>
              <w:t>
ауылдық (селолық) округ әкімінің</w:t>
            </w:r>
            <w:r>
              <w:br/>
            </w:r>
            <w:r>
              <w:rPr>
                <w:rFonts w:ascii="Times New Roman"/>
                <w:b w:val="false"/>
                <w:i w:val="false"/>
                <w:color w:val="000000"/>
                <w:sz w:val="20"/>
              </w:rPr>
              <w:t>
аппараты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1 580</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шаруашылық, жолаушылар көлігі</w:t>
            </w:r>
            <w:r>
              <w:br/>
            </w:r>
            <w:r>
              <w:rPr>
                <w:rFonts w:ascii="Times New Roman"/>
                <w:b w:val="false"/>
                <w:i w:val="false"/>
                <w:color w:val="000000"/>
                <w:sz w:val="20"/>
              </w:rPr>
              <w:t>
және автомобиль жолдары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 қорының</w:t>
            </w:r>
            <w:r>
              <w:br/>
            </w:r>
            <w:r>
              <w:rPr>
                <w:rFonts w:ascii="Times New Roman"/>
                <w:b w:val="false"/>
                <w:i w:val="false"/>
                <w:color w:val="000000"/>
                <w:sz w:val="20"/>
              </w:rPr>
              <w:t>
сақталуын ұйымдастыру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1 690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 тілдерді</w:t>
            </w:r>
            <w:r>
              <w:br/>
            </w:r>
            <w:r>
              <w:rPr>
                <w:rFonts w:ascii="Times New Roman"/>
                <w:b w:val="false"/>
                <w:i w:val="false"/>
                <w:color w:val="000000"/>
                <w:sz w:val="20"/>
              </w:rPr>
              <w:t>
дамыту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 ортаны</w:t>
            </w:r>
            <w:r>
              <w:br/>
            </w:r>
            <w:r>
              <w:rPr>
                <w:rFonts w:ascii="Times New Roman"/>
                <w:b w:val="false"/>
                <w:i w:val="false"/>
                <w:color w:val="000000"/>
                <w:sz w:val="20"/>
              </w:rPr>
              <w:t>
және жануарлар дүниесін қорғау,</w:t>
            </w:r>
            <w:r>
              <w:br/>
            </w:r>
            <w:r>
              <w:rPr>
                <w:rFonts w:ascii="Times New Roman"/>
                <w:b w:val="false"/>
                <w:i w:val="false"/>
                <w:color w:val="000000"/>
                <w:sz w:val="20"/>
              </w:rPr>
              <w:t>
жер қатынастары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шаруашылық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 құрылысы</w:t>
            </w:r>
            <w:r>
              <w:br/>
            </w:r>
            <w:r>
              <w:rPr>
                <w:rFonts w:ascii="Times New Roman"/>
                <w:b w:val="false"/>
                <w:i w:val="false"/>
                <w:color w:val="000000"/>
                <w:sz w:val="20"/>
              </w:rPr>
              <w:t>
және құрылыс қызметі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73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w:t>
            </w:r>
            <w:r>
              <w:br/>
            </w:r>
            <w:r>
              <w:rPr>
                <w:rFonts w:ascii="Times New Roman"/>
                <w:b w:val="false"/>
                <w:i w:val="false"/>
                <w:color w:val="000000"/>
                <w:sz w:val="20"/>
              </w:rPr>
              <w:t>
материалдық-техникалық</w:t>
            </w:r>
            <w:r>
              <w:br/>
            </w:r>
            <w:r>
              <w:rPr>
                <w:rFonts w:ascii="Times New Roman"/>
                <w:b w:val="false"/>
                <w:i w:val="false"/>
                <w:color w:val="000000"/>
                <w:sz w:val="20"/>
              </w:rPr>
              <w:t>
жарақтандыру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r>
      <w:tr>
        <w:trPr>
          <w:trHeight w:val="24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495"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қаржы бөлімі</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510" w:hRule="atLeast"/>
        </w:trPr>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 (толық</w:t>
            </w:r>
            <w:r>
              <w:br/>
            </w:r>
            <w:r>
              <w:rPr>
                <w:rFonts w:ascii="Times New Roman"/>
                <w:b w:val="false"/>
                <w:i w:val="false"/>
                <w:color w:val="000000"/>
                <w:sz w:val="20"/>
              </w:rPr>
              <w:t>
пайдаланылмаған) трансферттерді</w:t>
            </w:r>
            <w:r>
              <w:br/>
            </w:r>
            <w:r>
              <w:rPr>
                <w:rFonts w:ascii="Times New Roman"/>
                <w:b w:val="false"/>
                <w:i w:val="false"/>
                <w:color w:val="000000"/>
                <w:sz w:val="20"/>
              </w:rPr>
              <w:t>
қайтару</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