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6c81" w14:textId="ba26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22 маусымдағы N 7-14с "Уәлиханов ауданы бойынша төлемдердің жеке түрдегі мөлшерлемесі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2010 жылғы 2 тамыздағы N 7-23с шешімі. Солтүстік Қазақстан облысы Уәлиханов ауданының Әділет басқармасында 2010 жылғы 25 тамызда N 13-13-128 тіркелді. Күші жойылды - Солтүстік Қазақстан облысы Уәлиханов ауданы мәслихатының 2015 жылғы 2 шілдедегі N 11-33с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Солтүстік Қазақстан облысы Уәлиханов ауданы мәслихатының 02.07.2015 </w:t>
      </w:r>
      <w:r>
        <w:rPr>
          <w:rFonts w:ascii="Times New Roman"/>
          <w:b w:val="false"/>
          <w:i w:val="false"/>
          <w:color w:val="ff0000"/>
          <w:sz w:val="28"/>
        </w:rPr>
        <w:t>N 11-33с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10 желтоқсандағы № 99-ІV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"Уәлиханов ауданы бойынша төлемдердің жеке түрдегі мөлшерлемесі туралы" 2009 жылғы 22 маусымдағы № 7-14с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10 шілдедегі № 13-13-108 нормативтік құқықтық актілерді мемлекеттік тіркеу тізілімінде тіркелген және 2009 жылғы 27 шілдедегі № 30 "Шұғыла" мен "Ел тынысы"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1-ші тармағында "3," саны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КЕЛІСІЛГЕН: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