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1b98" w14:textId="1b31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аудандық мәслихаттың N 2-18с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2010 жылғы 2 тамыздағы N 4-23с шешімі. Солтүстік Қазақстан облысы Уәлиханов ауданының Әділет басқармасында 2010 жылғы 25 тамызда N 13-13-129 тіркелді. Қолдану мерзімінің өтуіне байланысты күшін жойды (Солтүстік Қазақстан облысы Уәлиханов аудандық мәслихатының 2011 жылғы 3 қазандағы N 02-03-03/222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Уәлиханов аудандық мәслихатының 2011.10.03 N 02-03-03/222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жылғы 4 желтоқсандағы № 95-ІV Қазақстан Республикасының Бюджет Кодексінінің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«2010-2012 жылдарға арналған аудандық бюджет туралы» аудандық мәслихаттың 2009 жылғы 24 желтоқсандағы № 2-18с шешіміне өзгерістер енгізу туралы (2010 жылғы 19 қаңтардағы № 13-13-118 нормативтік құқықтық актілерді мемлекеттік тіркеу тізілімінде тіркелген және 2010 жылғы 30 қаңтардағы «Шұғыла» және «Ел тынысы»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«1 655 796» саны «1 662 467,1»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«137 688» саны «142 688»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«6500» саны «10 819»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«1 510 660» саны «1 508 012,1»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«1 665 633» саны «1 672 303,9»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«12 462» саны «12 042,2»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«419,8»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«-22 299» саны «-21 879»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«22 299» саны «21 879»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«қарыздар түсімі – 12462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419,8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9836,8».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«4 284» саны «4 251»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«43 936» саны «41 995,5»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тармақта 2)тармақшада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«29 014» саны «28 080,6»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8)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«Ұрпақ қорына» бала табуды ынталадыру бойынша бағдарлама шеңберінде әлеуметтік көмек төлеу үшін – 226 мың теңге.»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шешімге 1, 5, 6-қосымшалары осы шешімнің 1, 2, 3-қосымшаларына сәйкес жаңа редакцияда мазмұндалсын (қоса беріледі);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Қапкенов                                Ә. Бейсенбаев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«Уәлиханов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Ж.Ғабдуллин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тамыздағы № 4-23с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 № 2-18с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2010 жылға арналған Уәлиханов ауданының нақтыланған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93"/>
        <w:gridCol w:w="793"/>
        <w:gridCol w:w="7593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1 662 467,1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1 508 012,1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1 508 012,1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53"/>
        <w:gridCol w:w="7473"/>
        <w:gridCol w:w="233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1 672 303,9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154 299,4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44 593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80 829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77 416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10 767,4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7 262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991 719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911 093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854 234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94 073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елдері бойынша,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 бойынша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жүруін, сондай-ақ оларға және олармен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бірге жүретін адамдарға Мәскеу,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қалаларында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іс-шараларға қатысу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тамақтануына,тұруына, жол жүруіне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шығыстарын өтеуге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2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жылдығына орай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 мен мүгедектеріне,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оларға теңестірілген,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майдандағы армия құрамына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аралығындағы кезеңде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бөлімшелерде, мекемелерде,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-оқу орындарындаәскери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жж. Ұлы отан соғысында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Германияны жеңгені үшін" медалімен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"Жапонияны женгені үшін"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жылдарында тылда кемінде алты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істеген (қызметте болған)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адамдарға біржолғы материалдық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17 683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қызмет етуі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көркейтуді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74 573,5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мәдениет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203 197,6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15 567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шараларын іске асыру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6346,6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9 258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4 839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7 035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45 600,4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өзгеруіне байланысты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45 501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(профициті) дефициті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-21 879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9 836,8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тамыздағы № 4-23с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 № 2-18с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ТІЗБЕ 2010 жылғы әрбір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13"/>
        <w:gridCol w:w="8213"/>
        <w:gridCol w:w="18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Ақтүйесай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Қайрат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Қаратерек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Телжан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6346,6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 бір ауылдық (селолық) округ бөліп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көрсеткенде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6346,6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 тамыздағы № 4-23с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Уәлиханов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желтоқсандағы № 2-18с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топтарына әлеуметтік кқмек 451.007.000 бюджеттік бағдарлама бойынша "Жергілікті өкілетті органдардың шешімі бойынша азаматтардың жекелеген топтарына әлеуметтік көмек"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813"/>
        <w:gridCol w:w="8453"/>
        <w:gridCol w:w="15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қатысқандарына коммуналдық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шығындарды төлеу үшін 4 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 шамасында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қатысушыларына, Ұлы Отан Соғысының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және қатысушыларына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және гарантиялар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 тұлғаларға, "Алтын алқа",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алқа" алқаларымен марапатталған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ерте «Батыр-ана» атағын алған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I және II топты «Ана даңқы»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ордендерімен марапатталған көп балалы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аналарға, ҚР алдында ерекше қызметтеріне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зейнет ақы белгіленген тұлғаларға,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одағы батырлары, Социалистік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батыры, үш топты Даңқ орденінің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кавалерлері, үш топты Еңбек даңқы,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1988-1989 жылдардағы Чернобль АЭС апатының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нәтижесін жоюға қатысқандар тұлғалардың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есебіндегілер, ҚР көшіру зоналардан (өз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бетімен шықандар) эвакуациялау, эвакуация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 ана құрсағында болған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санаторлық-курортық емдеу үшін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туберкулезбен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қосымша тамақтануды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үшін 600 теңге сомасында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туберкулезбен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жол жүруіне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емделу кезінде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тамақпен 2 айлық көрсеткіш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үшін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СҚО жоғары немесе кәсіптік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оқуын төлеу аз қамтамасыз етілген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отбасылардан шыққан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 және гарантиялар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бойынша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тіс протездеуге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мүгедектері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қатысушыларына шаштараз және монша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қызметтері үшін ай сайын 400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сомасында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 тұратын зейнеткерлер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және де Ұлы Отан 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қатысқандар және оларға теңестірілген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тұлғаларға 10 мың теңге сомасынан артық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отынды алу үшін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төртінші және одан да көп бала тууына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отбасындағы әрбір балаға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қөрсеткіш мөлшерінде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 және су тасқынынан зардап шеккен,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200 мың теңге сомасынан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 емес біржолғы әлеуметтік көмек үшін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