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183d" w14:textId="23e1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аудандық мәслихаттың 2009 жылғы 24 желтоқсандағы N 2-18с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2010 жылғы 24 желтоқсандағы N 5-25с шешімі. Солтүстік Қазақстан облысының Әділет департаментінде 2011 жылғы 18 қаңтарда N 13-13-133 тіркелді. Қолдану мерзімінің өтуіне байланысты күшін жойды (Солтүстік Қазақстан облысы Уәлиханов аудандық мәслихатының 2011 жылғы 3 қазандағы N 02-03-03/222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Уәлиханов аудандық мәслихатының 2011.10.03 N 02-03-03/222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№ 95-ІV Қазақстан Республикасының Бюджет Кодексінінің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«2010-2012 жылдарға арналған аудандық бюджет туралы» аудандық мәслихаттың 2009 жылғы 24 желтоқсандағы № 2-18с шешіміне өзгерістер енгізу туралы (2010 жылғы 19 қаңтардағы № 13-13-118 нормативтік құқықтық актілерді мемлекеттік тіркеу тізілімінде тіркелген және 2010 жылғы 30 қаңтардағы «Шұғыла» және «Ел тынысы»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«1 665 236,3» саны «1 661 546,3»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«1 510 781,3» саны «1 507 091,3»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«1 675 073,1» саны «1 671 383,1»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«184 400» саны «180 710»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1-қосымшасы осы шешімнің қосымшасына сәйкес жаңа редакцияда мазмұндалсын (қоса беріледі);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О.Жүнісов                                  Ә. Бейсенбаев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Уәлиханов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5-25с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Уәлиханов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желтоқсандағы № 2-18с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Уәлиханов ауданының нақтыланған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33"/>
        <w:gridCol w:w="793"/>
        <w:gridCol w:w="7493"/>
        <w:gridCol w:w="23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1 661 546,3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139 851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таза кірісінің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мекемелерге бекітілген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1 507 091,3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1 507 091,3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1 507 091,3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73"/>
        <w:gridCol w:w="753"/>
        <w:gridCol w:w="7553"/>
        <w:gridCol w:w="22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1 671 383,1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156 677,4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82 663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79 198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11 151,4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992 676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912 002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855 428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12 229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113 291,2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95 068,2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27 922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25 498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26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оларға теңестірілген,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майдандағы армия 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кірмеген, 1941 жылғы 22 маусымнан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1945 жылғы 3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аралығындағы кезеңде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бөлімшелерде, мекемелерде, әскери-оқу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орындарында әскери қызметтен өткен,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запасқа босатылған (отставка),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«1941-1945 жж. Ұлы Отан соғысында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Германияны жеңгенi үшiн»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«Жапонияны жеңгені үшін»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медалімен 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 тылда кемінде алты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істеген (қызметте болған)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біржолғы материалдық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6302,2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18 223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18 156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қызмет етуі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көркейтуді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74 743,5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13 038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мәдениет, тілдерді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мәдениет, тілдерді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мәдениет, тілдерді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мәдениет, тілдерді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мәдениет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226 283,6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184 264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184 264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6 346,6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6 346,6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6 799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45 600,4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99,4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(профициті) дефициті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-21 879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9 836,8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9 836,8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