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5f6c" w14:textId="cc45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 ақын ауданы Аютас ауылдық округінің елді мекендерінің құрамдас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Аютас ауылдық округі әкімінің 2010 жылғы 8 қазандағы N 12 шешімі. Солтүстік Қазақстан облысы Шал ақын ауданының Әділет басқармасында 2010 жылғы 28 қазанда N 13-14-113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Шешiмнің қазақ тілдегі деректемелерінде және бүкіл мәтіні бойынша "селолық", "селосы" сөздері тиісінше "ауылдық", "ауылы" сөздерімен ауыстырылды - Солтүстік Қазақстан облысы Шал ақын ауданы Аютас ауылдық округі әкімінің 18.01.2021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 алғашқы ресми жарияланған күнінен кейін күнтізбелік он күн өткен соң қолданысқа енгізіледі) шешімімен.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№ 148 Заңы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құрылымы туралы" Қазақстан Республикасының 1993 жылғы 8 желтоқсандағы Заңы 14-бабы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Аютас ауылдық округі азаматтарының қоғамдық кеңесінің шешімін есепке ала отырып,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 ақын ауданы Аютас ауылдық округінің елді мекендерінің құрамдас бөліктеріне қосымшаға сәйкес атау берілсін.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Қаратал селосы бойынша: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Западный тұйық;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Шал ақын;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көшеге – Центральная;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көшеге – Ысқақ Ыбраев атындағы;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көшеге – Южная.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Ақан Барақ селосы бойынша: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Новая;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Молодежная;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көшеге – Юбилейная;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көшеге – Степная;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көшеге – Овражная;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көшеге – Набережная;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көшеге – Центральная;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көшеге – Ростовская;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көшеге – Студенческий тұйық;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көшеге – Коммунистическая;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көшеге – Лесная;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екінші көшеге – Луговая;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көшеге – Трудовой тұйық.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Көктерек селосы бойынша: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Южная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Ермек Қонарбаев атындағы.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Мерген ауылы бойынша: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Лесная;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Офицерская;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көшеге – Учительская;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көшеге – Новостройка;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көшеге – Центральная.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Ыбыраев ауылы бойынша: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Строительная;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Школьная: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көшеге – Центральная;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көшеге – Жамбыл;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көшеге – Есильская.</w:t>
      </w:r>
    </w:p>
    <w:bookmarkEnd w:id="37"/>
    <w:bookmarkStart w:name="z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 күнінен кейін он күнтізбелік күн аяқталғаннан кейін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Н.Таласбаев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