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fceb" w14:textId="dbbf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Жаңажол ауылдық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Жаңажол ауылдық округі әкімінің 2010 жылғы 7 қазандағы N 3 шешімі. Солтүстік Қазақстан облысы Шал ақын ауданының Әділет басқармасында 2010 жылғы 28 қазанда N 13-14-112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Солтүстік Қазақстан облысы Шал ақын ауданы Жаңажол ауылдық округі əкімінің 06.12.2019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бүкіл мəтіні бойынша "селолық", "селосы" деген сөздері тиісінше "ауылдық", "ауылы" деген сөздерімен ауыстырылды - Солтүстік Қазақстан облысы Шал ақын ауданы Жаңажол ауылдық округі əкімінің 06.12.2019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Жаңажол ауылдық округі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Жаңажол ауылдық округінің елді мекендерінің құрамдас бөліктеріне қосымшаға сәйкес атау берілсін.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Жаңажол ауылы бойынша: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Есіл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Мектеп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Қазақстан Республикасы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Аққайың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– Бәйтерек;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Жаңаталап ауылы бойынша: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Бейімбет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Бейбітшілік;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Кеңес ауылы бойынша: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Абылай хан атындағы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Мектеп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- Достық.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Солтүстік Қазақстан облысы Шал ақын ауданы Жаңажол селолық округі әкімінің 2011.11.21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рет ресми жарияланған күннен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