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6ea0" w14:textId="dcc6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Октябрь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Октябрь ауылдық округі әкімінің 2010 жылғы 8 қазандағы N 3 шешімі. Солтүстік Қазақстан облысы Шал ақын ауданының Әділет басқармасында 2010 жылғы 28 қазанда N 13-14-111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 енгізілді - Солтүстік Қазақстан облысы Шал ақын ауданы Юбилейный аулдық округі әкімінің 01.04.2021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Октябрь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Октябрь ауылдық округінің елді мекендерінің құрамдас бөліктеріне қосымшаға сәйкес атау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Ұзынжар ауылы бойынша: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Еңбекші;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Абай Құнанбаев атындағы;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Школьная;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Жеңіс;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Первостроительная;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көшеге – Курганская.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Тельманово селосы бойынша: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Сәкен Сейфуллин атындағы;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Евней Бөкетов атындағы.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Кұртай селосы бойынша: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Молодежная;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Аққайың;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Жеңіс.</w:t>
      </w:r>
    </w:p>
    <w:bookmarkEnd w:id="15"/>
    <w:bookmarkStart w:name="z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Ахмадин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